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108A" w14:textId="2D4C45DF" w:rsidR="00807E6F" w:rsidRPr="009179FC" w:rsidRDefault="00EF5E1D" w:rsidP="00FE13F4">
      <w:pPr>
        <w:spacing w:after="0"/>
        <w:jc w:val="center"/>
        <w:rPr>
          <w:b/>
          <w:bCs/>
          <w:color w:val="2B78C1" w:themeColor="accent2"/>
          <w:sz w:val="44"/>
          <w:szCs w:val="44"/>
        </w:rPr>
      </w:pPr>
      <w:r w:rsidRPr="009179FC">
        <w:rPr>
          <w:b/>
          <w:bCs/>
          <w:color w:val="2B78C1" w:themeColor="accent2"/>
          <w:sz w:val="44"/>
          <w:szCs w:val="44"/>
        </w:rPr>
        <w:t>Health Data Portal</w:t>
      </w:r>
    </w:p>
    <w:p w14:paraId="1C09F235" w14:textId="7A555D13" w:rsidR="00B036AD" w:rsidRDefault="0005586B" w:rsidP="00B036AD">
      <w:pPr>
        <w:jc w:val="center"/>
        <w:rPr>
          <w:b/>
          <w:bCs/>
          <w:color w:val="2B78C1" w:themeColor="accent2"/>
          <w:sz w:val="44"/>
          <w:szCs w:val="44"/>
        </w:rPr>
      </w:pPr>
      <w:r w:rsidRPr="009179FC">
        <w:rPr>
          <w:b/>
          <w:bCs/>
          <w:color w:val="2B78C1" w:themeColor="accent2"/>
          <w:sz w:val="44"/>
          <w:szCs w:val="44"/>
        </w:rPr>
        <w:t>TIS</w:t>
      </w:r>
      <w:r w:rsidR="00EF5E1D" w:rsidRPr="009179FC">
        <w:rPr>
          <w:b/>
          <w:bCs/>
          <w:color w:val="2B78C1" w:themeColor="accent2"/>
          <w:sz w:val="44"/>
          <w:szCs w:val="44"/>
        </w:rPr>
        <w:t xml:space="preserve"> </w:t>
      </w:r>
      <w:r w:rsidR="00C57120" w:rsidRPr="009179FC">
        <w:rPr>
          <w:b/>
          <w:bCs/>
          <w:color w:val="2B78C1" w:themeColor="accent2"/>
          <w:sz w:val="44"/>
          <w:szCs w:val="44"/>
        </w:rPr>
        <w:t>202</w:t>
      </w:r>
      <w:r w:rsidR="00BF4BF2">
        <w:rPr>
          <w:b/>
          <w:bCs/>
          <w:color w:val="2B78C1" w:themeColor="accent2"/>
          <w:sz w:val="44"/>
          <w:szCs w:val="44"/>
        </w:rPr>
        <w:t>4</w:t>
      </w:r>
      <w:r w:rsidR="00C57120" w:rsidRPr="009179FC">
        <w:rPr>
          <w:b/>
          <w:bCs/>
          <w:color w:val="2B78C1" w:themeColor="accent2"/>
          <w:sz w:val="44"/>
          <w:szCs w:val="44"/>
        </w:rPr>
        <w:t>-2</w:t>
      </w:r>
      <w:r w:rsidR="00BF4BF2">
        <w:rPr>
          <w:b/>
          <w:bCs/>
          <w:color w:val="2B78C1" w:themeColor="accent2"/>
          <w:sz w:val="44"/>
          <w:szCs w:val="44"/>
        </w:rPr>
        <w:t>5</w:t>
      </w:r>
      <w:r w:rsidR="00C57120" w:rsidRPr="009179FC">
        <w:rPr>
          <w:b/>
          <w:bCs/>
          <w:color w:val="2B78C1" w:themeColor="accent2"/>
          <w:sz w:val="44"/>
          <w:szCs w:val="44"/>
        </w:rPr>
        <w:t xml:space="preserve"> </w:t>
      </w:r>
      <w:r w:rsidR="00BF4BF2">
        <w:rPr>
          <w:b/>
          <w:bCs/>
          <w:color w:val="2B78C1" w:themeColor="accent2"/>
          <w:sz w:val="44"/>
          <w:szCs w:val="44"/>
        </w:rPr>
        <w:t>Activity Work Plan</w:t>
      </w:r>
      <w:r w:rsidR="00EF5E1D" w:rsidRPr="009179FC">
        <w:rPr>
          <w:b/>
          <w:bCs/>
          <w:color w:val="2B78C1" w:themeColor="accent2"/>
          <w:sz w:val="44"/>
          <w:szCs w:val="44"/>
        </w:rPr>
        <w:t xml:space="preserve"> Template</w:t>
      </w:r>
    </w:p>
    <w:p w14:paraId="5678C4C3" w14:textId="551737E4" w:rsidR="009D1187" w:rsidRDefault="007A0826" w:rsidP="00D66343">
      <w:pPr>
        <w:pStyle w:val="Heading1"/>
        <w:spacing w:before="0"/>
      </w:pPr>
      <w:bookmarkStart w:id="0" w:name="_Hlk151633286"/>
      <w:r>
        <w:t>Key</w:t>
      </w:r>
    </w:p>
    <w:tbl>
      <w:tblPr>
        <w:tblStyle w:val="TableGrid"/>
        <w:tblW w:w="0" w:type="auto"/>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12615"/>
      </w:tblGrid>
      <w:tr w:rsidR="009D1187" w14:paraId="61DC0F06" w14:textId="77777777" w:rsidTr="00472276">
        <w:tc>
          <w:tcPr>
            <w:tcW w:w="1696" w:type="dxa"/>
            <w:shd w:val="clear" w:color="auto" w:fill="FED1AA" w:themeFill="accent1" w:themeFillTint="66"/>
          </w:tcPr>
          <w:p w14:paraId="4EB78691" w14:textId="04E88C71" w:rsidR="009D1187" w:rsidRPr="00727C73" w:rsidRDefault="009D1187" w:rsidP="00ED1793">
            <w:pPr>
              <w:jc w:val="center"/>
              <w:rPr>
                <w:b/>
                <w:bCs/>
              </w:rPr>
            </w:pPr>
            <w:r w:rsidRPr="00727C73">
              <w:rPr>
                <w:b/>
                <w:bCs/>
              </w:rPr>
              <w:t>Symbol</w:t>
            </w:r>
          </w:p>
        </w:tc>
        <w:tc>
          <w:tcPr>
            <w:tcW w:w="12615" w:type="dxa"/>
            <w:shd w:val="clear" w:color="auto" w:fill="FED1AA" w:themeFill="accent1" w:themeFillTint="66"/>
            <w:vAlign w:val="center"/>
          </w:tcPr>
          <w:p w14:paraId="71B257B8" w14:textId="0EBC0F08" w:rsidR="009D1187" w:rsidRPr="00727C73" w:rsidRDefault="00802D79" w:rsidP="00802D79">
            <w:pPr>
              <w:rPr>
                <w:b/>
                <w:bCs/>
              </w:rPr>
            </w:pPr>
            <w:r w:rsidRPr="00727C73">
              <w:rPr>
                <w:b/>
                <w:bCs/>
              </w:rPr>
              <w:t>Instructions</w:t>
            </w:r>
          </w:p>
        </w:tc>
      </w:tr>
      <w:tr w:rsidR="009D1187" w14:paraId="603437C7" w14:textId="77777777" w:rsidTr="00472276">
        <w:tc>
          <w:tcPr>
            <w:tcW w:w="1696" w:type="dxa"/>
            <w:shd w:val="clear" w:color="auto" w:fill="FFF7EF"/>
            <w:vAlign w:val="center"/>
          </w:tcPr>
          <w:p w14:paraId="523949A5" w14:textId="3A1E3A98" w:rsidR="009D1187" w:rsidRPr="00802D79" w:rsidRDefault="00802D79" w:rsidP="00802D79">
            <w:pPr>
              <w:jc w:val="center"/>
              <w:rPr>
                <w:b/>
                <w:bCs/>
              </w:rPr>
            </w:pPr>
            <w:r w:rsidRPr="00802D79">
              <w:rPr>
                <w:b/>
                <w:bCs/>
                <w:sz w:val="28"/>
                <w:szCs w:val="28"/>
              </w:rPr>
              <w:t>*</w:t>
            </w:r>
          </w:p>
        </w:tc>
        <w:tc>
          <w:tcPr>
            <w:tcW w:w="12615" w:type="dxa"/>
            <w:shd w:val="clear" w:color="auto" w:fill="FFF7EF"/>
            <w:vAlign w:val="center"/>
          </w:tcPr>
          <w:p w14:paraId="7ACB316E" w14:textId="38CA7D44" w:rsidR="009D1187" w:rsidRDefault="00727C73" w:rsidP="00802D79">
            <w:r>
              <w:t xml:space="preserve">Questions marked with an asterisk are </w:t>
            </w:r>
            <w:r w:rsidRPr="00727C73">
              <w:rPr>
                <w:i/>
                <w:iCs/>
              </w:rPr>
              <w:t>m</w:t>
            </w:r>
            <w:r w:rsidR="00802D79" w:rsidRPr="00727C73">
              <w:rPr>
                <w:i/>
                <w:iCs/>
              </w:rPr>
              <w:t>andatory</w:t>
            </w:r>
            <w:r w:rsidR="00802D79">
              <w:t xml:space="preserve"> question</w:t>
            </w:r>
            <w:r w:rsidR="001F3BB4">
              <w:t>s</w:t>
            </w:r>
          </w:p>
        </w:tc>
      </w:tr>
      <w:tr w:rsidR="009D1187" w14:paraId="47173445" w14:textId="77777777" w:rsidTr="00472276">
        <w:tc>
          <w:tcPr>
            <w:tcW w:w="1696" w:type="dxa"/>
            <w:shd w:val="clear" w:color="auto" w:fill="FFF7EF"/>
            <w:vAlign w:val="center"/>
          </w:tcPr>
          <w:p w14:paraId="4E4CC002" w14:textId="19A1CB8F" w:rsidR="009D1187" w:rsidRDefault="00965F42" w:rsidP="00802D79">
            <w:pPr>
              <w:jc w:val="center"/>
            </w:pPr>
            <w:r>
              <w:rPr>
                <w:rFonts w:ascii="Segoe UI Symbol" w:hAnsi="Segoe UI Symbol" w:cs="Segoe UI Symbol"/>
                <w:color w:val="2B78C1"/>
              </w:rPr>
              <w:fldChar w:fldCharType="begin"/>
            </w:r>
            <w:r>
              <w:rPr>
                <w:rFonts w:ascii="Segoe UI Symbol" w:hAnsi="Segoe UI Symbol" w:cs="Segoe UI Symbol"/>
                <w:color w:val="2B78C1"/>
              </w:rPr>
              <w:instrText xml:space="preserve"> </w:instrText>
            </w:r>
            <w:r w:rsidR="00CD2CBE">
              <w:rPr>
                <w:rFonts w:ascii="Segoe UI Symbol" w:hAnsi="Segoe UI Symbol" w:cs="Segoe UI Symbol"/>
                <w:color w:val="2B78C1"/>
              </w:rPr>
              <w:instrText xml:space="preserve">Autotextlist </w:instrText>
            </w:r>
            <w:r w:rsidR="00AE428A">
              <w:rPr>
                <w:rFonts w:ascii="Segoe UI Symbol" w:hAnsi="Segoe UI Symbol" w:cs="Segoe UI Symbol"/>
                <w:color w:val="2B78C1"/>
              </w:rPr>
              <w:instrText xml:space="preserve"> \t “</w:instrText>
            </w:r>
            <w:r>
              <w:rPr>
                <w:rFonts w:ascii="Segoe UI Symbol" w:hAnsi="Segoe UI Symbol" w:cs="Segoe UI Symbol"/>
                <w:color w:val="2B78C1"/>
              </w:rPr>
              <w:instrText>Example help text”</w:instrText>
            </w:r>
            <w:r w:rsidR="00AE428A">
              <w:rPr>
                <w:rFonts w:ascii="Segoe UI Symbol" w:hAnsi="Segoe UI Symbol" w:cs="Segoe UI Symbol"/>
                <w:color w:val="2B78C1"/>
              </w:rPr>
              <w:instrText xml:space="preserve"> </w:instrText>
            </w:r>
            <w:r>
              <w:rPr>
                <w:rFonts w:ascii="Segoe UI Symbol" w:hAnsi="Segoe UI Symbol" w:cs="Segoe UI Symbol"/>
                <w:color w:val="2B78C1"/>
              </w:rPr>
              <w:instrText xml:space="preserve"> </w:instrText>
            </w:r>
            <w:r>
              <w:rPr>
                <w:rFonts w:ascii="Segoe UI Symbol" w:hAnsi="Segoe UI Symbol" w:cs="Segoe UI Symbol"/>
                <w:color w:val="2B78C1"/>
              </w:rPr>
              <w:fldChar w:fldCharType="separate"/>
            </w:r>
            <w:r w:rsidRPr="00BB7D0A">
              <w:rPr>
                <w:rFonts w:ascii="Segoe UI Symbol" w:hAnsi="Segoe UI Symbol" w:cs="Segoe UI Symbol"/>
                <w:color w:val="2B78C1"/>
              </w:rPr>
              <w:t>🛈</w:t>
            </w:r>
            <w:r>
              <w:rPr>
                <w:rFonts w:ascii="Segoe UI Symbol" w:hAnsi="Segoe UI Symbol" w:cs="Segoe UI Symbol"/>
                <w:color w:val="2B78C1"/>
              </w:rPr>
              <w:fldChar w:fldCharType="end"/>
            </w:r>
          </w:p>
        </w:tc>
        <w:tc>
          <w:tcPr>
            <w:tcW w:w="12615" w:type="dxa"/>
            <w:shd w:val="clear" w:color="auto" w:fill="FFF7EF"/>
            <w:vAlign w:val="center"/>
          </w:tcPr>
          <w:p w14:paraId="716EEA16" w14:textId="0E134B9C" w:rsidR="009D1187" w:rsidRDefault="00802D79" w:rsidP="00802D79">
            <w:r>
              <w:t xml:space="preserve">Text marked with an information symbol has available help text. Hover your mouse over the </w:t>
            </w:r>
            <w:r w:rsidR="001F3BB4">
              <w:t>symbol</w:t>
            </w:r>
            <w:r>
              <w:t xml:space="preserve"> to reveal the help text. </w:t>
            </w:r>
          </w:p>
        </w:tc>
      </w:tr>
      <w:tr w:rsidR="009D1187" w14:paraId="3310D650" w14:textId="77777777" w:rsidTr="00472276">
        <w:tc>
          <w:tcPr>
            <w:tcW w:w="1696" w:type="dxa"/>
            <w:shd w:val="clear" w:color="auto" w:fill="FFF7EF"/>
            <w:vAlign w:val="center"/>
          </w:tcPr>
          <w:p w14:paraId="603D12A8" w14:textId="40AB3CA0" w:rsidR="009D1187" w:rsidRDefault="00C72A0E" w:rsidP="00802D79">
            <w:pPr>
              <w:jc w:val="center"/>
            </w:pPr>
            <w:sdt>
              <w:sdtPr>
                <w:rPr>
                  <w:w w:val="105"/>
                </w:rPr>
                <w:id w:val="1183329368"/>
                <w14:checkbox>
                  <w14:checked w14:val="0"/>
                  <w14:checkedState w14:val="2612" w14:font="MS Gothic"/>
                  <w14:uncheckedState w14:val="2610" w14:font="MS Gothic"/>
                </w14:checkbox>
              </w:sdtPr>
              <w:sdtEndPr/>
              <w:sdtContent>
                <w:r w:rsidR="00802D79">
                  <w:rPr>
                    <w:rFonts w:ascii="MS Gothic" w:eastAsia="MS Gothic" w:hAnsi="MS Gothic" w:hint="eastAsia"/>
                    <w:w w:val="105"/>
                  </w:rPr>
                  <w:t>☐</w:t>
                </w:r>
              </w:sdtContent>
            </w:sdt>
          </w:p>
        </w:tc>
        <w:tc>
          <w:tcPr>
            <w:tcW w:w="12615" w:type="dxa"/>
            <w:shd w:val="clear" w:color="auto" w:fill="FFF7EF"/>
            <w:vAlign w:val="center"/>
          </w:tcPr>
          <w:p w14:paraId="22019DD6" w14:textId="57C6F56C" w:rsidR="009D1187" w:rsidRDefault="00802D79" w:rsidP="00802D79">
            <w:r>
              <w:t xml:space="preserve">Please </w:t>
            </w:r>
            <w:r w:rsidRPr="00FE0BD9">
              <w:t>select</w:t>
            </w:r>
            <w:r w:rsidRPr="00FE0BD9">
              <w:rPr>
                <w:i/>
                <w:iCs/>
              </w:rPr>
              <w:t xml:space="preserve"> all</w:t>
            </w:r>
            <w:r>
              <w:t xml:space="preserve"> square check boxes that apply to a question.</w:t>
            </w:r>
          </w:p>
        </w:tc>
      </w:tr>
      <w:tr w:rsidR="00802D79" w14:paraId="00E0DAEC" w14:textId="77777777" w:rsidTr="00472276">
        <w:tc>
          <w:tcPr>
            <w:tcW w:w="1696" w:type="dxa"/>
            <w:shd w:val="clear" w:color="auto" w:fill="FFF7EF"/>
            <w:vAlign w:val="center"/>
          </w:tcPr>
          <w:p w14:paraId="508B48EF" w14:textId="76A93674" w:rsidR="00802D79" w:rsidRDefault="00C72A0E" w:rsidP="00802D79">
            <w:pPr>
              <w:jc w:val="center"/>
              <w:rPr>
                <w:w w:val="105"/>
              </w:rPr>
            </w:pPr>
            <w:sdt>
              <w:sdtPr>
                <w:id w:val="713465518"/>
                <w14:checkbox>
                  <w14:checked w14:val="0"/>
                  <w14:checkedState w14:val="0055" w14:font="Wingdings 2"/>
                  <w14:uncheckedState w14:val="0081" w14:font="Wingdings 2"/>
                </w14:checkbox>
              </w:sdtPr>
              <w:sdtEndPr/>
              <w:sdtContent>
                <w:r w:rsidR="000138F4">
                  <w:sym w:font="Wingdings 2" w:char="F081"/>
                </w:r>
              </w:sdtContent>
            </w:sdt>
          </w:p>
        </w:tc>
        <w:tc>
          <w:tcPr>
            <w:tcW w:w="12615" w:type="dxa"/>
            <w:shd w:val="clear" w:color="auto" w:fill="FFF7EF"/>
            <w:vAlign w:val="center"/>
          </w:tcPr>
          <w:p w14:paraId="0A79E207" w14:textId="1AA8885E" w:rsidR="00802D79" w:rsidRDefault="00802D79" w:rsidP="00802D79">
            <w:r>
              <w:t xml:space="preserve">Please </w:t>
            </w:r>
            <w:r w:rsidRPr="00FE0BD9">
              <w:t>select</w:t>
            </w:r>
            <w:r w:rsidRPr="00FE0BD9">
              <w:rPr>
                <w:i/>
                <w:iCs/>
              </w:rPr>
              <w:t xml:space="preserve"> </w:t>
            </w:r>
            <w:r w:rsidR="00FE0BD9" w:rsidRPr="00FE0BD9">
              <w:rPr>
                <w:i/>
                <w:iCs/>
              </w:rPr>
              <w:t>one</w:t>
            </w:r>
            <w:r w:rsidR="00FE0BD9">
              <w:t xml:space="preserve"> </w:t>
            </w:r>
            <w:r>
              <w:t xml:space="preserve">circle </w:t>
            </w:r>
            <w:r w:rsidR="00FE0BD9">
              <w:t>option per question.</w:t>
            </w:r>
          </w:p>
        </w:tc>
      </w:tr>
    </w:tbl>
    <w:p w14:paraId="6305533B" w14:textId="77777777" w:rsidR="009D1187" w:rsidRDefault="009D1187" w:rsidP="00FE13F4">
      <w:pPr>
        <w:spacing w:after="0" w:line="240" w:lineRule="auto"/>
      </w:pPr>
    </w:p>
    <w:bookmarkEnd w:id="0"/>
    <w:p w14:paraId="57B641DF" w14:textId="0293A829" w:rsidR="00F7740F" w:rsidRDefault="00F7740F" w:rsidP="00D66343">
      <w:pPr>
        <w:pStyle w:val="Heading1"/>
      </w:pPr>
      <w:r w:rsidRPr="00D66343">
        <w:t>Organisation</w:t>
      </w:r>
      <w:r>
        <w:t xml:space="preserve">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830"/>
        <w:gridCol w:w="11118"/>
      </w:tblGrid>
      <w:tr w:rsidR="00F7740F" w14:paraId="55F7CB35" w14:textId="77777777" w:rsidTr="00475AED">
        <w:tc>
          <w:tcPr>
            <w:tcW w:w="2830" w:type="dxa"/>
            <w:shd w:val="clear" w:color="auto" w:fill="F0F9FE"/>
          </w:tcPr>
          <w:p w14:paraId="4294C5F1" w14:textId="68DC4A28" w:rsidR="00F7740F" w:rsidRPr="00C6095A" w:rsidRDefault="00F7740F" w:rsidP="00475AED">
            <w:pPr>
              <w:rPr>
                <w:b/>
                <w:bCs/>
              </w:rPr>
            </w:pPr>
            <w:r>
              <w:rPr>
                <w:b/>
                <w:bCs/>
              </w:rPr>
              <w:t>Name of your organisation*</w:t>
            </w:r>
          </w:p>
        </w:tc>
        <w:tc>
          <w:tcPr>
            <w:tcW w:w="11118" w:type="dxa"/>
          </w:tcPr>
          <w:p w14:paraId="607A7C1A" w14:textId="77777777" w:rsidR="00F7740F" w:rsidRDefault="00F7740F" w:rsidP="00475AED"/>
        </w:tc>
      </w:tr>
      <w:tr w:rsidR="00F7740F" w14:paraId="10B3EBD4" w14:textId="77777777" w:rsidTr="00475AED">
        <w:tc>
          <w:tcPr>
            <w:tcW w:w="2830" w:type="dxa"/>
            <w:shd w:val="clear" w:color="auto" w:fill="F0F9FE"/>
          </w:tcPr>
          <w:p w14:paraId="1E3BA153" w14:textId="40ABE3A5" w:rsidR="00F7740F" w:rsidRPr="00C6095A" w:rsidRDefault="00F7740F" w:rsidP="00475AED">
            <w:pPr>
              <w:rPr>
                <w:b/>
                <w:bCs/>
              </w:rPr>
            </w:pPr>
            <w:r>
              <w:rPr>
                <w:b/>
                <w:bCs/>
              </w:rPr>
              <w:t>Organisation ABN</w:t>
            </w:r>
            <w:r w:rsidRPr="00C6095A">
              <w:rPr>
                <w:b/>
                <w:bCs/>
              </w:rPr>
              <w:t>*</w:t>
            </w:r>
          </w:p>
        </w:tc>
        <w:tc>
          <w:tcPr>
            <w:tcW w:w="11118" w:type="dxa"/>
          </w:tcPr>
          <w:p w14:paraId="70A8A44C" w14:textId="77777777" w:rsidR="00F7740F" w:rsidRDefault="00F7740F" w:rsidP="00475AED"/>
        </w:tc>
      </w:tr>
    </w:tbl>
    <w:p w14:paraId="3A7BBC61" w14:textId="06391A65" w:rsidR="00EF5E1D" w:rsidRDefault="00EF5E1D" w:rsidP="00C6095A">
      <w:pPr>
        <w:pStyle w:val="Heading1"/>
      </w:pPr>
      <w:r w:rsidRPr="00131F47">
        <w:t>Reporting Contact</w:t>
      </w:r>
    </w:p>
    <w:p w14:paraId="0F181596" w14:textId="68EB3F82" w:rsidR="00B9388C" w:rsidRPr="00ED1793" w:rsidRDefault="009E1FA6" w:rsidP="00B9388C">
      <w:r w:rsidRPr="00ED1793">
        <w:rPr>
          <w:shd w:val="clear" w:color="auto" w:fill="FFFFFF"/>
        </w:rPr>
        <w:t>The reporting contact for your organisation for the Tackling Indigenous Smoking Activity Work Plan is the person who may be contacted by your DSS Funding Agreement Manager (FAM) if any part of your submission needs further discussion</w:t>
      </w:r>
      <w:r w:rsidR="004C4F88" w:rsidRPr="00ED1793">
        <w:rPr>
          <w:shd w:val="clear" w:color="auto" w:fill="FFFFFF"/>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830"/>
        <w:gridCol w:w="11118"/>
      </w:tblGrid>
      <w:tr w:rsidR="009179FC" w14:paraId="13B7FE20" w14:textId="77777777" w:rsidTr="006505B7">
        <w:tc>
          <w:tcPr>
            <w:tcW w:w="13948" w:type="dxa"/>
            <w:gridSpan w:val="2"/>
            <w:shd w:val="clear" w:color="auto" w:fill="F0F9FE"/>
          </w:tcPr>
          <w:p w14:paraId="2A72DDE9" w14:textId="7C5D7AD8" w:rsidR="009179FC" w:rsidRPr="009179FC" w:rsidRDefault="009179FC" w:rsidP="00C6095A">
            <w:pPr>
              <w:rPr>
                <w:b/>
                <w:bCs/>
              </w:rPr>
            </w:pPr>
            <w:r w:rsidRPr="009179FC">
              <w:rPr>
                <w:b/>
                <w:bCs/>
              </w:rPr>
              <w:t xml:space="preserve">Who is your organisation’s contact for </w:t>
            </w:r>
            <w:r w:rsidR="005446BB">
              <w:rPr>
                <w:b/>
                <w:bCs/>
              </w:rPr>
              <w:t>the TIS AWP</w:t>
            </w:r>
            <w:r w:rsidRPr="009179FC">
              <w:rPr>
                <w:b/>
                <w:bCs/>
              </w:rPr>
              <w:t>?</w:t>
            </w:r>
          </w:p>
        </w:tc>
      </w:tr>
      <w:tr w:rsidR="00807E6F" w14:paraId="04FBD3C2" w14:textId="77777777" w:rsidTr="009179FC">
        <w:tc>
          <w:tcPr>
            <w:tcW w:w="2830" w:type="dxa"/>
            <w:shd w:val="clear" w:color="auto" w:fill="F0F9FE"/>
          </w:tcPr>
          <w:p w14:paraId="7BFA2D2F" w14:textId="6BF47B72" w:rsidR="00807E6F" w:rsidRPr="00C6095A" w:rsidRDefault="00807E6F" w:rsidP="00C6095A">
            <w:pPr>
              <w:rPr>
                <w:b/>
                <w:bCs/>
              </w:rPr>
            </w:pPr>
            <w:r w:rsidRPr="00C6095A">
              <w:rPr>
                <w:b/>
                <w:bCs/>
              </w:rPr>
              <w:t>First Name*</w:t>
            </w:r>
          </w:p>
        </w:tc>
        <w:tc>
          <w:tcPr>
            <w:tcW w:w="11118" w:type="dxa"/>
          </w:tcPr>
          <w:p w14:paraId="47A44BC6" w14:textId="53E05040" w:rsidR="00807E6F" w:rsidRDefault="00807E6F" w:rsidP="00C6095A"/>
        </w:tc>
      </w:tr>
      <w:tr w:rsidR="00807E6F" w14:paraId="1ECFA401" w14:textId="77777777" w:rsidTr="009179FC">
        <w:tc>
          <w:tcPr>
            <w:tcW w:w="2830" w:type="dxa"/>
            <w:shd w:val="clear" w:color="auto" w:fill="F0F9FE"/>
          </w:tcPr>
          <w:p w14:paraId="4BF7715F" w14:textId="1D30AF7D" w:rsidR="00807E6F" w:rsidRPr="00C6095A" w:rsidRDefault="00807E6F" w:rsidP="00C6095A">
            <w:pPr>
              <w:rPr>
                <w:b/>
                <w:bCs/>
              </w:rPr>
            </w:pPr>
            <w:r w:rsidRPr="00C6095A">
              <w:rPr>
                <w:b/>
                <w:bCs/>
              </w:rPr>
              <w:t>Last Name*</w:t>
            </w:r>
          </w:p>
        </w:tc>
        <w:tc>
          <w:tcPr>
            <w:tcW w:w="11118" w:type="dxa"/>
          </w:tcPr>
          <w:p w14:paraId="6EC536AE" w14:textId="77777777" w:rsidR="00807E6F" w:rsidRDefault="00807E6F" w:rsidP="00C6095A"/>
        </w:tc>
      </w:tr>
      <w:tr w:rsidR="00807E6F" w14:paraId="16D86E61" w14:textId="77777777" w:rsidTr="009179FC">
        <w:tc>
          <w:tcPr>
            <w:tcW w:w="2830" w:type="dxa"/>
            <w:shd w:val="clear" w:color="auto" w:fill="F0F9FE"/>
          </w:tcPr>
          <w:p w14:paraId="1ED37855" w14:textId="6FC9179D" w:rsidR="00807E6F" w:rsidRPr="00C6095A" w:rsidRDefault="00807E6F" w:rsidP="00C6095A">
            <w:pPr>
              <w:rPr>
                <w:b/>
                <w:bCs/>
              </w:rPr>
            </w:pPr>
            <w:r w:rsidRPr="00C6095A">
              <w:rPr>
                <w:b/>
                <w:bCs/>
              </w:rPr>
              <w:t>Email address*</w:t>
            </w:r>
          </w:p>
        </w:tc>
        <w:tc>
          <w:tcPr>
            <w:tcW w:w="11118" w:type="dxa"/>
          </w:tcPr>
          <w:p w14:paraId="31BC10AC" w14:textId="77777777" w:rsidR="00807E6F" w:rsidRDefault="00807E6F" w:rsidP="00C6095A"/>
        </w:tc>
      </w:tr>
      <w:tr w:rsidR="00807E6F" w14:paraId="02D11FF4" w14:textId="77777777" w:rsidTr="00EF2771">
        <w:tc>
          <w:tcPr>
            <w:tcW w:w="2830" w:type="dxa"/>
            <w:shd w:val="clear" w:color="auto" w:fill="F0F9FE"/>
          </w:tcPr>
          <w:p w14:paraId="080F3531" w14:textId="04C36771" w:rsidR="00807E6F" w:rsidRDefault="00807E6F" w:rsidP="00C6095A">
            <w:r>
              <w:t>Phone</w:t>
            </w:r>
          </w:p>
        </w:tc>
        <w:tc>
          <w:tcPr>
            <w:tcW w:w="11118" w:type="dxa"/>
          </w:tcPr>
          <w:p w14:paraId="4A7843E2" w14:textId="77777777" w:rsidR="00807E6F" w:rsidRDefault="00807E6F" w:rsidP="00C6095A"/>
        </w:tc>
      </w:tr>
      <w:tr w:rsidR="00807E6F" w14:paraId="413D0357" w14:textId="77777777" w:rsidTr="00EF2771">
        <w:tc>
          <w:tcPr>
            <w:tcW w:w="2830" w:type="dxa"/>
            <w:shd w:val="clear" w:color="auto" w:fill="F0F9FE"/>
          </w:tcPr>
          <w:p w14:paraId="2BC387DE" w14:textId="1DA8C4B7" w:rsidR="00807E6F" w:rsidRDefault="00807E6F" w:rsidP="00C6095A">
            <w:r>
              <w:t>Mobile</w:t>
            </w:r>
          </w:p>
        </w:tc>
        <w:tc>
          <w:tcPr>
            <w:tcW w:w="11118" w:type="dxa"/>
          </w:tcPr>
          <w:p w14:paraId="07401A48" w14:textId="77777777" w:rsidR="00807E6F" w:rsidRDefault="00807E6F" w:rsidP="00C6095A"/>
        </w:tc>
      </w:tr>
      <w:tr w:rsidR="009E1FA6" w14:paraId="6A418E56" w14:textId="77777777" w:rsidTr="00EF2771">
        <w:tc>
          <w:tcPr>
            <w:tcW w:w="2830" w:type="dxa"/>
            <w:shd w:val="clear" w:color="auto" w:fill="F0F9FE"/>
          </w:tcPr>
          <w:p w14:paraId="714CF237" w14:textId="36F3BC26" w:rsidR="009E1FA6" w:rsidRDefault="009E1FA6" w:rsidP="00C6095A">
            <w:r>
              <w:t>Current user Status</w:t>
            </w:r>
          </w:p>
        </w:tc>
        <w:tc>
          <w:tcPr>
            <w:tcW w:w="11118" w:type="dxa"/>
          </w:tcPr>
          <w:p w14:paraId="2FF522B7" w14:textId="77777777" w:rsidR="009E1FA6" w:rsidRDefault="009E1FA6" w:rsidP="00C6095A"/>
        </w:tc>
      </w:tr>
    </w:tbl>
    <w:p w14:paraId="5DD4DF3F" w14:textId="01D1C6A4" w:rsidR="00EF5E1D" w:rsidRDefault="005F5D8F" w:rsidP="00C6095A">
      <w:pPr>
        <w:pStyle w:val="Heading1"/>
      </w:pPr>
      <w:r w:rsidRPr="00362548">
        <w:lastRenderedPageBreak/>
        <w:t>TIS Program</w:t>
      </w:r>
      <w:r w:rsidR="00EF5E1D" w:rsidRPr="00362548">
        <w:t xml:space="preserve"> Information</w:t>
      </w:r>
    </w:p>
    <w:p w14:paraId="53CEDE60" w14:textId="0B688FEB" w:rsidR="003323E3" w:rsidRPr="00ED1793" w:rsidRDefault="003323E3" w:rsidP="003F434C">
      <w:r w:rsidRPr="00ED1793">
        <w:rPr>
          <w:shd w:val="clear" w:color="auto" w:fill="FFFFFF"/>
        </w:rPr>
        <w:t xml:space="preserve">Please enter your TIS program name, IREG code, partner organisations and the date you are completing the </w:t>
      </w:r>
      <w:r w:rsidR="00D50759" w:rsidRPr="00ED1793">
        <w:rPr>
          <w:shd w:val="clear" w:color="auto" w:fill="FFFFFF"/>
        </w:rPr>
        <w:t>plan</w:t>
      </w:r>
      <w:r w:rsidRPr="00ED1793">
        <w:rPr>
          <w:shd w:val="clear" w:color="auto" w:fill="FFFFFF"/>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114"/>
        <w:gridCol w:w="10834"/>
      </w:tblGrid>
      <w:tr w:rsidR="00807E6F" w:rsidRPr="006E7121" w14:paraId="4EFABC71" w14:textId="77777777" w:rsidTr="00ED1793">
        <w:tc>
          <w:tcPr>
            <w:tcW w:w="3114" w:type="dxa"/>
            <w:shd w:val="clear" w:color="auto" w:fill="F0F9FE"/>
          </w:tcPr>
          <w:p w14:paraId="5F1FC0E2" w14:textId="15E20990" w:rsidR="00807E6F" w:rsidRPr="006E7121" w:rsidRDefault="000003BF" w:rsidP="00C6095A">
            <w:pPr>
              <w:rPr>
                <w:b/>
                <w:bCs/>
              </w:rPr>
            </w:pPr>
            <w:r w:rsidRPr="006E7121">
              <w:rPr>
                <w:b/>
                <w:bCs/>
              </w:rPr>
              <w:t>Name of your TIS Program</w:t>
            </w:r>
            <w:r w:rsidR="00807E6F" w:rsidRPr="006E7121">
              <w:rPr>
                <w:b/>
                <w:bCs/>
              </w:rPr>
              <w:t>*</w:t>
            </w:r>
          </w:p>
        </w:tc>
        <w:tc>
          <w:tcPr>
            <w:tcW w:w="10834" w:type="dxa"/>
          </w:tcPr>
          <w:p w14:paraId="60379277" w14:textId="77777777" w:rsidR="00807E6F" w:rsidRPr="006E7121" w:rsidRDefault="00807E6F" w:rsidP="00C6095A"/>
        </w:tc>
      </w:tr>
      <w:tr w:rsidR="00807E6F" w:rsidRPr="006E7121" w14:paraId="37E90214" w14:textId="77777777" w:rsidTr="00ED1793">
        <w:tc>
          <w:tcPr>
            <w:tcW w:w="3114" w:type="dxa"/>
            <w:shd w:val="clear" w:color="auto" w:fill="F0F9FE"/>
          </w:tcPr>
          <w:p w14:paraId="778D995F" w14:textId="39D07131" w:rsidR="009F51EC" w:rsidRDefault="009F51EC" w:rsidP="009F51EC">
            <w:pPr>
              <w:rPr>
                <w:b/>
                <w:bCs/>
              </w:rPr>
            </w:pPr>
            <w:r>
              <w:rPr>
                <w:b/>
                <w:bCs/>
              </w:rPr>
              <w:fldChar w:fldCharType="begin"/>
            </w:r>
            <w:r>
              <w:rPr>
                <w:b/>
                <w:bCs/>
              </w:rPr>
              <w:instrText xml:space="preserve"> AutoTextList </w:instrText>
            </w:r>
            <w:r w:rsidR="000D526A">
              <w:rPr>
                <w:b/>
                <w:bCs/>
              </w:rPr>
              <w:instrText xml:space="preserve"> \s NoStyle \t "</w:instrText>
            </w:r>
            <w:r w:rsidR="00483442">
              <w:rPr>
                <w:b/>
                <w:bCs/>
              </w:rPr>
              <w:instrText>L</w:instrText>
            </w:r>
            <w:r w:rsidR="000D526A" w:rsidRPr="006E7121">
              <w:instrText>ist only one per Activity Work Plan</w:instrText>
            </w:r>
            <w:r w:rsidR="000D526A">
              <w:rPr>
                <w:b/>
                <w:bCs/>
              </w:rPr>
              <w:instrText>”</w:instrText>
            </w:r>
          </w:p>
          <w:p w14:paraId="041C1365" w14:textId="75F68951" w:rsidR="00C123F0" w:rsidRPr="00363E7D" w:rsidRDefault="009F51EC" w:rsidP="00BE0CA4">
            <w:pPr>
              <w:rPr>
                <w:b/>
                <w:bCs/>
              </w:rPr>
            </w:pPr>
            <w:r>
              <w:rPr>
                <w:b/>
                <w:bCs/>
              </w:rPr>
              <w:instrText xml:space="preserve"> </w:instrText>
            </w:r>
            <w:r>
              <w:rPr>
                <w:b/>
                <w:bCs/>
              </w:rPr>
              <w:fldChar w:fldCharType="separate"/>
            </w:r>
            <w:r w:rsidR="000A1DC1" w:rsidRPr="00871665">
              <w:rPr>
                <w:b/>
                <w:bCs/>
              </w:rPr>
              <w:t>IREG 2021 Code and Name</w:t>
            </w:r>
            <w:r w:rsidR="009C43CB">
              <w:rPr>
                <w:b/>
                <w:bCs/>
              </w:rPr>
              <w:t>*</w:t>
            </w:r>
            <w:r w:rsidR="009C43CB" w:rsidRPr="008A4706">
              <w:rPr>
                <w:rFonts w:ascii="Segoe UI Symbol" w:hAnsi="Segoe UI Symbol" w:cs="Segoe UI Symbol"/>
                <w:color w:val="2B78C1" w:themeColor="accent2"/>
              </w:rPr>
              <w:t xml:space="preserve"> 🛈</w:t>
            </w:r>
            <w:r w:rsidR="009C43CB" w:rsidRPr="00871665">
              <w:rPr>
                <w:b/>
                <w:bCs/>
              </w:rPr>
              <w:t xml:space="preserve"> </w:t>
            </w:r>
            <w:r>
              <w:rPr>
                <w:b/>
                <w:bCs/>
              </w:rPr>
              <w:fldChar w:fldCharType="end"/>
            </w:r>
          </w:p>
        </w:tc>
        <w:tc>
          <w:tcPr>
            <w:tcW w:w="10834" w:type="dxa"/>
          </w:tcPr>
          <w:p w14:paraId="4420C316" w14:textId="7B0CCC87" w:rsidR="00807E6F" w:rsidRPr="006E7121" w:rsidRDefault="00807E6F" w:rsidP="00C6095A"/>
        </w:tc>
      </w:tr>
      <w:tr w:rsidR="00807E6F" w:rsidRPr="006E7121" w14:paraId="39AD81F5" w14:textId="77777777" w:rsidTr="00ED1793">
        <w:tc>
          <w:tcPr>
            <w:tcW w:w="3114" w:type="dxa"/>
            <w:shd w:val="clear" w:color="auto" w:fill="F0F9FE"/>
          </w:tcPr>
          <w:p w14:paraId="1DAAAE3C" w14:textId="093B699A" w:rsidR="00807E6F" w:rsidRPr="006E7121" w:rsidRDefault="00EA0F63" w:rsidP="00C6095A">
            <w:pPr>
              <w:rPr>
                <w:b/>
                <w:bCs/>
              </w:rPr>
            </w:pPr>
            <w:r>
              <w:rPr>
                <w:b/>
                <w:bCs/>
              </w:rPr>
              <w:fldChar w:fldCharType="begin"/>
            </w:r>
            <w:r>
              <w:rPr>
                <w:b/>
                <w:bCs/>
              </w:rPr>
              <w:instrText xml:space="preserve"> </w:instrText>
            </w:r>
            <w:r w:rsidR="001E6991">
              <w:rPr>
                <w:b/>
                <w:bCs/>
              </w:rPr>
              <w:instrText>AutoTextList  \s NoStyle \t "</w:instrText>
            </w:r>
            <w:r w:rsidR="00483442">
              <w:rPr>
                <w:b/>
                <w:bCs/>
              </w:rPr>
              <w:instrText>O</w:instrText>
            </w:r>
            <w:r w:rsidR="001E6991" w:rsidRPr="006E7121">
              <w:instrText>rganisations sub-contracted on your TIS grant to work in this IREG</w:instrText>
            </w:r>
            <w:r w:rsidR="001E6991">
              <w:rPr>
                <w:b/>
                <w:bCs/>
              </w:rPr>
              <w:instrText>”</w:instrText>
            </w:r>
          </w:p>
          <w:p w14:paraId="01018001" w14:textId="1E89F9A1" w:rsidR="000003BF" w:rsidRPr="006E7121" w:rsidRDefault="00EA0F63" w:rsidP="00CD5824">
            <w:r>
              <w:rPr>
                <w:b/>
                <w:bCs/>
              </w:rPr>
              <w:instrText xml:space="preserve"> </w:instrText>
            </w:r>
            <w:r>
              <w:rPr>
                <w:b/>
                <w:bCs/>
              </w:rPr>
              <w:fldChar w:fldCharType="separate"/>
            </w:r>
            <w:r w:rsidR="00CD5824" w:rsidRPr="006E7121">
              <w:rPr>
                <w:b/>
                <w:bCs/>
              </w:rPr>
              <w:t>List partner organisations</w:t>
            </w:r>
            <w:r w:rsidR="009C43CB">
              <w:rPr>
                <w:b/>
                <w:bCs/>
              </w:rPr>
              <w:t>*</w:t>
            </w:r>
            <w:r w:rsidR="00567B5B">
              <w:rPr>
                <w:b/>
                <w:bCs/>
              </w:rPr>
              <w:t xml:space="preserve"> </w:t>
            </w:r>
            <w:r w:rsidR="009C43CB" w:rsidRPr="008A4706">
              <w:rPr>
                <w:rFonts w:ascii="Segoe UI Symbol" w:hAnsi="Segoe UI Symbol" w:cs="Segoe UI Symbol"/>
                <w:color w:val="2B78C1" w:themeColor="accent2"/>
              </w:rPr>
              <w:t>🛈</w:t>
            </w:r>
            <w:r w:rsidR="009C43CB" w:rsidRPr="006E7121">
              <w:rPr>
                <w:b/>
                <w:bCs/>
              </w:rPr>
              <w:t xml:space="preserve"> </w:t>
            </w:r>
            <w:r>
              <w:rPr>
                <w:b/>
                <w:bCs/>
              </w:rPr>
              <w:fldChar w:fldCharType="end"/>
            </w:r>
          </w:p>
        </w:tc>
        <w:tc>
          <w:tcPr>
            <w:tcW w:w="10834" w:type="dxa"/>
          </w:tcPr>
          <w:p w14:paraId="31984576" w14:textId="77777777" w:rsidR="00807E6F" w:rsidRPr="006E7121" w:rsidRDefault="00807E6F" w:rsidP="00C6095A"/>
        </w:tc>
      </w:tr>
      <w:tr w:rsidR="00807E6F" w14:paraId="4C904203" w14:textId="77777777" w:rsidTr="00ED1793">
        <w:tc>
          <w:tcPr>
            <w:tcW w:w="3114" w:type="dxa"/>
            <w:shd w:val="clear" w:color="auto" w:fill="F0F9FE"/>
          </w:tcPr>
          <w:p w14:paraId="505F5AEC" w14:textId="1E0CF306" w:rsidR="00807E6F" w:rsidRPr="006E7121" w:rsidRDefault="000003BF" w:rsidP="00C6095A">
            <w:pPr>
              <w:rPr>
                <w:b/>
                <w:bCs/>
              </w:rPr>
            </w:pPr>
            <w:r w:rsidRPr="006E7121">
              <w:rPr>
                <w:b/>
                <w:bCs/>
              </w:rPr>
              <w:t xml:space="preserve">Date this </w:t>
            </w:r>
            <w:r w:rsidR="00A46D3B" w:rsidRPr="006E7121">
              <w:rPr>
                <w:b/>
                <w:bCs/>
              </w:rPr>
              <w:t>plan</w:t>
            </w:r>
            <w:r w:rsidRPr="006E7121">
              <w:rPr>
                <w:b/>
                <w:bCs/>
              </w:rPr>
              <w:t xml:space="preserve"> was completed</w:t>
            </w:r>
          </w:p>
        </w:tc>
        <w:sdt>
          <w:sdtPr>
            <w:id w:val="-1996402401"/>
            <w:placeholder>
              <w:docPart w:val="DefaultPlaceholder_-1854013437"/>
            </w:placeholder>
            <w:showingPlcHdr/>
            <w:date>
              <w:dateFormat w:val="d/MM/yyyy"/>
              <w:lid w:val="en-AU"/>
              <w:storeMappedDataAs w:val="dateTime"/>
              <w:calendar w:val="gregorian"/>
            </w:date>
          </w:sdtPr>
          <w:sdtEndPr/>
          <w:sdtContent>
            <w:tc>
              <w:tcPr>
                <w:tcW w:w="10834" w:type="dxa"/>
              </w:tcPr>
              <w:p w14:paraId="752FF9D4" w14:textId="357DA342" w:rsidR="00807E6F" w:rsidRDefault="00E8102E" w:rsidP="00C6095A">
                <w:r w:rsidRPr="006E7121">
                  <w:rPr>
                    <w:rStyle w:val="PlaceholderText"/>
                  </w:rPr>
                  <w:t>Click or tap to enter a date.</w:t>
                </w:r>
              </w:p>
            </w:tc>
          </w:sdtContent>
        </w:sdt>
      </w:tr>
    </w:tbl>
    <w:p w14:paraId="5DE02A66" w14:textId="2E9B5C2D" w:rsidR="00DE4520" w:rsidRDefault="00DE4520" w:rsidP="00C6095A">
      <w:pPr>
        <w:pStyle w:val="Heading1"/>
      </w:pPr>
      <w:r>
        <w:t>Budget</w:t>
      </w:r>
    </w:p>
    <w:p w14:paraId="73C4DB35" w14:textId="27B8608F" w:rsidR="00961C21" w:rsidRDefault="00DE4520" w:rsidP="003F434C">
      <w:pPr>
        <w:rPr>
          <w:shd w:val="clear" w:color="auto" w:fill="FFFFFF"/>
        </w:rPr>
      </w:pPr>
      <w:r>
        <w:rPr>
          <w:shd w:val="clear" w:color="auto" w:fill="FFFFFF"/>
        </w:rPr>
        <w:t>Please atta</w:t>
      </w:r>
      <w:r w:rsidR="00E33A86">
        <w:rPr>
          <w:shd w:val="clear" w:color="auto" w:fill="FFFFFF"/>
        </w:rPr>
        <w:t>ch your health service’s budget</w:t>
      </w:r>
      <w:r w:rsidR="00067BE3">
        <w:rPr>
          <w:shd w:val="clear" w:color="auto" w:fill="FFFFFF"/>
        </w:rPr>
        <w:t xml:space="preserve"> </w:t>
      </w:r>
      <w:r w:rsidR="00961C21">
        <w:rPr>
          <w:shd w:val="clear" w:color="auto" w:fill="FFFFFF"/>
        </w:rPr>
        <w:t>(and any other supporting documents as needed) when s</w:t>
      </w:r>
      <w:r w:rsidR="00431CA5">
        <w:rPr>
          <w:shd w:val="clear" w:color="auto" w:fill="FFFFFF"/>
        </w:rPr>
        <w:t>ubmitting your TIS AWP</w:t>
      </w:r>
      <w:r w:rsidR="00961C21">
        <w:rPr>
          <w:shd w:val="clear" w:color="auto" w:fill="FFFFFF"/>
        </w:rPr>
        <w:t>.</w:t>
      </w:r>
    </w:p>
    <w:p w14:paraId="0DA5189E" w14:textId="21E15E02" w:rsidR="00EF5E1D" w:rsidRDefault="00F16EDB" w:rsidP="00C6095A">
      <w:pPr>
        <w:pStyle w:val="Heading1"/>
      </w:pPr>
      <w:r w:rsidRPr="000E0CDA">
        <w:t>Section 1 Activity Reporting</w:t>
      </w:r>
    </w:p>
    <w:p w14:paraId="276EECF8" w14:textId="1C5D713E" w:rsidR="007B6A5E" w:rsidRDefault="007B6A5E" w:rsidP="007B6A5E">
      <w:r>
        <w:t>Provide detailed information about each of the activities you plan to run in the six-month reporting period covered by this report. For each activity, you will be required to provide an activity description, as well as information about the design of the activity, delivery of the activity and monitoring and evaluation of the activity.</w:t>
      </w:r>
    </w:p>
    <w:p w14:paraId="21B6974A" w14:textId="6585A794" w:rsidR="007B6A5E" w:rsidRPr="007B6A5E" w:rsidRDefault="007B6A5E" w:rsidP="007B6A5E">
      <w:r>
        <w:t>When completing this section of your TIS AWP, please keep in mind that the activity could be delivered to different groups and communities.</w:t>
      </w:r>
    </w:p>
    <w:p w14:paraId="222BFE38" w14:textId="57007F7B" w:rsidR="00405D5E" w:rsidRPr="000B031F" w:rsidRDefault="0038457B" w:rsidP="00283476">
      <w:pPr>
        <w:spacing w:after="0"/>
        <w:rPr>
          <w:b/>
          <w:bCs/>
        </w:rPr>
      </w:pPr>
      <w:r w:rsidRPr="000B031F">
        <w:rPr>
          <w:b/>
          <w:bCs/>
        </w:rPr>
        <w:t xml:space="preserve">For </w:t>
      </w:r>
      <w:r w:rsidRPr="000B031F">
        <w:rPr>
          <w:b/>
          <w:bCs/>
          <w:u w:val="single"/>
        </w:rPr>
        <w:t>each</w:t>
      </w:r>
      <w:r w:rsidRPr="000B031F">
        <w:rPr>
          <w:b/>
          <w:bCs/>
        </w:rPr>
        <w:t xml:space="preserve"> additional activity, </w:t>
      </w:r>
      <w:r w:rsidR="00283476" w:rsidRPr="000B031F">
        <w:rPr>
          <w:b/>
          <w:bCs/>
        </w:rPr>
        <w:t xml:space="preserve">please duplicate the </w:t>
      </w:r>
      <w:r w:rsidR="00D36C04" w:rsidRPr="000B031F">
        <w:rPr>
          <w:b/>
          <w:bCs/>
        </w:rPr>
        <w:t>Activity Reporting</w:t>
      </w:r>
      <w:r w:rsidR="00283476" w:rsidRPr="000B031F">
        <w:rPr>
          <w:b/>
          <w:bCs/>
        </w:rPr>
        <w:t xml:space="preserve"> table </w:t>
      </w:r>
      <w:r w:rsidR="00D36C04" w:rsidRPr="000B031F">
        <w:rPr>
          <w:b/>
          <w:bCs/>
        </w:rPr>
        <w:t xml:space="preserve">below </w:t>
      </w:r>
      <w:r w:rsidR="00283476" w:rsidRPr="000B031F">
        <w:rPr>
          <w:b/>
          <w:bCs/>
        </w:rPr>
        <w:t xml:space="preserve">and paste it </w:t>
      </w:r>
      <w:r w:rsidR="00D36C04" w:rsidRPr="000B031F">
        <w:rPr>
          <w:b/>
          <w:bCs/>
        </w:rPr>
        <w:t>before Section 2</w:t>
      </w:r>
      <w:r w:rsidR="00283476" w:rsidRPr="000B031F">
        <w:rPr>
          <w:b/>
          <w:bCs/>
        </w:rPr>
        <w:t>. Fill in required details for each activity</w:t>
      </w:r>
      <w:r w:rsidR="00D36C04" w:rsidRPr="000B031F">
        <w:rPr>
          <w:b/>
          <w:bCs/>
        </w:rPr>
        <w:t>.</w:t>
      </w:r>
    </w:p>
    <w:p w14:paraId="4AC516ED" w14:textId="77777777" w:rsidR="00405D5E" w:rsidRPr="007B6A5E" w:rsidRDefault="00405D5E" w:rsidP="00405D5E"/>
    <w:p w14:paraId="33697099" w14:textId="215D9899" w:rsidR="00A8203B" w:rsidRPr="00A8203B" w:rsidRDefault="00A8203B" w:rsidP="00A8203B">
      <w:pPr>
        <w:pStyle w:val="Heading2"/>
      </w:pPr>
      <w:bookmarkStart w:id="1" w:name="_Hlk151046901"/>
      <w:r>
        <w:t>Activity name: ______*</w:t>
      </w:r>
    </w:p>
    <w:tbl>
      <w:tblPr>
        <w:tblStyle w:val="TableGrid"/>
        <w:tblW w:w="145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9" w:type="dxa"/>
          <w:bottom w:w="85" w:type="dxa"/>
        </w:tblCellMar>
        <w:tblLook w:val="04A0" w:firstRow="1" w:lastRow="0" w:firstColumn="1" w:lastColumn="0" w:noHBand="0" w:noVBand="1"/>
      </w:tblPr>
      <w:tblGrid>
        <w:gridCol w:w="4390"/>
        <w:gridCol w:w="3827"/>
        <w:gridCol w:w="567"/>
        <w:gridCol w:w="626"/>
        <w:gridCol w:w="2400"/>
        <w:gridCol w:w="2786"/>
      </w:tblGrid>
      <w:tr w:rsidR="00914162" w:rsidRPr="00A33A8D" w14:paraId="1FE9AA5B" w14:textId="77777777" w:rsidTr="00D8282D">
        <w:trPr>
          <w:trHeight w:val="397"/>
        </w:trPr>
        <w:tc>
          <w:tcPr>
            <w:tcW w:w="14596" w:type="dxa"/>
            <w:gridSpan w:val="6"/>
            <w:shd w:val="clear" w:color="auto" w:fill="B0DFFC" w:themeFill="accent3"/>
            <w:vAlign w:val="center"/>
          </w:tcPr>
          <w:p w14:paraId="2517DF99" w14:textId="691D5628" w:rsidR="00225CF8" w:rsidRPr="00225CF8" w:rsidRDefault="00914162" w:rsidP="00225CF8">
            <w:pPr>
              <w:pStyle w:val="Heading2"/>
            </w:pPr>
            <w:bookmarkStart w:id="2" w:name="_Hlk151046848"/>
            <w:bookmarkEnd w:id="1"/>
            <w:r w:rsidRPr="00A33A8D">
              <w:t>Activity Type</w:t>
            </w:r>
          </w:p>
        </w:tc>
      </w:tr>
      <w:tr w:rsidR="003F210A" w14:paraId="35296AD6" w14:textId="77777777" w:rsidTr="00FE7A90">
        <w:trPr>
          <w:trHeight w:val="397"/>
        </w:trPr>
        <w:tc>
          <w:tcPr>
            <w:tcW w:w="4390" w:type="dxa"/>
            <w:shd w:val="clear" w:color="auto" w:fill="F0F9FE"/>
          </w:tcPr>
          <w:p w14:paraId="5E71260E" w14:textId="4BCFF467" w:rsidR="003F210A" w:rsidRDefault="003F210A" w:rsidP="00C6095A">
            <w:pPr>
              <w:rPr>
                <w:b/>
                <w:bCs/>
              </w:rPr>
            </w:pPr>
            <w:r>
              <w:rPr>
                <w:b/>
                <w:bCs/>
              </w:rPr>
              <w:t>Activity name*</w:t>
            </w:r>
          </w:p>
        </w:tc>
        <w:tc>
          <w:tcPr>
            <w:tcW w:w="10206" w:type="dxa"/>
            <w:gridSpan w:val="5"/>
          </w:tcPr>
          <w:p w14:paraId="35CDD9CD" w14:textId="77777777" w:rsidR="003F210A" w:rsidRDefault="003F210A" w:rsidP="005A513D">
            <w:pPr>
              <w:spacing w:after="120"/>
              <w:ind w:left="464" w:hanging="464"/>
              <w:rPr>
                <w:w w:val="105"/>
              </w:rPr>
            </w:pPr>
          </w:p>
        </w:tc>
      </w:tr>
      <w:tr w:rsidR="00256028" w14:paraId="6F7E31B8" w14:textId="77777777" w:rsidTr="00FE7A90">
        <w:trPr>
          <w:trHeight w:val="397"/>
        </w:trPr>
        <w:tc>
          <w:tcPr>
            <w:tcW w:w="4390" w:type="dxa"/>
            <w:shd w:val="clear" w:color="auto" w:fill="F0F9FE"/>
          </w:tcPr>
          <w:p w14:paraId="1728E382" w14:textId="3282FA53" w:rsidR="00256028" w:rsidRDefault="009C0B51" w:rsidP="00C6095A">
            <w:pPr>
              <w:rPr>
                <w:b/>
                <w:bCs/>
              </w:rPr>
            </w:pPr>
            <w:r>
              <w:rPr>
                <w:b/>
                <w:bCs/>
              </w:rPr>
              <w:fldChar w:fldCharType="begin"/>
            </w:r>
            <w:r>
              <w:rPr>
                <w:b/>
                <w:bCs/>
              </w:rPr>
              <w:instrText xml:space="preserve"> autotextlist </w:instrText>
            </w:r>
            <w:r>
              <w:rPr>
                <w:rFonts w:ascii="Segoe UI Symbol" w:hAnsi="Segoe UI Symbol" w:cs="Segoe UI Symbol"/>
                <w:color w:val="2B78C1" w:themeColor="accent2"/>
              </w:rPr>
              <w:instrText xml:space="preserve"> \t "</w:instrText>
            </w:r>
            <w:r w:rsidR="00BB7D0A">
              <w:rPr>
                <w:rFonts w:ascii="Segoe UI Symbol" w:hAnsi="Segoe UI Symbol"/>
                <w:color w:val="2B78C1" w:themeColor="accent2"/>
              </w:rPr>
              <w:instrText>P</w:instrText>
            </w:r>
            <w:r w:rsidRPr="004A55FA">
              <w:instrText>lease provide a short 200-word description of this activity</w:instrText>
            </w:r>
            <w:r>
              <w:instrText>"</w:instrText>
            </w:r>
            <w:r>
              <w:rPr>
                <w:rFonts w:ascii="Segoe UI Symbol" w:hAnsi="Segoe UI Symbol" w:cs="Segoe UI Symbol"/>
                <w:color w:val="2B78C1" w:themeColor="accent2"/>
              </w:rPr>
              <w:instrText xml:space="preserve"> </w:instrText>
            </w:r>
          </w:p>
          <w:p w14:paraId="55140201" w14:textId="2586BED8" w:rsidR="004A55FA" w:rsidRPr="00BB7D0A" w:rsidRDefault="009C0B51" w:rsidP="00BB7D0A">
            <w:pPr>
              <w:rPr>
                <w:b/>
                <w:bCs/>
              </w:rPr>
            </w:pPr>
            <w:r>
              <w:rPr>
                <w:b/>
                <w:bCs/>
              </w:rPr>
              <w:instrText xml:space="preserve"> </w:instrText>
            </w:r>
            <w:r>
              <w:rPr>
                <w:b/>
                <w:bCs/>
              </w:rPr>
              <w:fldChar w:fldCharType="separate"/>
            </w:r>
            <w:r w:rsidR="00BB7D0A">
              <w:rPr>
                <w:b/>
                <w:bCs/>
              </w:rPr>
              <w:t xml:space="preserve">Activity details* </w:t>
            </w:r>
            <w:r w:rsidR="00BB7D0A" w:rsidRPr="00BB7D0A">
              <w:rPr>
                <w:rFonts w:ascii="Segoe UI Symbol" w:hAnsi="Segoe UI Symbol" w:cs="Segoe UI Symbol"/>
                <w:color w:val="2B78C1"/>
              </w:rPr>
              <w:t>🛈</w:t>
            </w:r>
            <w:r>
              <w:rPr>
                <w:b/>
                <w:bCs/>
              </w:rPr>
              <w:fldChar w:fldCharType="end"/>
            </w:r>
          </w:p>
        </w:tc>
        <w:tc>
          <w:tcPr>
            <w:tcW w:w="10206" w:type="dxa"/>
            <w:gridSpan w:val="5"/>
          </w:tcPr>
          <w:p w14:paraId="7B9DCAE8" w14:textId="77777777" w:rsidR="00256028" w:rsidRDefault="00256028" w:rsidP="005A513D">
            <w:pPr>
              <w:spacing w:after="120"/>
              <w:ind w:left="464" w:hanging="464"/>
              <w:rPr>
                <w:w w:val="105"/>
              </w:rPr>
            </w:pPr>
          </w:p>
        </w:tc>
      </w:tr>
      <w:tr w:rsidR="00340465" w14:paraId="3A99563E" w14:textId="77777777" w:rsidTr="00FE7A90">
        <w:trPr>
          <w:trHeight w:val="397"/>
        </w:trPr>
        <w:tc>
          <w:tcPr>
            <w:tcW w:w="4390" w:type="dxa"/>
            <w:shd w:val="clear" w:color="auto" w:fill="F0F9FE"/>
          </w:tcPr>
          <w:p w14:paraId="1C4C1F40" w14:textId="15BD28A9" w:rsidR="00340465" w:rsidRPr="00C6095A" w:rsidRDefault="00340465" w:rsidP="00C6095A">
            <w:pPr>
              <w:rPr>
                <w:b/>
                <w:bCs/>
              </w:rPr>
            </w:pPr>
            <w:r>
              <w:rPr>
                <w:b/>
                <w:bCs/>
              </w:rPr>
              <w:lastRenderedPageBreak/>
              <w:fldChar w:fldCharType="begin"/>
            </w:r>
            <w:r>
              <w:rPr>
                <w:b/>
                <w:bCs/>
              </w:rPr>
              <w:instrText xml:space="preserve"> autotextlist </w:instrText>
            </w:r>
            <w:r>
              <w:rPr>
                <w:rFonts w:ascii="Segoe UI Symbol" w:hAnsi="Segoe UI Symbol" w:cs="Segoe UI Symbol"/>
                <w:color w:val="2B78C1"/>
              </w:rPr>
              <w:instrText xml:space="preserve"> \t "</w:instrText>
            </w:r>
            <w:r w:rsidRPr="00CB52DF">
              <w:instrText xml:space="preserve">Please </w:instrText>
            </w:r>
            <w:r>
              <w:instrText>select all that apply</w:instrText>
            </w:r>
            <w:r>
              <w:rPr>
                <w:rFonts w:ascii="Segoe UI Symbol" w:hAnsi="Segoe UI Symbol" w:cs="Segoe UI Symbol"/>
                <w:color w:val="2B78C1"/>
              </w:rPr>
              <w:instrText>"</w:instrText>
            </w:r>
          </w:p>
          <w:p w14:paraId="4786FD24" w14:textId="031B2EA1" w:rsidR="00340465" w:rsidRPr="00CB52DF" w:rsidRDefault="00340465" w:rsidP="00E63E6D">
            <w:r>
              <w:rPr>
                <w:b/>
                <w:bCs/>
              </w:rPr>
              <w:instrText xml:space="preserve"> </w:instrText>
            </w:r>
            <w:r>
              <w:rPr>
                <w:b/>
                <w:bCs/>
              </w:rPr>
              <w:fldChar w:fldCharType="separate"/>
            </w:r>
            <w:r w:rsidRPr="00C6095A">
              <w:rPr>
                <w:b/>
                <w:bCs/>
              </w:rPr>
              <w:t>Activity Type</w:t>
            </w:r>
            <w:r w:rsidR="00A75260">
              <w:rPr>
                <w:b/>
                <w:bCs/>
              </w:rPr>
              <w:t>(s)</w:t>
            </w:r>
            <w:r w:rsidRPr="00C6095A">
              <w:rPr>
                <w:b/>
                <w:bCs/>
              </w:rPr>
              <w:t>*</w:t>
            </w:r>
            <w:r>
              <w:rPr>
                <w:b/>
                <w:bCs/>
              </w:rPr>
              <w:t xml:space="preserve"> </w:t>
            </w:r>
            <w:r w:rsidRPr="00BB7D0A">
              <w:rPr>
                <w:rFonts w:ascii="Segoe UI Symbol" w:hAnsi="Segoe UI Symbol" w:cs="Segoe UI Symbol"/>
                <w:color w:val="2B78C1"/>
              </w:rPr>
              <w:t>🛈</w:t>
            </w:r>
            <w:r>
              <w:rPr>
                <w:b/>
                <w:bCs/>
              </w:rPr>
              <w:fldChar w:fldCharType="end"/>
            </w:r>
          </w:p>
        </w:tc>
        <w:tc>
          <w:tcPr>
            <w:tcW w:w="5020" w:type="dxa"/>
            <w:gridSpan w:val="3"/>
            <w:tcBorders>
              <w:right w:val="single" w:sz="4" w:space="0" w:color="FFFFFF" w:themeColor="background1"/>
            </w:tcBorders>
          </w:tcPr>
          <w:p w14:paraId="1A867E26" w14:textId="1F61F86E" w:rsidR="00340465" w:rsidRPr="0003495D" w:rsidRDefault="00C72A0E" w:rsidP="00DD4CC5">
            <w:pPr>
              <w:spacing w:after="120"/>
              <w:ind w:left="284" w:hanging="284"/>
              <w:rPr>
                <w:w w:val="105"/>
              </w:rPr>
            </w:pPr>
            <w:sdt>
              <w:sdtPr>
                <w:rPr>
                  <w:w w:val="105"/>
                </w:rPr>
                <w:id w:val="438106495"/>
                <w14:checkbox>
                  <w14:checked w14:val="0"/>
                  <w14:checkedState w14:val="2612" w14:font="MS Gothic"/>
                  <w14:uncheckedState w14:val="2610" w14:font="MS Gothic"/>
                </w14:checkbox>
              </w:sdtPr>
              <w:sdtEndPr/>
              <w:sdtContent>
                <w:r w:rsidR="00340465">
                  <w:rPr>
                    <w:rFonts w:ascii="MS Gothic" w:eastAsia="MS Gothic" w:hAnsi="MS Gothic" w:hint="eastAsia"/>
                    <w:w w:val="105"/>
                  </w:rPr>
                  <w:t>☐</w:t>
                </w:r>
              </w:sdtContent>
            </w:sdt>
            <w:r w:rsidR="00340465">
              <w:rPr>
                <w:w w:val="105"/>
              </w:rPr>
              <w:t xml:space="preserve"> </w:t>
            </w:r>
            <w:r w:rsidR="00340465" w:rsidRPr="0003495D">
              <w:rPr>
                <w:w w:val="105"/>
              </w:rPr>
              <w:t>Developing smoke and vape free environments (workplaces, cars, homes, sporting, and community events)</w:t>
            </w:r>
          </w:p>
          <w:p w14:paraId="34A22CB5" w14:textId="6DD66A30" w:rsidR="00340465" w:rsidRPr="0003495D" w:rsidRDefault="00C72A0E" w:rsidP="00DD4CC5">
            <w:pPr>
              <w:spacing w:after="120"/>
              <w:ind w:left="284" w:hanging="284"/>
              <w:rPr>
                <w:w w:val="105"/>
              </w:rPr>
            </w:pPr>
            <w:sdt>
              <w:sdtPr>
                <w:rPr>
                  <w:w w:val="105"/>
                </w:rPr>
                <w:id w:val="-196311224"/>
                <w14:checkbox>
                  <w14:checked w14:val="0"/>
                  <w14:checkedState w14:val="2612" w14:font="MS Gothic"/>
                  <w14:uncheckedState w14:val="2610" w14:font="MS Gothic"/>
                </w14:checkbox>
              </w:sdtPr>
              <w:sdtEndPr/>
              <w:sdtContent>
                <w:r w:rsidR="00802D79">
                  <w:rPr>
                    <w:rFonts w:ascii="MS Gothic" w:eastAsia="MS Gothic" w:hAnsi="MS Gothic" w:hint="eastAsia"/>
                    <w:w w:val="105"/>
                  </w:rPr>
                  <w:t>☐</w:t>
                </w:r>
              </w:sdtContent>
            </w:sdt>
            <w:r w:rsidR="00340465">
              <w:rPr>
                <w:w w:val="105"/>
              </w:rPr>
              <w:t xml:space="preserve"> </w:t>
            </w:r>
            <w:r w:rsidR="00340465" w:rsidRPr="0003495D">
              <w:rPr>
                <w:w w:val="105"/>
              </w:rPr>
              <w:t>Traditional media campaign (TV, radio, newspapers, other print media)</w:t>
            </w:r>
          </w:p>
          <w:p w14:paraId="4C99D85F" w14:textId="2E65F700" w:rsidR="00340465" w:rsidRPr="0003495D" w:rsidRDefault="00C72A0E" w:rsidP="00DD4CC5">
            <w:pPr>
              <w:spacing w:after="120"/>
              <w:ind w:left="284" w:hanging="284"/>
              <w:rPr>
                <w:w w:val="105"/>
              </w:rPr>
            </w:pPr>
            <w:sdt>
              <w:sdtPr>
                <w:rPr>
                  <w:w w:val="105"/>
                </w:rPr>
                <w:id w:val="969945829"/>
                <w14:checkbox>
                  <w14:checked w14:val="0"/>
                  <w14:checkedState w14:val="2612" w14:font="MS Gothic"/>
                  <w14:uncheckedState w14:val="2610" w14:font="MS Gothic"/>
                </w14:checkbox>
              </w:sdtPr>
              <w:sdtEndPr/>
              <w:sdtContent>
                <w:r w:rsidR="00340465">
                  <w:rPr>
                    <w:rFonts w:ascii="MS Gothic" w:eastAsia="MS Gothic" w:hAnsi="MS Gothic" w:hint="eastAsia"/>
                    <w:w w:val="105"/>
                  </w:rPr>
                  <w:t>☐</w:t>
                </w:r>
              </w:sdtContent>
            </w:sdt>
            <w:r w:rsidR="00340465">
              <w:rPr>
                <w:w w:val="105"/>
              </w:rPr>
              <w:t xml:space="preserve"> </w:t>
            </w:r>
            <w:r w:rsidR="00340465" w:rsidRPr="0003495D">
              <w:rPr>
                <w:w w:val="105"/>
              </w:rPr>
              <w:t>Social media campaign (e.g., Facebook, Instagram, TikTok, Twitter, etc.)</w:t>
            </w:r>
          </w:p>
          <w:p w14:paraId="450E8C54" w14:textId="70D62A3A" w:rsidR="00340465" w:rsidRPr="0003495D" w:rsidRDefault="00C72A0E" w:rsidP="00DD4CC5">
            <w:pPr>
              <w:spacing w:after="120"/>
              <w:ind w:left="284" w:hanging="284"/>
              <w:rPr>
                <w:w w:val="105"/>
              </w:rPr>
            </w:pPr>
            <w:sdt>
              <w:sdtPr>
                <w:rPr>
                  <w:w w:val="105"/>
                </w:rPr>
                <w:id w:val="-970817449"/>
                <w14:checkbox>
                  <w14:checked w14:val="0"/>
                  <w14:checkedState w14:val="2612" w14:font="MS Gothic"/>
                  <w14:uncheckedState w14:val="2610" w14:font="MS Gothic"/>
                </w14:checkbox>
              </w:sdtPr>
              <w:sdtEndPr/>
              <w:sdtContent>
                <w:r w:rsidR="00340465">
                  <w:rPr>
                    <w:rFonts w:ascii="MS Gothic" w:eastAsia="MS Gothic" w:hAnsi="MS Gothic" w:hint="eastAsia"/>
                    <w:w w:val="105"/>
                  </w:rPr>
                  <w:t>☐</w:t>
                </w:r>
              </w:sdtContent>
            </w:sdt>
            <w:r w:rsidR="00340465">
              <w:rPr>
                <w:w w:val="105"/>
              </w:rPr>
              <w:t xml:space="preserve"> </w:t>
            </w:r>
            <w:r w:rsidR="00340465" w:rsidRPr="0003495D">
              <w:rPr>
                <w:w w:val="105"/>
              </w:rPr>
              <w:t>Out-of-home media campaign (e.g., bus wraps, billboards, bus stand posters, videos in clinics, posters at</w:t>
            </w:r>
            <w:r w:rsidR="00340465">
              <w:rPr>
                <w:w w:val="105"/>
              </w:rPr>
              <w:t xml:space="preserve"> </w:t>
            </w:r>
            <w:r w:rsidR="00340465" w:rsidRPr="0003495D">
              <w:rPr>
                <w:w w:val="105"/>
              </w:rPr>
              <w:t>schools or in workplaces, etc.)</w:t>
            </w:r>
          </w:p>
          <w:p w14:paraId="5A2A47DC" w14:textId="7C35BE18" w:rsidR="00340465" w:rsidRPr="0003495D" w:rsidRDefault="00C72A0E" w:rsidP="00DD4CC5">
            <w:pPr>
              <w:spacing w:after="120"/>
              <w:ind w:left="284" w:hanging="284"/>
              <w:rPr>
                <w:w w:val="105"/>
              </w:rPr>
            </w:pPr>
            <w:sdt>
              <w:sdtPr>
                <w:rPr>
                  <w:w w:val="105"/>
                </w:rPr>
                <w:id w:val="-122153915"/>
                <w14:checkbox>
                  <w14:checked w14:val="0"/>
                  <w14:checkedState w14:val="2612" w14:font="MS Gothic"/>
                  <w14:uncheckedState w14:val="2610" w14:font="MS Gothic"/>
                </w14:checkbox>
              </w:sdtPr>
              <w:sdtEndPr/>
              <w:sdtContent>
                <w:r w:rsidR="00340465">
                  <w:rPr>
                    <w:rFonts w:ascii="MS Gothic" w:eastAsia="MS Gothic" w:hAnsi="MS Gothic" w:hint="eastAsia"/>
                    <w:w w:val="105"/>
                  </w:rPr>
                  <w:t>☐</w:t>
                </w:r>
              </w:sdtContent>
            </w:sdt>
            <w:r w:rsidR="00340465">
              <w:rPr>
                <w:w w:val="105"/>
              </w:rPr>
              <w:t xml:space="preserve"> </w:t>
            </w:r>
            <w:r w:rsidR="00340465" w:rsidRPr="0003495D">
              <w:rPr>
                <w:w w:val="105"/>
              </w:rPr>
              <w:t>Development and/or distribution of Promotional Resources (e.g., posters/</w:t>
            </w:r>
            <w:r w:rsidR="00340465">
              <w:rPr>
                <w:w w:val="105"/>
              </w:rPr>
              <w:t xml:space="preserve"> </w:t>
            </w:r>
            <w:r w:rsidR="00340465" w:rsidRPr="0003495D">
              <w:rPr>
                <w:w w:val="105"/>
              </w:rPr>
              <w:t>pamphlets/</w:t>
            </w:r>
            <w:r w:rsidR="00340465">
              <w:rPr>
                <w:w w:val="105"/>
              </w:rPr>
              <w:t xml:space="preserve"> </w:t>
            </w:r>
            <w:r w:rsidR="00340465" w:rsidRPr="0003495D">
              <w:rPr>
                <w:w w:val="105"/>
              </w:rPr>
              <w:t>factsheets/</w:t>
            </w:r>
            <w:r w:rsidR="00340465">
              <w:rPr>
                <w:w w:val="105"/>
              </w:rPr>
              <w:t xml:space="preserve"> </w:t>
            </w:r>
            <w:r w:rsidR="00340465" w:rsidRPr="0003495D">
              <w:rPr>
                <w:w w:val="105"/>
              </w:rPr>
              <w:t>brochures)</w:t>
            </w:r>
          </w:p>
          <w:p w14:paraId="77E913C4" w14:textId="4E5ADE43" w:rsidR="00340465" w:rsidRPr="0003495D" w:rsidRDefault="00340465" w:rsidP="00DD4CC5">
            <w:pPr>
              <w:spacing w:after="120"/>
              <w:ind w:left="284" w:hanging="284"/>
              <w:rPr>
                <w:w w:val="105"/>
              </w:rPr>
            </w:pPr>
          </w:p>
        </w:tc>
        <w:tc>
          <w:tcPr>
            <w:tcW w:w="5186" w:type="dxa"/>
            <w:gridSpan w:val="2"/>
            <w:tcBorders>
              <w:left w:val="single" w:sz="4" w:space="0" w:color="FFFFFF" w:themeColor="background1"/>
            </w:tcBorders>
          </w:tcPr>
          <w:p w14:paraId="1BB7DADF" w14:textId="77545A60" w:rsidR="00547B14" w:rsidRDefault="00C72A0E" w:rsidP="00DD4CC5">
            <w:pPr>
              <w:spacing w:after="120"/>
              <w:ind w:left="284" w:hanging="284"/>
              <w:rPr>
                <w:w w:val="105"/>
              </w:rPr>
            </w:pPr>
            <w:sdt>
              <w:sdtPr>
                <w:rPr>
                  <w:w w:val="105"/>
                </w:rPr>
                <w:id w:val="-132632917"/>
                <w14:checkbox>
                  <w14:checked w14:val="0"/>
                  <w14:checkedState w14:val="2612" w14:font="MS Gothic"/>
                  <w14:uncheckedState w14:val="2610" w14:font="MS Gothic"/>
                </w14:checkbox>
              </w:sdtPr>
              <w:sdtEndPr/>
              <w:sdtContent>
                <w:r w:rsidR="00547B14">
                  <w:rPr>
                    <w:rFonts w:ascii="MS Gothic" w:eastAsia="MS Gothic" w:hAnsi="MS Gothic" w:hint="eastAsia"/>
                    <w:w w:val="105"/>
                  </w:rPr>
                  <w:t>☐</w:t>
                </w:r>
              </w:sdtContent>
            </w:sdt>
            <w:r w:rsidR="00547B14">
              <w:rPr>
                <w:w w:val="105"/>
              </w:rPr>
              <w:t xml:space="preserve"> </w:t>
            </w:r>
            <w:r w:rsidR="00547B14" w:rsidRPr="0003495D">
              <w:rPr>
                <w:w w:val="105"/>
              </w:rPr>
              <w:t>Development and/or distribution of branded collateral (e.g., clothing, bags, key chains, water bottles, smoke and vape free signs etc.)</w:t>
            </w:r>
          </w:p>
          <w:p w14:paraId="41CDDDE2" w14:textId="0A2DD7AE" w:rsidR="00340465" w:rsidRPr="0003495D" w:rsidRDefault="00C72A0E" w:rsidP="00DD4CC5">
            <w:pPr>
              <w:spacing w:after="120"/>
              <w:ind w:left="284" w:hanging="284"/>
              <w:rPr>
                <w:w w:val="105"/>
              </w:rPr>
            </w:pPr>
            <w:sdt>
              <w:sdtPr>
                <w:rPr>
                  <w:w w:val="105"/>
                </w:rPr>
                <w:id w:val="-1652899902"/>
                <w14:checkbox>
                  <w14:checked w14:val="0"/>
                  <w14:checkedState w14:val="2612" w14:font="MS Gothic"/>
                  <w14:uncheckedState w14:val="2610" w14:font="MS Gothic"/>
                </w14:checkbox>
              </w:sdtPr>
              <w:sdtEndPr/>
              <w:sdtContent>
                <w:r w:rsidR="00547B14">
                  <w:rPr>
                    <w:rFonts w:ascii="MS Gothic" w:eastAsia="MS Gothic" w:hAnsi="MS Gothic" w:hint="eastAsia"/>
                    <w:w w:val="105"/>
                  </w:rPr>
                  <w:t>☐</w:t>
                </w:r>
              </w:sdtContent>
            </w:sdt>
            <w:r w:rsidR="00340465">
              <w:rPr>
                <w:w w:val="105"/>
              </w:rPr>
              <w:t xml:space="preserve"> </w:t>
            </w:r>
            <w:r w:rsidR="00340465" w:rsidRPr="0003495D">
              <w:rPr>
                <w:w w:val="105"/>
              </w:rPr>
              <w:t>Development and/or distribution of interactive promotional resources/branded collateral (e.g., games)</w:t>
            </w:r>
          </w:p>
          <w:p w14:paraId="11C60537" w14:textId="4BFF87FC" w:rsidR="00340465" w:rsidRPr="0003495D" w:rsidRDefault="00C72A0E" w:rsidP="00DD4CC5">
            <w:pPr>
              <w:spacing w:after="120"/>
              <w:ind w:left="284" w:hanging="284"/>
              <w:rPr>
                <w:w w:val="105"/>
              </w:rPr>
            </w:pPr>
            <w:sdt>
              <w:sdtPr>
                <w:rPr>
                  <w:w w:val="105"/>
                </w:rPr>
                <w:id w:val="-792286341"/>
                <w14:checkbox>
                  <w14:checked w14:val="0"/>
                  <w14:checkedState w14:val="2612" w14:font="MS Gothic"/>
                  <w14:uncheckedState w14:val="2610" w14:font="MS Gothic"/>
                </w14:checkbox>
              </w:sdtPr>
              <w:sdtEndPr/>
              <w:sdtContent>
                <w:r w:rsidR="00340465">
                  <w:rPr>
                    <w:rFonts w:ascii="MS Gothic" w:eastAsia="MS Gothic" w:hAnsi="MS Gothic" w:hint="eastAsia"/>
                    <w:w w:val="105"/>
                  </w:rPr>
                  <w:t>☐</w:t>
                </w:r>
              </w:sdtContent>
            </w:sdt>
            <w:r w:rsidR="00340465">
              <w:rPr>
                <w:w w:val="105"/>
              </w:rPr>
              <w:t xml:space="preserve"> </w:t>
            </w:r>
            <w:r w:rsidR="00340465" w:rsidRPr="0003495D">
              <w:rPr>
                <w:w w:val="105"/>
              </w:rPr>
              <w:t>Community education (e.g., in schools, at mums and bubs groups etc.)</w:t>
            </w:r>
          </w:p>
          <w:p w14:paraId="74C2C7D9" w14:textId="4D4CE50C" w:rsidR="00340465" w:rsidRPr="0003495D" w:rsidRDefault="00C72A0E" w:rsidP="00DD4CC5">
            <w:pPr>
              <w:spacing w:after="120"/>
              <w:ind w:left="284" w:hanging="284"/>
              <w:rPr>
                <w:w w:val="105"/>
              </w:rPr>
            </w:pPr>
            <w:sdt>
              <w:sdtPr>
                <w:rPr>
                  <w:w w:val="105"/>
                </w:rPr>
                <w:id w:val="-229303046"/>
                <w14:checkbox>
                  <w14:checked w14:val="0"/>
                  <w14:checkedState w14:val="2612" w14:font="MS Gothic"/>
                  <w14:uncheckedState w14:val="2610" w14:font="MS Gothic"/>
                </w14:checkbox>
              </w:sdtPr>
              <w:sdtEndPr/>
              <w:sdtContent>
                <w:r w:rsidR="00340465">
                  <w:rPr>
                    <w:rFonts w:ascii="MS Gothic" w:eastAsia="MS Gothic" w:hAnsi="MS Gothic" w:hint="eastAsia"/>
                    <w:w w:val="105"/>
                  </w:rPr>
                  <w:t>☐</w:t>
                </w:r>
              </w:sdtContent>
            </w:sdt>
            <w:r w:rsidR="00340465">
              <w:rPr>
                <w:w w:val="105"/>
              </w:rPr>
              <w:t xml:space="preserve"> </w:t>
            </w:r>
            <w:r w:rsidR="00340465" w:rsidRPr="0003495D">
              <w:rPr>
                <w:w w:val="105"/>
              </w:rPr>
              <w:t>Community engagement, including social activities and events (e.g., fun runs, local sports events, World No Tobacco Day, NAIDOC, etc.)</w:t>
            </w:r>
          </w:p>
          <w:p w14:paraId="262FC41F" w14:textId="1D37BB2F" w:rsidR="00340465" w:rsidRDefault="00C72A0E" w:rsidP="00DD4CC5">
            <w:pPr>
              <w:spacing w:after="120"/>
              <w:ind w:left="284" w:hanging="284"/>
              <w:rPr>
                <w:w w:val="105"/>
              </w:rPr>
            </w:pPr>
            <w:sdt>
              <w:sdtPr>
                <w:rPr>
                  <w:w w:val="105"/>
                </w:rPr>
                <w:id w:val="-407071857"/>
                <w14:checkbox>
                  <w14:checked w14:val="0"/>
                  <w14:checkedState w14:val="2612" w14:font="MS Gothic"/>
                  <w14:uncheckedState w14:val="2610" w14:font="MS Gothic"/>
                </w14:checkbox>
              </w:sdtPr>
              <w:sdtEndPr/>
              <w:sdtContent>
                <w:r w:rsidR="00340465">
                  <w:rPr>
                    <w:rFonts w:ascii="MS Gothic" w:eastAsia="MS Gothic" w:hAnsi="MS Gothic" w:hint="eastAsia"/>
                    <w:w w:val="105"/>
                  </w:rPr>
                  <w:t>☐</w:t>
                </w:r>
              </w:sdtContent>
            </w:sdt>
            <w:r w:rsidR="00340465">
              <w:rPr>
                <w:w w:val="105"/>
              </w:rPr>
              <w:t xml:space="preserve"> </w:t>
            </w:r>
            <w:r w:rsidR="00340465" w:rsidRPr="0003495D">
              <w:rPr>
                <w:w w:val="105"/>
              </w:rPr>
              <w:t>Other type of activity</w:t>
            </w:r>
            <w:r w:rsidR="00340465">
              <w:rPr>
                <w:w w:val="105"/>
              </w:rPr>
              <w:t xml:space="preserve">. </w:t>
            </w:r>
            <w:r w:rsidR="00340465" w:rsidRPr="00E23152">
              <w:rPr>
                <w:i/>
                <w:iCs/>
                <w:w w:val="105"/>
              </w:rPr>
              <w:t>Please list below.</w:t>
            </w:r>
          </w:p>
          <w:p w14:paraId="20AA26A5" w14:textId="0733CF50" w:rsidR="00340465" w:rsidRPr="00E23152" w:rsidRDefault="00340465" w:rsidP="000608E4">
            <w:pPr>
              <w:pStyle w:val="ListParagraph"/>
              <w:numPr>
                <w:ilvl w:val="0"/>
                <w:numId w:val="22"/>
              </w:numPr>
              <w:spacing w:after="120"/>
              <w:rPr>
                <w:w w:val="105"/>
              </w:rPr>
            </w:pPr>
            <w:r w:rsidRPr="00A64ECF">
              <w:rPr>
                <w:i/>
                <w:iCs/>
                <w:w w:val="105"/>
              </w:rPr>
              <w:t>Name of Other Type of Campaign Activity</w:t>
            </w:r>
            <w:r w:rsidRPr="00812B80">
              <w:rPr>
                <w:w w:val="105"/>
              </w:rPr>
              <w:t>:</w:t>
            </w:r>
            <w:r>
              <w:rPr>
                <w:w w:val="105"/>
              </w:rPr>
              <w:t xml:space="preserve"> ______</w:t>
            </w:r>
          </w:p>
        </w:tc>
      </w:tr>
      <w:tr w:rsidR="0038457B" w14:paraId="0FE3CF1C" w14:textId="77777777" w:rsidTr="00FE7A90">
        <w:trPr>
          <w:trHeight w:val="397"/>
        </w:trPr>
        <w:tc>
          <w:tcPr>
            <w:tcW w:w="4390" w:type="dxa"/>
            <w:shd w:val="clear" w:color="auto" w:fill="F0F9FE"/>
          </w:tcPr>
          <w:p w14:paraId="7D23C809" w14:textId="50226BAB" w:rsidR="0038457B" w:rsidRPr="00B97A1F" w:rsidRDefault="00EC1CB2" w:rsidP="00B97A1F">
            <w:pPr>
              <w:pStyle w:val="NoSpacing"/>
            </w:pPr>
            <w:r>
              <w:rPr>
                <w:b/>
                <w:bCs w:val="0"/>
              </w:rPr>
              <w:fldChar w:fldCharType="begin"/>
            </w:r>
            <w:r>
              <w:rPr>
                <w:b/>
                <w:bCs w:val="0"/>
              </w:rPr>
              <w:instrText xml:space="preserve"> autotextlist  \s nostyle \t "</w:instrText>
            </w:r>
            <w:r w:rsidRPr="000E3BF9">
              <w:instrText>If you are planning to include anti-vaping or anti-e-cigarette messaging as part of this activity, choose Y</w:instrText>
            </w:r>
            <w:r>
              <w:instrText>es</w:instrText>
            </w:r>
            <w:r w:rsidRPr="000E3BF9">
              <w:instrText>.</w:instrText>
            </w:r>
            <w:r w:rsidR="00B97A1F">
              <w:instrText xml:space="preserve"> </w:instrText>
            </w:r>
            <w:r w:rsidRPr="000E3BF9">
              <w:instrText>If you are not planning to include anti-vaping or anti-e-cigarette messaging as part of this activity, choose N</w:instrText>
            </w:r>
            <w:r>
              <w:instrText>o</w:instrText>
            </w:r>
            <w:r w:rsidRPr="000E3BF9">
              <w:instrText>.</w:instrText>
            </w:r>
            <w:r>
              <w:rPr>
                <w:b/>
                <w:bCs w:val="0"/>
              </w:rPr>
              <w:instrText>”</w:instrText>
            </w:r>
          </w:p>
          <w:p w14:paraId="7F5078EC" w14:textId="2DEF21F3" w:rsidR="000E3BF9" w:rsidRPr="0029571F" w:rsidRDefault="00EC1CB2" w:rsidP="0029571F">
            <w:pPr>
              <w:rPr>
                <w:b/>
                <w:bCs/>
                <w:i/>
                <w:iCs/>
              </w:rPr>
            </w:pPr>
            <w:r>
              <w:rPr>
                <w:b/>
                <w:bCs/>
              </w:rPr>
              <w:instrText xml:space="preserve"> </w:instrText>
            </w:r>
            <w:r>
              <w:rPr>
                <w:rFonts w:eastAsiaTheme="majorEastAsia"/>
                <w:b/>
                <w:i/>
                <w:iCs/>
                <w:color w:val="595959" w:themeColor="text1" w:themeTint="A6"/>
                <w:w w:val="105"/>
              </w:rPr>
              <w:fldChar w:fldCharType="separate"/>
            </w:r>
            <w:r w:rsidR="00B97A1F">
              <w:rPr>
                <w:b/>
                <w:bCs/>
              </w:rPr>
              <w:t>Will</w:t>
            </w:r>
            <w:r w:rsidR="00B97A1F" w:rsidRPr="00C6095A">
              <w:rPr>
                <w:b/>
                <w:bCs/>
              </w:rPr>
              <w:t xml:space="preserve"> this activity incorporate anti-vaping messages?</w:t>
            </w:r>
            <w:r w:rsidR="006B4CC6">
              <w:rPr>
                <w:b/>
                <w:bCs/>
              </w:rPr>
              <w:t xml:space="preserve">* </w:t>
            </w:r>
            <w:r w:rsidR="006B4CC6" w:rsidRPr="008A4706">
              <w:rPr>
                <w:rFonts w:ascii="Segoe UI Symbol" w:hAnsi="Segoe UI Symbol" w:cs="Segoe UI Symbol"/>
                <w:color w:val="2B78C1" w:themeColor="accent2"/>
              </w:rPr>
              <w:t>🛈</w:t>
            </w:r>
            <w:r>
              <w:rPr>
                <w:b/>
                <w:bCs/>
              </w:rPr>
              <w:fldChar w:fldCharType="end"/>
            </w:r>
          </w:p>
        </w:tc>
        <w:tc>
          <w:tcPr>
            <w:tcW w:w="10206" w:type="dxa"/>
            <w:gridSpan w:val="5"/>
          </w:tcPr>
          <w:p w14:paraId="4D3BF2F0" w14:textId="44BA202D" w:rsidR="003A6DD2" w:rsidRPr="00EC01E8" w:rsidRDefault="00C72A0E" w:rsidP="00C6095A">
            <w:pPr>
              <w:rPr>
                <w:rFonts w:ascii="Arial" w:hAnsi="Arial" w:cstheme="minorBidi"/>
              </w:rPr>
            </w:pPr>
            <w:sdt>
              <w:sdtPr>
                <w:id w:val="115420990"/>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EC01E8">
              <w:t>Yes</w:t>
            </w:r>
            <w:r w:rsidR="00EC01E8">
              <w:tab/>
            </w:r>
            <w:r w:rsidR="00EC01E8">
              <w:tab/>
            </w:r>
            <w:sdt>
              <w:sdtPr>
                <w:id w:val="-1261749279"/>
                <w14:checkbox>
                  <w14:checked w14:val="0"/>
                  <w14:checkedState w14:val="0055" w14:font="Wingdings 2"/>
                  <w14:uncheckedState w14:val="0081" w14:font="Wingdings 2"/>
                </w14:checkbox>
              </w:sdtPr>
              <w:sdtEndPr/>
              <w:sdtContent>
                <w:r w:rsidR="001A3899">
                  <w:sym w:font="Wingdings 2" w:char="F081"/>
                </w:r>
              </w:sdtContent>
            </w:sdt>
            <w:r w:rsidR="001A3899">
              <w:t xml:space="preserve"> </w:t>
            </w:r>
            <w:r w:rsidR="00EC01E8">
              <w:t>No</w:t>
            </w:r>
          </w:p>
        </w:tc>
      </w:tr>
      <w:tr w:rsidR="00CB52DF" w14:paraId="34320AF7" w14:textId="77777777" w:rsidTr="00FE7A90">
        <w:trPr>
          <w:trHeight w:val="397"/>
        </w:trPr>
        <w:tc>
          <w:tcPr>
            <w:tcW w:w="4390" w:type="dxa"/>
            <w:shd w:val="clear" w:color="auto" w:fill="F0F9FE"/>
          </w:tcPr>
          <w:p w14:paraId="2B9B0CAC" w14:textId="474F0140" w:rsidR="00CB52DF" w:rsidRPr="00C6095A" w:rsidRDefault="00F035A2" w:rsidP="0020661B">
            <w:pPr>
              <w:rPr>
                <w:b/>
                <w:bCs/>
              </w:rPr>
            </w:pPr>
            <w:r>
              <w:rPr>
                <w:b/>
                <w:bCs/>
              </w:rPr>
              <w:fldChar w:fldCharType="begin"/>
            </w:r>
            <w:r>
              <w:rPr>
                <w:b/>
                <w:bCs/>
              </w:rPr>
              <w:instrText xml:space="preserve"> autotextlist </w:instrText>
            </w:r>
            <w:r>
              <w:rPr>
                <w:rFonts w:ascii="Segoe UI Symbol" w:hAnsi="Segoe UI Symbol" w:cs="Segoe UI Symbol"/>
                <w:color w:val="2B78C1"/>
              </w:rPr>
              <w:instrText xml:space="preserve"> \t "</w:instrText>
            </w:r>
            <w:r w:rsidRPr="00CB52DF">
              <w:instrText xml:space="preserve">Please </w:instrText>
            </w:r>
            <w:r>
              <w:instrText>select all that apply"</w:instrText>
            </w:r>
          </w:p>
          <w:p w14:paraId="1052B4A5" w14:textId="482D7F4F" w:rsidR="00CB52DF" w:rsidRDefault="00F035A2" w:rsidP="003D6E0D">
            <w:r>
              <w:rPr>
                <w:b/>
                <w:bCs/>
              </w:rPr>
              <w:instrText xml:space="preserve"> </w:instrText>
            </w:r>
            <w:r>
              <w:rPr>
                <w:b/>
                <w:bCs/>
              </w:rPr>
              <w:fldChar w:fldCharType="separate"/>
            </w:r>
            <w:r w:rsidR="003D6E0D" w:rsidRPr="00C6095A">
              <w:rPr>
                <w:b/>
                <w:bCs/>
              </w:rPr>
              <w:t>Aim</w:t>
            </w:r>
            <w:r w:rsidR="00D52340">
              <w:rPr>
                <w:b/>
                <w:bCs/>
              </w:rPr>
              <w:t>(s)</w:t>
            </w:r>
            <w:r w:rsidR="003D6E0D" w:rsidRPr="00C6095A">
              <w:rPr>
                <w:b/>
                <w:bCs/>
              </w:rPr>
              <w:t xml:space="preserve"> of Activity*</w:t>
            </w:r>
            <w:r w:rsidR="003D6E0D">
              <w:rPr>
                <w:b/>
                <w:bCs/>
              </w:rPr>
              <w:t xml:space="preserve"> </w:t>
            </w:r>
            <w:r w:rsidR="003D6E0D" w:rsidRPr="00BB7D0A">
              <w:rPr>
                <w:rFonts w:ascii="Segoe UI Symbol" w:hAnsi="Segoe UI Symbol" w:cs="Segoe UI Symbol"/>
                <w:color w:val="2B78C1"/>
              </w:rPr>
              <w:t>🛈</w:t>
            </w:r>
            <w:r>
              <w:rPr>
                <w:b/>
                <w:bCs/>
              </w:rPr>
              <w:fldChar w:fldCharType="end"/>
            </w:r>
          </w:p>
        </w:tc>
        <w:tc>
          <w:tcPr>
            <w:tcW w:w="10206" w:type="dxa"/>
            <w:gridSpan w:val="5"/>
          </w:tcPr>
          <w:p w14:paraId="2D05D70B" w14:textId="237A103F" w:rsidR="0020661B" w:rsidRPr="00225CF8" w:rsidRDefault="00C72A0E" w:rsidP="0020661B">
            <w:pPr>
              <w:rPr>
                <w:shd w:val="clear" w:color="auto" w:fill="FFFFFF"/>
              </w:rPr>
            </w:pPr>
            <w:sdt>
              <w:sdtPr>
                <w:id w:val="-351499218"/>
                <w14:checkbox>
                  <w14:checked w14:val="0"/>
                  <w14:checkedState w14:val="2612" w14:font="MS Gothic"/>
                  <w14:uncheckedState w14:val="2610" w14:font="MS Gothic"/>
                </w14:checkbox>
              </w:sdtPr>
              <w:sdtEndPr/>
              <w:sdtContent>
                <w:r w:rsidR="000613C1">
                  <w:rPr>
                    <w:rFonts w:ascii="MS Gothic" w:eastAsia="MS Gothic" w:hAnsi="MS Gothic" w:hint="eastAsia"/>
                  </w:rPr>
                  <w:t>☐</w:t>
                </w:r>
              </w:sdtContent>
            </w:sdt>
            <w:r w:rsidR="000613C1">
              <w:t xml:space="preserve"> Aim 1: </w:t>
            </w:r>
            <w:r w:rsidR="000613C1">
              <w:rPr>
                <w:shd w:val="clear" w:color="auto" w:fill="FFFFFF"/>
              </w:rPr>
              <w:t>Reduce uptake of smoking or recreational use of vapes</w:t>
            </w:r>
          </w:p>
          <w:p w14:paraId="040BCB22" w14:textId="36B7DA3A" w:rsidR="000613C1" w:rsidRPr="000613C1" w:rsidRDefault="00C72A0E" w:rsidP="0020661B">
            <w:sdt>
              <w:sdtPr>
                <w:id w:val="451205359"/>
                <w14:checkbox>
                  <w14:checked w14:val="0"/>
                  <w14:checkedState w14:val="2612" w14:font="MS Gothic"/>
                  <w14:uncheckedState w14:val="2610" w14:font="MS Gothic"/>
                </w14:checkbox>
              </w:sdtPr>
              <w:sdtEndPr/>
              <w:sdtContent>
                <w:r w:rsidR="000613C1">
                  <w:rPr>
                    <w:rFonts w:ascii="MS Gothic" w:eastAsia="MS Gothic" w:hAnsi="MS Gothic" w:hint="eastAsia"/>
                  </w:rPr>
                  <w:t>☐</w:t>
                </w:r>
              </w:sdtContent>
            </w:sdt>
            <w:r w:rsidR="000613C1">
              <w:t xml:space="preserve"> </w:t>
            </w:r>
            <w:r w:rsidR="000613C1" w:rsidRPr="000613C1">
              <w:t>Aim 2: Increase smoking or recreational vape cessation</w:t>
            </w:r>
          </w:p>
          <w:p w14:paraId="4FE8E1FA" w14:textId="37CFB0E7" w:rsidR="000613C1" w:rsidRDefault="00C72A0E" w:rsidP="0020661B">
            <w:sdt>
              <w:sdtPr>
                <w:id w:val="-306865376"/>
                <w14:checkbox>
                  <w14:checked w14:val="0"/>
                  <w14:checkedState w14:val="2612" w14:font="MS Gothic"/>
                  <w14:uncheckedState w14:val="2610" w14:font="MS Gothic"/>
                </w14:checkbox>
              </w:sdtPr>
              <w:sdtEndPr/>
              <w:sdtContent>
                <w:r w:rsidR="000613C1">
                  <w:rPr>
                    <w:rFonts w:ascii="MS Gothic" w:eastAsia="MS Gothic" w:hAnsi="MS Gothic" w:hint="eastAsia"/>
                  </w:rPr>
                  <w:t>☐</w:t>
                </w:r>
              </w:sdtContent>
            </w:sdt>
            <w:r w:rsidR="000613C1">
              <w:t xml:space="preserve"> </w:t>
            </w:r>
            <w:r w:rsidR="000613C1" w:rsidRPr="000613C1">
              <w:t>Aim 3: Reduce exposure to second hand smoke or vape aerosol</w:t>
            </w:r>
          </w:p>
        </w:tc>
      </w:tr>
      <w:tr w:rsidR="005F7ED1" w14:paraId="3F7E5DF4" w14:textId="77777777" w:rsidTr="00FE7A90">
        <w:trPr>
          <w:trHeight w:val="397"/>
        </w:trPr>
        <w:tc>
          <w:tcPr>
            <w:tcW w:w="4390" w:type="dxa"/>
            <w:shd w:val="clear" w:color="auto" w:fill="F0F9FE"/>
          </w:tcPr>
          <w:p w14:paraId="22C67FDD" w14:textId="6E8D97AF" w:rsidR="005F7ED1" w:rsidRDefault="00893A7A" w:rsidP="00C6095A">
            <w:pPr>
              <w:rPr>
                <w:b/>
                <w:bCs/>
              </w:rPr>
            </w:pPr>
            <w:r>
              <w:rPr>
                <w:b/>
                <w:bCs/>
              </w:rPr>
              <w:fldChar w:fldCharType="begin"/>
            </w:r>
            <w:r>
              <w:rPr>
                <w:b/>
                <w:bCs/>
              </w:rPr>
              <w:instrText xml:space="preserve"> autotextlist </w:instrText>
            </w:r>
            <w:r>
              <w:rPr>
                <w:rFonts w:ascii="Segoe UI Symbol" w:hAnsi="Segoe UI Symbol" w:cs="Segoe UI Symbol"/>
                <w:color w:val="2B78C1"/>
              </w:rPr>
              <w:instrText xml:space="preserve"> \t "</w:instrText>
            </w:r>
            <w:r w:rsidR="006B4325">
              <w:rPr>
                <w:rFonts w:ascii="Segoe UI Symbol" w:hAnsi="Segoe UI Symbol"/>
                <w:color w:val="2B78C1"/>
              </w:rPr>
              <w:instrText xml:space="preserve">Please write down </w:instrText>
            </w:r>
            <w:r w:rsidR="0055216F" w:rsidRPr="00123DB9">
              <w:instrText>short</w:instrText>
            </w:r>
            <w:r w:rsidR="006B4325">
              <w:instrText>, dire</w:instrText>
            </w:r>
            <w:r w:rsidR="0019301D">
              <w:instrText>c</w:instrText>
            </w:r>
            <w:r w:rsidR="006B4325">
              <w:instrText xml:space="preserve">t and relevant </w:instrText>
            </w:r>
            <w:r w:rsidR="0055216F" w:rsidRPr="00123DB9">
              <w:instrText xml:space="preserve">instructions </w:instrText>
            </w:r>
            <w:r w:rsidR="006B4325">
              <w:instrText>that describe</w:instrText>
            </w:r>
            <w:r w:rsidR="0055216F" w:rsidRPr="00123DB9">
              <w:instrText xml:space="preserve"> what you want community members to do after </w:instrText>
            </w:r>
            <w:r w:rsidR="006B4325">
              <w:instrText>they see</w:instrText>
            </w:r>
            <w:r w:rsidR="0055216F" w:rsidRPr="00123DB9">
              <w:instrText xml:space="preserve"> your message</w:instrText>
            </w:r>
            <w:r>
              <w:rPr>
                <w:rStyle w:val="Hyperlink"/>
              </w:rPr>
              <w:instrText>"</w:instrText>
            </w:r>
          </w:p>
          <w:p w14:paraId="65AAA965" w14:textId="37314F14" w:rsidR="00123DB9" w:rsidRDefault="00893A7A" w:rsidP="00C6095A">
            <w:pPr>
              <w:rPr>
                <w:b/>
                <w:bCs/>
              </w:rPr>
            </w:pPr>
            <w:r>
              <w:rPr>
                <w:b/>
                <w:bCs/>
              </w:rPr>
              <w:instrText xml:space="preserve"> </w:instrText>
            </w:r>
            <w:r>
              <w:rPr>
                <w:b/>
                <w:bCs/>
              </w:rPr>
              <w:fldChar w:fldCharType="separate"/>
            </w:r>
            <w:r w:rsidR="0029110C" w:rsidRPr="00893A7A">
              <w:rPr>
                <w:b/>
                <w:bCs/>
              </w:rPr>
              <w:t xml:space="preserve">What is your call to action for this activity? </w:t>
            </w:r>
            <w:r w:rsidR="0029110C" w:rsidRPr="0019301D">
              <w:rPr>
                <w:rFonts w:ascii="Segoe UI Symbol" w:hAnsi="Segoe UI Symbol" w:cs="Segoe UI Symbol"/>
                <w:color w:val="2B78C1"/>
              </w:rPr>
              <w:t>🛈</w:t>
            </w:r>
            <w:r>
              <w:rPr>
                <w:b/>
                <w:bCs/>
              </w:rPr>
              <w:fldChar w:fldCharType="end"/>
            </w:r>
          </w:p>
          <w:p w14:paraId="67678D3C" w14:textId="77777777" w:rsidR="00E45D97" w:rsidRDefault="00E45D97" w:rsidP="00C6095A">
            <w:pPr>
              <w:rPr>
                <w:b/>
                <w:bCs/>
              </w:rPr>
            </w:pPr>
          </w:p>
          <w:p w14:paraId="4B98AF0C" w14:textId="1B706B09" w:rsidR="00123DB9" w:rsidRPr="000F4CEA" w:rsidRDefault="0019301D" w:rsidP="00123DB9">
            <w:pPr>
              <w:pStyle w:val="NoSpacing"/>
              <w:rPr>
                <w:rFonts w:eastAsiaTheme="minorHAnsi"/>
                <w:color w:val="2B78C1"/>
                <w:w w:val="100"/>
              </w:rPr>
            </w:pPr>
            <w:r>
              <w:rPr>
                <w:rFonts w:ascii="Segoe UI Symbol" w:hAnsi="Segoe UI Symbol" w:cs="Segoe UI Symbol"/>
                <w:color w:val="2B78C1" w:themeColor="accent2"/>
              </w:rPr>
              <w:t>🛈</w:t>
            </w:r>
            <w:r w:rsidRPr="00DF643E">
              <w:t xml:space="preserve"> </w:t>
            </w:r>
            <w:hyperlink r:id="rId11" w:tooltip="EXAMPLES: 'Call Quitline on 13 7848 and ask to speak to an Aboriginal Counsellor' OR 'Ask your doctor if NRT is right for you. Call (insert AMS name and number) for an appointment'. For more examples of a call to action in health promotion, click the link" w:history="1">
              <w:r w:rsidR="00846FB4" w:rsidRPr="00846FB4">
                <w:rPr>
                  <w:rStyle w:val="Hyperlink"/>
                  <w:rFonts w:eastAsiaTheme="minorHAnsi"/>
                  <w:color w:val="2B78C1"/>
                  <w:w w:val="100"/>
                </w:rPr>
                <w:t>E</w:t>
              </w:r>
              <w:r w:rsidR="0062359A" w:rsidRPr="0055123C">
                <w:rPr>
                  <w:rStyle w:val="Hyperlink"/>
                  <w:rFonts w:eastAsiaTheme="minorHAnsi"/>
                  <w:color w:val="2B78C1"/>
                  <w:w w:val="100"/>
                </w:rPr>
                <w:t>xamples</w:t>
              </w:r>
            </w:hyperlink>
          </w:p>
        </w:tc>
        <w:tc>
          <w:tcPr>
            <w:tcW w:w="10206" w:type="dxa"/>
            <w:gridSpan w:val="5"/>
          </w:tcPr>
          <w:p w14:paraId="3B802E56" w14:textId="77777777" w:rsidR="005F7ED1" w:rsidRDefault="005F7ED1" w:rsidP="00225CF8"/>
        </w:tc>
      </w:tr>
      <w:tr w:rsidR="008D19FE" w14:paraId="5FD8780D" w14:textId="77777777" w:rsidTr="00FE7A90">
        <w:trPr>
          <w:trHeight w:val="397"/>
        </w:trPr>
        <w:tc>
          <w:tcPr>
            <w:tcW w:w="4390" w:type="dxa"/>
            <w:shd w:val="clear" w:color="auto" w:fill="F0F9FE"/>
          </w:tcPr>
          <w:p w14:paraId="790E408B" w14:textId="7C76338F" w:rsidR="008D19FE" w:rsidRPr="00C6095A" w:rsidRDefault="00864B84" w:rsidP="00C82188">
            <w:pPr>
              <w:pStyle w:val="NoSpacing"/>
              <w:rPr>
                <w:b/>
                <w:bCs w:val="0"/>
              </w:rPr>
            </w:pPr>
            <w:r>
              <w:rPr>
                <w:b/>
                <w:bCs w:val="0"/>
              </w:rPr>
              <w:fldChar w:fldCharType="begin"/>
            </w:r>
            <w:r>
              <w:rPr>
                <w:b/>
                <w:bCs w:val="0"/>
              </w:rPr>
              <w:instrText xml:space="preserve"> autotextlist </w:instrText>
            </w:r>
            <w:r>
              <w:rPr>
                <w:rFonts w:ascii="Segoe UI Symbol" w:hAnsi="Segoe UI Symbol" w:cs="Segoe UI Symbol"/>
                <w:color w:val="2B78C1"/>
              </w:rPr>
              <w:instrText xml:space="preserve"> \t "</w:instrText>
            </w:r>
            <w:r w:rsidRPr="00432EE0">
              <w:instrText>Please select each of the audience groups that you plan to target through this activity</w:instrText>
            </w:r>
            <w:r w:rsidR="004B0E14">
              <w:instrText xml:space="preserve">. </w:instrText>
            </w:r>
            <w:r w:rsidRPr="00432EE0">
              <w:instrText>Do not include groups that might be exposed to the activity, only include those that you are intentionally targeting.</w:instrText>
            </w:r>
            <w:r>
              <w:rPr>
                <w:rFonts w:ascii="Segoe UI Symbol" w:hAnsi="Segoe UI Symbol" w:cs="Segoe UI Symbol"/>
                <w:color w:val="2B78C1"/>
              </w:rPr>
              <w:instrText>"</w:instrText>
            </w:r>
          </w:p>
          <w:p w14:paraId="4B689F39" w14:textId="23C63820" w:rsidR="008D19FE" w:rsidRDefault="00864B84" w:rsidP="00C6095A">
            <w:pPr>
              <w:rPr>
                <w:b/>
                <w:bCs/>
              </w:rPr>
            </w:pPr>
            <w:r>
              <w:rPr>
                <w:b/>
                <w:bCs/>
              </w:rPr>
              <w:instrText xml:space="preserve"> </w:instrText>
            </w:r>
            <w:r>
              <w:rPr>
                <w:rFonts w:eastAsiaTheme="majorEastAsia"/>
                <w:b/>
                <w:i/>
                <w:iCs/>
                <w:color w:val="595959" w:themeColor="text1" w:themeTint="A6"/>
                <w:w w:val="105"/>
              </w:rPr>
              <w:fldChar w:fldCharType="separate"/>
            </w:r>
            <w:r w:rsidR="00F730F2" w:rsidRPr="00C6095A">
              <w:rPr>
                <w:b/>
                <w:bCs/>
              </w:rPr>
              <w:t xml:space="preserve">Who </w:t>
            </w:r>
            <w:r w:rsidR="00F730F2">
              <w:rPr>
                <w:b/>
                <w:bCs/>
              </w:rPr>
              <w:t>is</w:t>
            </w:r>
            <w:r w:rsidR="00217AC2">
              <w:rPr>
                <w:b/>
                <w:bCs/>
              </w:rPr>
              <w:t>/are</w:t>
            </w:r>
            <w:r w:rsidR="00F730F2" w:rsidRPr="00C6095A">
              <w:rPr>
                <w:b/>
                <w:bCs/>
              </w:rPr>
              <w:t xml:space="preserve"> the intended target audience</w:t>
            </w:r>
            <w:r w:rsidR="00217AC2">
              <w:rPr>
                <w:b/>
                <w:bCs/>
              </w:rPr>
              <w:t>(s)</w:t>
            </w:r>
            <w:r w:rsidR="00F730F2" w:rsidRPr="00C6095A">
              <w:rPr>
                <w:b/>
                <w:bCs/>
              </w:rPr>
              <w:t xml:space="preserve"> of this activity?* </w:t>
            </w:r>
            <w:r w:rsidR="00F730F2" w:rsidRPr="00BB7D0A">
              <w:rPr>
                <w:rFonts w:ascii="Segoe UI Symbol" w:hAnsi="Segoe UI Symbol" w:cs="Segoe UI Symbol"/>
                <w:color w:val="2B78C1"/>
              </w:rPr>
              <w:t>🛈</w:t>
            </w:r>
            <w:r>
              <w:rPr>
                <w:b/>
                <w:bCs/>
              </w:rPr>
              <w:fldChar w:fldCharType="end"/>
            </w:r>
          </w:p>
          <w:p w14:paraId="313238F2" w14:textId="77777777" w:rsidR="0040081E" w:rsidRDefault="0040081E" w:rsidP="00C6095A"/>
          <w:p w14:paraId="457F98EF" w14:textId="46D8531F" w:rsidR="008D19FE" w:rsidRPr="00CB52DF" w:rsidRDefault="00D16B36" w:rsidP="00C6095A">
            <w:pPr>
              <w:pStyle w:val="NoSpacing"/>
            </w:pPr>
            <w:r>
              <w:rPr>
                <w:rFonts w:ascii="Segoe UI Symbol" w:hAnsi="Segoe UI Symbol" w:cs="Segoe UI Symbol"/>
                <w:color w:val="2B78C1"/>
              </w:rPr>
              <w:fldChar w:fldCharType="begin"/>
            </w:r>
            <w:r>
              <w:rPr>
                <w:rFonts w:ascii="Segoe UI Symbol" w:hAnsi="Segoe UI Symbol" w:cs="Segoe UI Symbol"/>
                <w:color w:val="2B78C1"/>
              </w:rPr>
              <w:instrText xml:space="preserve"> Autotextlist </w:instrText>
            </w:r>
            <w:r>
              <w:rPr>
                <w:color w:val="2B78C1"/>
              </w:rPr>
              <w:instrText xml:space="preserve"> \t</w:instrText>
            </w:r>
            <w:r w:rsidR="00432EE0" w:rsidRPr="00D16B36">
              <w:rPr>
                <w:color w:val="2B78C1"/>
              </w:rPr>
              <w:instrText xml:space="preserve"> </w:instrText>
            </w:r>
            <w:r>
              <w:rPr>
                <w:color w:val="2B78C1"/>
              </w:rPr>
              <w:instrText>“P</w:instrText>
            </w:r>
            <w:r w:rsidR="00432EE0" w:rsidRPr="00D16B36">
              <w:rPr>
                <w:color w:val="2B78C1"/>
              </w:rPr>
              <w:instrText>lease choose ‘Other’ and include the name of this priority group.</w:instrText>
            </w:r>
            <w:r>
              <w:rPr>
                <w:color w:val="2B78C1"/>
              </w:rPr>
              <w:instrText>”</w:instrText>
            </w:r>
            <w:r>
              <w:rPr>
                <w:rFonts w:ascii="Segoe UI Symbol" w:hAnsi="Segoe UI Symbol" w:cs="Segoe UI Symbol"/>
                <w:color w:val="2B78C1"/>
              </w:rPr>
              <w:instrText xml:space="preserve"> </w:instrText>
            </w:r>
            <w:r>
              <w:rPr>
                <w:rFonts w:ascii="Segoe UI Symbol" w:hAnsi="Segoe UI Symbol" w:cs="Segoe UI Symbol"/>
                <w:color w:val="2B78C1"/>
              </w:rPr>
              <w:fldChar w:fldCharType="separate"/>
            </w:r>
            <w:r w:rsidRPr="00BB7D0A">
              <w:rPr>
                <w:rFonts w:ascii="Segoe UI Symbol" w:hAnsi="Segoe UI Symbol" w:cs="Segoe UI Symbol"/>
                <w:color w:val="2B78C1"/>
              </w:rPr>
              <w:t>🛈</w:t>
            </w:r>
            <w:r w:rsidRPr="00D16B36">
              <w:rPr>
                <w:color w:val="2B78C1"/>
              </w:rPr>
              <w:t xml:space="preserve"> If you are targeting a priority group other than those listed here</w:t>
            </w:r>
            <w:r>
              <w:rPr>
                <w:rFonts w:ascii="Segoe UI Symbol" w:hAnsi="Segoe UI Symbol" w:cs="Segoe UI Symbol"/>
                <w:color w:val="2B78C1"/>
              </w:rPr>
              <w:fldChar w:fldCharType="end"/>
            </w:r>
          </w:p>
        </w:tc>
        <w:tc>
          <w:tcPr>
            <w:tcW w:w="10206" w:type="dxa"/>
            <w:gridSpan w:val="5"/>
          </w:tcPr>
          <w:p w14:paraId="0BA71195" w14:textId="43C422F7" w:rsidR="008D19FE" w:rsidRPr="008D19FE" w:rsidRDefault="00C72A0E" w:rsidP="00225CF8">
            <w:sdt>
              <w:sdtPr>
                <w:id w:val="751089938"/>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Aboriginal and/or Torres Strait Islander men</w:t>
            </w:r>
          </w:p>
          <w:p w14:paraId="235A41A5" w14:textId="5907993D" w:rsidR="008D19FE" w:rsidRPr="008D19FE" w:rsidRDefault="00C72A0E" w:rsidP="00225CF8">
            <w:sdt>
              <w:sdtPr>
                <w:id w:val="-1546514755"/>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Aboriginal and/or Torres Strait Islander women</w:t>
            </w:r>
          </w:p>
          <w:p w14:paraId="5895197A" w14:textId="063D68C8" w:rsidR="008D19FE" w:rsidRPr="008D19FE" w:rsidRDefault="00C72A0E" w:rsidP="00225CF8">
            <w:sdt>
              <w:sdtPr>
                <w:id w:val="-1624842105"/>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Priority group: Aboriginal and/or Torres Strait Islander pregnant people and their families</w:t>
            </w:r>
          </w:p>
          <w:p w14:paraId="6AFF428C" w14:textId="541056A4" w:rsidR="008D19FE" w:rsidRPr="008D19FE" w:rsidRDefault="00C72A0E" w:rsidP="00225CF8">
            <w:sdt>
              <w:sdtPr>
                <w:id w:val="-1856728307"/>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Priority group: Aboriginal and/or Torres Strait Islander young people (aged 12-24)</w:t>
            </w:r>
          </w:p>
          <w:p w14:paraId="5DA8DDE8" w14:textId="11B63AD5" w:rsidR="008D19FE" w:rsidRPr="008D19FE" w:rsidRDefault="00C72A0E" w:rsidP="00225CF8">
            <w:sdt>
              <w:sdtPr>
                <w:id w:val="-914316620"/>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Priority group: Aboriginal and/or Torres Strait Islander people residing in remote areas</w:t>
            </w:r>
          </w:p>
          <w:p w14:paraId="32560099" w14:textId="5C5DCEBC" w:rsidR="008D19FE" w:rsidRPr="008D19FE" w:rsidRDefault="00C72A0E" w:rsidP="00225CF8">
            <w:sdt>
              <w:sdtPr>
                <w:id w:val="1043410637"/>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Aboriginal and/or Torres Strait Islander people who do not attend ACCHOs/AMS</w:t>
            </w:r>
          </w:p>
          <w:p w14:paraId="176CB5BD" w14:textId="1E02D091" w:rsidR="008D19FE" w:rsidRDefault="00C72A0E" w:rsidP="00225CF8">
            <w:pPr>
              <w:rPr>
                <w:i/>
                <w:iCs/>
              </w:rPr>
            </w:pPr>
            <w:sdt>
              <w:sdtPr>
                <w:id w:val="-1681270213"/>
                <w14:checkbox>
                  <w14:checked w14:val="0"/>
                  <w14:checkedState w14:val="2612" w14:font="MS Gothic"/>
                  <w14:uncheckedState w14:val="2610" w14:font="MS Gothic"/>
                </w14:checkbox>
              </w:sdtPr>
              <w:sdtEndPr/>
              <w:sdtContent>
                <w:r w:rsidR="008D19FE">
                  <w:rPr>
                    <w:rFonts w:ascii="MS Gothic" w:eastAsia="MS Gothic" w:hAnsi="MS Gothic" w:hint="eastAsia"/>
                  </w:rPr>
                  <w:t>☐</w:t>
                </w:r>
              </w:sdtContent>
            </w:sdt>
            <w:r w:rsidR="008D19FE">
              <w:t xml:space="preserve"> </w:t>
            </w:r>
            <w:r w:rsidR="008D19FE" w:rsidRPr="008D19FE">
              <w:t>Other</w:t>
            </w:r>
          </w:p>
          <w:p w14:paraId="4B1AD7E0" w14:textId="54A3106C" w:rsidR="008D19FE" w:rsidRDefault="00812B80" w:rsidP="00225CF8">
            <w:pPr>
              <w:pStyle w:val="ListParagraph"/>
              <w:numPr>
                <w:ilvl w:val="0"/>
                <w:numId w:val="22"/>
              </w:numPr>
            </w:pPr>
            <w:r w:rsidRPr="00225CF8">
              <w:rPr>
                <w:i/>
                <w:iCs/>
              </w:rPr>
              <w:t>If Other</w:t>
            </w:r>
            <w:r w:rsidR="00C6095A" w:rsidRPr="00225CF8">
              <w:rPr>
                <w:i/>
                <w:iCs/>
              </w:rPr>
              <w:t>,</w:t>
            </w:r>
            <w:r w:rsidRPr="00225CF8">
              <w:rPr>
                <w:i/>
                <w:iCs/>
              </w:rPr>
              <w:t xml:space="preserve"> please specify:</w:t>
            </w:r>
            <w:r>
              <w:t xml:space="preserve"> _____</w:t>
            </w:r>
          </w:p>
        </w:tc>
      </w:tr>
      <w:tr w:rsidR="008D19FE" w14:paraId="4497D63C" w14:textId="77777777" w:rsidTr="00FE7A90">
        <w:trPr>
          <w:trHeight w:val="397"/>
        </w:trPr>
        <w:tc>
          <w:tcPr>
            <w:tcW w:w="4390" w:type="dxa"/>
            <w:shd w:val="clear" w:color="auto" w:fill="F0F9FE"/>
          </w:tcPr>
          <w:p w14:paraId="43332868" w14:textId="3653A54C" w:rsidR="008D19FE" w:rsidRDefault="00A82D5C" w:rsidP="00C6095A">
            <w:pPr>
              <w:rPr>
                <w:b/>
                <w:bCs/>
              </w:rPr>
            </w:pPr>
            <w:r>
              <w:rPr>
                <w:b/>
                <w:bCs/>
              </w:rPr>
              <w:lastRenderedPageBreak/>
              <w:fldChar w:fldCharType="begin"/>
            </w:r>
            <w:r>
              <w:rPr>
                <w:b/>
                <w:bCs/>
              </w:rPr>
              <w:instrText xml:space="preserve"> autotextlist </w:instrText>
            </w:r>
            <w:r>
              <w:rPr>
                <w:rFonts w:ascii="Segoe UI Symbol" w:hAnsi="Segoe UI Symbol" w:cs="Segoe UI Symbol"/>
                <w:color w:val="2B78C1"/>
              </w:rPr>
              <w:instrText xml:space="preserve"> \</w:instrText>
            </w:r>
            <w:r w:rsidR="001333FD">
              <w:rPr>
                <w:rFonts w:ascii="Segoe UI Symbol" w:hAnsi="Segoe UI Symbol" w:cs="Segoe UI Symbol"/>
                <w:color w:val="2B78C1"/>
              </w:rPr>
              <w:instrText>t "</w:instrText>
            </w:r>
            <w:r w:rsidR="00BF43FE">
              <w:rPr>
                <w:rFonts w:ascii="Segoe UI Symbol" w:hAnsi="Segoe UI Symbol"/>
                <w:color w:val="2B78C1"/>
              </w:rPr>
              <w:instrText>F</w:instrText>
            </w:r>
            <w:r w:rsidR="001333FD" w:rsidRPr="00FE6C16">
              <w:instrText>irst time activity will be run in this Activity Work Plan period</w:instrText>
            </w:r>
            <w:r w:rsidR="001333FD">
              <w:instrText>"</w:instrText>
            </w:r>
          </w:p>
          <w:p w14:paraId="3BFEED3A" w14:textId="67FE86A6" w:rsidR="00FE6C16" w:rsidRPr="001333FD" w:rsidRDefault="00A82D5C" w:rsidP="001333FD">
            <w:pPr>
              <w:rPr>
                <w:b/>
                <w:bCs/>
              </w:rPr>
            </w:pPr>
            <w:r>
              <w:rPr>
                <w:b/>
                <w:bCs/>
              </w:rPr>
              <w:instrText xml:space="preserve"> </w:instrText>
            </w:r>
            <w:r>
              <w:rPr>
                <w:b/>
                <w:bCs/>
              </w:rPr>
              <w:fldChar w:fldCharType="separate"/>
            </w:r>
            <w:r w:rsidR="001333FD" w:rsidRPr="0020661B">
              <w:rPr>
                <w:b/>
                <w:bCs/>
              </w:rPr>
              <w:t>Start Date</w:t>
            </w:r>
            <w:r w:rsidR="001333FD">
              <w:rPr>
                <w:b/>
                <w:bCs/>
              </w:rPr>
              <w:t xml:space="preserve"> </w:t>
            </w:r>
            <w:r w:rsidR="001333FD" w:rsidRPr="00BB7D0A">
              <w:rPr>
                <w:rFonts w:ascii="Segoe UI Symbol" w:hAnsi="Segoe UI Symbol" w:cs="Segoe UI Symbol"/>
                <w:color w:val="2B78C1"/>
              </w:rPr>
              <w:t>🛈</w:t>
            </w:r>
            <w:r>
              <w:rPr>
                <w:b/>
                <w:bCs/>
              </w:rPr>
              <w:fldChar w:fldCharType="end"/>
            </w:r>
          </w:p>
        </w:tc>
        <w:sdt>
          <w:sdtPr>
            <w:id w:val="-1244563322"/>
            <w:placeholder>
              <w:docPart w:val="DefaultPlaceholder_-1854013437"/>
            </w:placeholder>
            <w:showingPlcHdr/>
            <w:date>
              <w:dateFormat w:val="d/MM/yyyy"/>
              <w:lid w:val="en-AU"/>
              <w:storeMappedDataAs w:val="dateTime"/>
              <w:calendar w:val="gregorian"/>
            </w:date>
          </w:sdtPr>
          <w:sdtEndPr/>
          <w:sdtContent>
            <w:tc>
              <w:tcPr>
                <w:tcW w:w="10206" w:type="dxa"/>
                <w:gridSpan w:val="5"/>
              </w:tcPr>
              <w:p w14:paraId="3DDF8FAE" w14:textId="210D33C8" w:rsidR="008D19FE" w:rsidRDefault="001A3899" w:rsidP="00C6095A">
                <w:r w:rsidRPr="00155320">
                  <w:rPr>
                    <w:rStyle w:val="PlaceholderText"/>
                  </w:rPr>
                  <w:t>Click or tap to enter a date.</w:t>
                </w:r>
              </w:p>
            </w:tc>
          </w:sdtContent>
        </w:sdt>
      </w:tr>
      <w:tr w:rsidR="0020661B" w14:paraId="799F1EFB" w14:textId="77777777" w:rsidTr="00FE7A90">
        <w:trPr>
          <w:trHeight w:val="397"/>
        </w:trPr>
        <w:tc>
          <w:tcPr>
            <w:tcW w:w="4390" w:type="dxa"/>
            <w:shd w:val="clear" w:color="auto" w:fill="F0F9FE"/>
          </w:tcPr>
          <w:p w14:paraId="6CD434CD" w14:textId="0374AB4F" w:rsidR="00E74B3B" w:rsidRDefault="001333FD" w:rsidP="00C6095A">
            <w:pPr>
              <w:rPr>
                <w:b/>
                <w:bCs/>
              </w:rPr>
            </w:pPr>
            <w:r>
              <w:rPr>
                <w:b/>
                <w:bCs/>
              </w:rPr>
              <w:fldChar w:fldCharType="begin"/>
            </w:r>
            <w:r>
              <w:rPr>
                <w:b/>
                <w:bCs/>
              </w:rPr>
              <w:instrText xml:space="preserve"> autotextlist </w:instrText>
            </w:r>
            <w:r>
              <w:rPr>
                <w:rFonts w:ascii="Segoe UI Symbol" w:hAnsi="Segoe UI Symbol" w:cs="Segoe UI Symbol"/>
                <w:color w:val="2B78C1"/>
              </w:rPr>
              <w:instrText xml:space="preserve"> \t "</w:instrText>
            </w:r>
            <w:r>
              <w:rPr>
                <w:bCs/>
              </w:rPr>
              <w:instrText>T</w:instrText>
            </w:r>
            <w:r w:rsidRPr="00E74B3B">
              <w:instrText>he date of the final time the activity will be run in this Activity Work Plan period</w:instrText>
            </w:r>
            <w:r>
              <w:rPr>
                <w:bCs/>
              </w:rPr>
              <w:instrText xml:space="preserve">. </w:instrText>
            </w:r>
            <w:r w:rsidRPr="00E74B3B">
              <w:instrText>Must be after Activity Start Date and cannot be later than 30 June of this Activity Work Plan period</w:instrText>
            </w:r>
            <w:r>
              <w:rPr>
                <w:bCs/>
              </w:rPr>
              <w:instrText>."</w:instrText>
            </w:r>
          </w:p>
          <w:p w14:paraId="3CE5CCF3" w14:textId="2437B499" w:rsidR="00D7104D" w:rsidRPr="005F5594" w:rsidRDefault="001333FD" w:rsidP="005F5594">
            <w:pPr>
              <w:rPr>
                <w:b/>
                <w:bCs/>
              </w:rPr>
            </w:pPr>
            <w:r>
              <w:rPr>
                <w:b/>
                <w:bCs/>
              </w:rPr>
              <w:instrText xml:space="preserve"> </w:instrText>
            </w:r>
            <w:r>
              <w:rPr>
                <w:b/>
                <w:bCs/>
              </w:rPr>
              <w:fldChar w:fldCharType="separate"/>
            </w:r>
            <w:r w:rsidRPr="00E74B3B">
              <w:rPr>
                <w:b/>
                <w:bCs/>
              </w:rPr>
              <w:t xml:space="preserve">Expected Activity Finish Date </w:t>
            </w:r>
            <w:r w:rsidRPr="00BB7D0A">
              <w:rPr>
                <w:rFonts w:ascii="Segoe UI Symbol" w:hAnsi="Segoe UI Symbol" w:cs="Segoe UI Symbol"/>
                <w:color w:val="2B78C1"/>
              </w:rPr>
              <w:t>🛈</w:t>
            </w:r>
            <w:r>
              <w:rPr>
                <w:b/>
                <w:bCs/>
              </w:rPr>
              <w:fldChar w:fldCharType="end"/>
            </w:r>
          </w:p>
        </w:tc>
        <w:tc>
          <w:tcPr>
            <w:tcW w:w="10206" w:type="dxa"/>
            <w:gridSpan w:val="5"/>
          </w:tcPr>
          <w:p w14:paraId="56F46A4E" w14:textId="26DBA37F" w:rsidR="0020661B" w:rsidRDefault="00C72A0E" w:rsidP="00C6095A">
            <w:sdt>
              <w:sdtPr>
                <w:id w:val="1486280589"/>
                <w:placeholder>
                  <w:docPart w:val="DefaultPlaceholder_-1854013437"/>
                </w:placeholder>
                <w:showingPlcHdr/>
                <w:date>
                  <w:dateFormat w:val="d/MM/yyyy"/>
                  <w:lid w:val="en-AU"/>
                  <w:storeMappedDataAs w:val="dateTime"/>
                  <w:calendar w:val="gregorian"/>
                </w:date>
              </w:sdtPr>
              <w:sdtEndPr/>
              <w:sdtContent>
                <w:r w:rsidR="001A3899" w:rsidRPr="00155320">
                  <w:rPr>
                    <w:rStyle w:val="PlaceholderText"/>
                  </w:rPr>
                  <w:t>Click or tap to enter a date.</w:t>
                </w:r>
              </w:sdtContent>
            </w:sdt>
          </w:p>
        </w:tc>
      </w:tr>
      <w:tr w:rsidR="0020661B" w14:paraId="75B13062" w14:textId="77777777" w:rsidTr="00FE7A90">
        <w:trPr>
          <w:trHeight w:val="397"/>
        </w:trPr>
        <w:tc>
          <w:tcPr>
            <w:tcW w:w="4390" w:type="dxa"/>
            <w:shd w:val="clear" w:color="auto" w:fill="F0F9FE"/>
          </w:tcPr>
          <w:p w14:paraId="5F1AAF0D" w14:textId="4D137032" w:rsidR="008A1F26" w:rsidRPr="00817306" w:rsidRDefault="00817306" w:rsidP="006E02F8">
            <w:r w:rsidRPr="00817306">
              <w:rPr>
                <w:b/>
                <w:bCs/>
              </w:rPr>
              <w:fldChar w:fldCharType="begin"/>
            </w:r>
            <w:r w:rsidRPr="00817306">
              <w:rPr>
                <w:b/>
                <w:bCs/>
              </w:rPr>
              <w:instrText xml:space="preserve"> Autotextlist </w:instrText>
            </w:r>
            <w:r w:rsidR="006E02F8" w:rsidRPr="00817306">
              <w:rPr>
                <w:rFonts w:ascii="Segoe UI Symbol" w:hAnsi="Segoe UI Symbol" w:cs="Segoe UI Symbol"/>
                <w:color w:val="2B78C1"/>
              </w:rPr>
              <w:instrText xml:space="preserve"> \t “</w:instrText>
            </w:r>
            <w:r w:rsidR="0078521F" w:rsidRPr="00817306">
              <w:instrText>Please select one option</w:instrText>
            </w:r>
            <w:r w:rsidR="006E02F8" w:rsidRPr="00817306">
              <w:instrText xml:space="preserve">. </w:instrText>
            </w:r>
            <w:r w:rsidR="008A1F26" w:rsidRPr="00817306">
              <w:instrText>The answer to this question will help us understand how often your activity happened, and therefore how intensely the community was exposed to the messages through the activity.</w:instrText>
            </w:r>
            <w:r w:rsidR="006E02F8" w:rsidRPr="00817306">
              <w:instrText>”</w:instrText>
            </w:r>
          </w:p>
          <w:p w14:paraId="1DBA7A8A" w14:textId="7DC40DD8" w:rsidR="008A1F26" w:rsidRDefault="00817306" w:rsidP="008A1F26">
            <w:pPr>
              <w:pStyle w:val="NoSpacing"/>
              <w:rPr>
                <w:rFonts w:eastAsiaTheme="minorHAnsi"/>
                <w:b/>
                <w:i w:val="0"/>
                <w:iCs w:val="0"/>
                <w:color w:val="auto"/>
                <w:w w:val="100"/>
              </w:rPr>
            </w:pPr>
            <w:r w:rsidRPr="00817306">
              <w:rPr>
                <w:rFonts w:eastAsiaTheme="minorHAnsi"/>
                <w:b/>
                <w:i w:val="0"/>
                <w:iCs w:val="0"/>
                <w:color w:val="auto"/>
                <w:w w:val="100"/>
              </w:rPr>
              <w:instrText xml:space="preserve"> </w:instrText>
            </w:r>
            <w:r w:rsidRPr="00817306">
              <w:rPr>
                <w:rFonts w:eastAsiaTheme="minorHAnsi"/>
                <w:b/>
                <w:i w:val="0"/>
                <w:iCs w:val="0"/>
                <w:color w:val="auto"/>
                <w:w w:val="100"/>
              </w:rPr>
              <w:fldChar w:fldCharType="separate"/>
            </w:r>
            <w:r w:rsidRPr="00817306">
              <w:rPr>
                <w:b/>
                <w:i w:val="0"/>
                <w:iCs w:val="0"/>
                <w:color w:val="auto"/>
              </w:rPr>
              <w:t>Number of times activity will run between the start and expected finish dates.*</w:t>
            </w:r>
            <w:r w:rsidRPr="00817306">
              <w:rPr>
                <w:b/>
                <w:i w:val="0"/>
                <w:iCs w:val="0"/>
              </w:rPr>
              <w:t xml:space="preserve"> </w:t>
            </w:r>
            <w:r w:rsidRPr="00817306">
              <w:rPr>
                <w:rFonts w:ascii="Segoe UI Symbol" w:hAnsi="Segoe UI Symbol" w:cs="Segoe UI Symbol"/>
                <w:i w:val="0"/>
                <w:iCs w:val="0"/>
                <w:color w:val="2B78C1"/>
              </w:rPr>
              <w:t>🛈</w:t>
            </w:r>
            <w:r w:rsidRPr="00817306">
              <w:rPr>
                <w:rFonts w:eastAsiaTheme="minorHAnsi"/>
                <w:b/>
                <w:i w:val="0"/>
                <w:iCs w:val="0"/>
                <w:color w:val="auto"/>
                <w:w w:val="100"/>
              </w:rPr>
              <w:fldChar w:fldCharType="end"/>
            </w:r>
          </w:p>
          <w:p w14:paraId="06260DF7" w14:textId="77777777" w:rsidR="00817306" w:rsidRPr="00817306" w:rsidRDefault="00817306" w:rsidP="008A1F26">
            <w:pPr>
              <w:pStyle w:val="NoSpacing"/>
              <w:rPr>
                <w:i w:val="0"/>
                <w:iCs w:val="0"/>
              </w:rPr>
            </w:pPr>
          </w:p>
          <w:p w14:paraId="58B8233E" w14:textId="031E0155" w:rsidR="007D71B8" w:rsidRPr="00D7104D" w:rsidRDefault="00817306" w:rsidP="008A1F26">
            <w:pPr>
              <w:pStyle w:val="NoSpacing"/>
            </w:pPr>
            <w:r w:rsidRPr="000F4CEA">
              <w:rPr>
                <w:color w:val="2B78C1"/>
              </w:rPr>
              <w:t xml:space="preserve">Please </w:t>
            </w:r>
            <w:r w:rsidR="000F4CEA" w:rsidRPr="000F4CEA">
              <w:rPr>
                <w:color w:val="2B78C1"/>
              </w:rPr>
              <w:t>focus your answer</w:t>
            </w:r>
            <w:r w:rsidRPr="000F4CEA">
              <w:rPr>
                <w:color w:val="2B78C1"/>
              </w:rPr>
              <w:t xml:space="preserve"> on </w:t>
            </w:r>
            <w:r w:rsidRPr="006E02F8">
              <w:rPr>
                <w:color w:val="2B78C1"/>
              </w:rPr>
              <w:t>how many times the activity happened in the IREG you are reporting on, and in the six-month period you are reporting on.</w:t>
            </w:r>
          </w:p>
        </w:tc>
        <w:tc>
          <w:tcPr>
            <w:tcW w:w="10206" w:type="dxa"/>
            <w:gridSpan w:val="5"/>
          </w:tcPr>
          <w:p w14:paraId="268C7482" w14:textId="28C0F8BE" w:rsidR="006308C4" w:rsidRDefault="00C72A0E" w:rsidP="006308C4">
            <w:sdt>
              <w:sdtPr>
                <w:id w:val="-1444302474"/>
                <w14:checkbox>
                  <w14:checked w14:val="0"/>
                  <w14:checkedState w14:val="0055" w14:font="Wingdings 2"/>
                  <w14:uncheckedState w14:val="0081" w14:font="Wingdings 2"/>
                </w14:checkbox>
              </w:sdtPr>
              <w:sdtEndPr/>
              <w:sdtContent>
                <w:r w:rsidR="006308C4">
                  <w:sym w:font="Wingdings 2" w:char="F081"/>
                </w:r>
              </w:sdtContent>
            </w:sdt>
            <w:r w:rsidR="006308C4">
              <w:t xml:space="preserve">  Activity will be developed, but not delivered to target audience during this </w:t>
            </w:r>
            <w:proofErr w:type="gramStart"/>
            <w:r w:rsidR="006308C4">
              <w:t>time period</w:t>
            </w:r>
            <w:proofErr w:type="gramEnd"/>
            <w:r w:rsidR="006308C4">
              <w:t>.</w:t>
            </w:r>
          </w:p>
          <w:p w14:paraId="755E56F8" w14:textId="1A2A383E" w:rsidR="006308C4" w:rsidRDefault="00C72A0E" w:rsidP="006308C4">
            <w:sdt>
              <w:sdtPr>
                <w:id w:val="472263773"/>
                <w14:checkbox>
                  <w14:checked w14:val="0"/>
                  <w14:checkedState w14:val="0055" w14:font="Wingdings 2"/>
                  <w14:uncheckedState w14:val="0081" w14:font="Wingdings 2"/>
                </w14:checkbox>
              </w:sdtPr>
              <w:sdtEndPr/>
              <w:sdtContent>
                <w:r w:rsidR="006308C4">
                  <w:sym w:font="Wingdings 2" w:char="F081"/>
                </w:r>
              </w:sdtContent>
            </w:sdt>
            <w:r w:rsidR="006308C4">
              <w:t xml:space="preserve">  Activity will be delivered to target audience one time (one-off event) during this </w:t>
            </w:r>
            <w:proofErr w:type="gramStart"/>
            <w:r w:rsidR="006308C4">
              <w:t>time period</w:t>
            </w:r>
            <w:proofErr w:type="gramEnd"/>
            <w:r w:rsidR="006308C4">
              <w:t>.</w:t>
            </w:r>
          </w:p>
          <w:p w14:paraId="3F3B6DB1" w14:textId="18681C22" w:rsidR="006308C4" w:rsidRDefault="00C72A0E" w:rsidP="006308C4">
            <w:sdt>
              <w:sdtPr>
                <w:id w:val="-1049072349"/>
                <w14:checkbox>
                  <w14:checked w14:val="0"/>
                  <w14:checkedState w14:val="0055" w14:font="Wingdings 2"/>
                  <w14:uncheckedState w14:val="0081" w14:font="Wingdings 2"/>
                </w14:checkbox>
              </w:sdtPr>
              <w:sdtEndPr/>
              <w:sdtContent>
                <w:r w:rsidR="006308C4">
                  <w:sym w:font="Wingdings 2" w:char="F081"/>
                </w:r>
              </w:sdtContent>
            </w:sdt>
            <w:r w:rsidR="006308C4">
              <w:t xml:space="preserve">  Activity will be delivered to target audience 2-10 times during this </w:t>
            </w:r>
            <w:proofErr w:type="gramStart"/>
            <w:r w:rsidR="006308C4">
              <w:t>time period</w:t>
            </w:r>
            <w:proofErr w:type="gramEnd"/>
            <w:r w:rsidR="006308C4">
              <w:t>.</w:t>
            </w:r>
          </w:p>
          <w:p w14:paraId="65EBF40B" w14:textId="01F5EFA0" w:rsidR="006308C4" w:rsidRDefault="00C72A0E" w:rsidP="006308C4">
            <w:sdt>
              <w:sdtPr>
                <w:id w:val="-636025154"/>
                <w14:checkbox>
                  <w14:checked w14:val="0"/>
                  <w14:checkedState w14:val="0055" w14:font="Wingdings 2"/>
                  <w14:uncheckedState w14:val="0081" w14:font="Wingdings 2"/>
                </w14:checkbox>
              </w:sdtPr>
              <w:sdtEndPr/>
              <w:sdtContent>
                <w:r w:rsidR="006308C4">
                  <w:sym w:font="Wingdings 2" w:char="F081"/>
                </w:r>
              </w:sdtContent>
            </w:sdt>
            <w:r w:rsidR="006308C4">
              <w:t xml:space="preserve">  Activity will be delivered to target audience more than 10 times during this </w:t>
            </w:r>
            <w:proofErr w:type="gramStart"/>
            <w:r w:rsidR="006308C4">
              <w:t>time period</w:t>
            </w:r>
            <w:proofErr w:type="gramEnd"/>
            <w:r w:rsidR="006308C4">
              <w:t>.</w:t>
            </w:r>
          </w:p>
          <w:p w14:paraId="1A67A74F" w14:textId="3A74E383" w:rsidR="006308C4" w:rsidRDefault="00C72A0E" w:rsidP="006308C4">
            <w:sdt>
              <w:sdtPr>
                <w:id w:val="-1511217697"/>
                <w14:checkbox>
                  <w14:checked w14:val="0"/>
                  <w14:checkedState w14:val="0055" w14:font="Wingdings 2"/>
                  <w14:uncheckedState w14:val="0081" w14:font="Wingdings 2"/>
                </w14:checkbox>
              </w:sdtPr>
              <w:sdtEndPr/>
              <w:sdtContent>
                <w:r w:rsidR="006308C4">
                  <w:sym w:font="Wingdings 2" w:char="F081"/>
                </w:r>
              </w:sdtContent>
            </w:sdt>
            <w:r w:rsidR="006308C4">
              <w:t xml:space="preserve">  Activity will be accessible to the target audience continuously during this time </w:t>
            </w:r>
            <w:r w:rsidR="00D81F8A">
              <w:fldChar w:fldCharType="begin"/>
            </w:r>
            <w:r w:rsidR="00D81F8A">
              <w:instrText xml:space="preserve"> autotext</w:instrText>
            </w:r>
            <w:r w:rsidR="004731BB">
              <w:instrText xml:space="preserve">list </w:instrText>
            </w:r>
            <w:r w:rsidR="004731BB">
              <w:rPr>
                <w:rFonts w:ascii="Segoe UI Symbol" w:hAnsi="Segoe UI Symbol" w:cs="Segoe UI Symbol"/>
                <w:color w:val="2B78C1" w:themeColor="accent2"/>
              </w:rPr>
              <w:instrText xml:space="preserve"> \t </w:instrText>
            </w:r>
            <w:r w:rsidR="00D81F8A">
              <w:instrText xml:space="preserve"> </w:instrText>
            </w:r>
            <w:r w:rsidR="004731BB">
              <w:instrText>"</w:instrText>
            </w:r>
            <w:r w:rsidR="00BA7E85">
              <w:instrText>Generally speaking, this</w:instrText>
            </w:r>
            <w:r w:rsidR="004731BB">
              <w:instrText xml:space="preserve"> final option only applies to social media/marketing activities."</w:instrText>
            </w:r>
            <w:r w:rsidR="00D81F8A">
              <w:fldChar w:fldCharType="separate"/>
            </w:r>
            <w:r w:rsidR="004731BB">
              <w:t xml:space="preserve">period. </w:t>
            </w:r>
            <w:r w:rsidR="004731BB" w:rsidRPr="008A4706">
              <w:rPr>
                <w:rFonts w:ascii="Segoe UI Symbol" w:hAnsi="Segoe UI Symbol" w:cs="Segoe UI Symbol"/>
                <w:color w:val="2B78C1" w:themeColor="accent2"/>
              </w:rPr>
              <w:t>🛈</w:t>
            </w:r>
            <w:r w:rsidR="00D81F8A">
              <w:fldChar w:fldCharType="end"/>
            </w:r>
          </w:p>
          <w:p w14:paraId="2B2CEDF2" w14:textId="37966F5E" w:rsidR="001A3899" w:rsidRPr="001A3899" w:rsidRDefault="001A3899" w:rsidP="001A3899">
            <w:pPr>
              <w:rPr>
                <w:sz w:val="16"/>
                <w:szCs w:val="16"/>
              </w:rPr>
            </w:pPr>
          </w:p>
        </w:tc>
      </w:tr>
      <w:tr w:rsidR="000608E4" w:rsidRPr="00A33A8D" w14:paraId="7DF19880" w14:textId="77777777" w:rsidTr="00D8282D">
        <w:trPr>
          <w:trHeight w:val="397"/>
        </w:trPr>
        <w:tc>
          <w:tcPr>
            <w:tcW w:w="14596" w:type="dxa"/>
            <w:gridSpan w:val="6"/>
            <w:shd w:val="clear" w:color="auto" w:fill="B0DFFC" w:themeFill="accent3"/>
            <w:vAlign w:val="center"/>
          </w:tcPr>
          <w:p w14:paraId="793B95E0" w14:textId="7D0B715D" w:rsidR="000608E4" w:rsidRPr="00A33A8D" w:rsidRDefault="000608E4" w:rsidP="00475AED">
            <w:pPr>
              <w:pStyle w:val="Heading2"/>
            </w:pPr>
            <w:r w:rsidRPr="00A33A8D">
              <w:t xml:space="preserve">Activity </w:t>
            </w:r>
            <w:r>
              <w:t>Design</w:t>
            </w:r>
          </w:p>
        </w:tc>
      </w:tr>
      <w:tr w:rsidR="000608E4" w14:paraId="701E20E6" w14:textId="77777777" w:rsidTr="00FE7A90">
        <w:trPr>
          <w:trHeight w:val="397"/>
        </w:trPr>
        <w:tc>
          <w:tcPr>
            <w:tcW w:w="4390" w:type="dxa"/>
            <w:shd w:val="clear" w:color="auto" w:fill="F0F9FE"/>
          </w:tcPr>
          <w:p w14:paraId="0C697D34" w14:textId="0DB645A7" w:rsidR="000608E4" w:rsidRDefault="004B2A9C" w:rsidP="00C6095A">
            <w:pPr>
              <w:rPr>
                <w:b/>
                <w:bCs/>
              </w:rPr>
            </w:pPr>
            <w:r>
              <w:rPr>
                <w:b/>
                <w:bCs/>
              </w:rPr>
              <w:fldChar w:fldCharType="begin"/>
            </w:r>
            <w:r>
              <w:rPr>
                <w:b/>
                <w:bCs/>
              </w:rPr>
              <w:instrText xml:space="preserve"> autotextlist </w:instrText>
            </w:r>
            <w:r>
              <w:rPr>
                <w:rFonts w:ascii="Segoe UI Symbol" w:hAnsi="Segoe UI Symbol" w:cs="Segoe UI Symbol"/>
                <w:color w:val="2B78C1"/>
              </w:rPr>
              <w:instrText xml:space="preserve"> \t "</w:instrText>
            </w:r>
            <w:r>
              <w:instrText>In this question, 'development of this activity' means planning out or designing the activity. If you are not planning to consult anyone, please select No."</w:instrText>
            </w:r>
          </w:p>
          <w:p w14:paraId="7D914738" w14:textId="0AB58EB4" w:rsidR="007128FB" w:rsidRPr="00110AAD" w:rsidRDefault="004B2A9C" w:rsidP="00110AAD">
            <w:pPr>
              <w:rPr>
                <w:b/>
                <w:bCs/>
              </w:rPr>
            </w:pPr>
            <w:r>
              <w:rPr>
                <w:b/>
                <w:bCs/>
              </w:rPr>
              <w:instrText xml:space="preserve"> </w:instrText>
            </w:r>
            <w:r>
              <w:rPr>
                <w:b/>
                <w:bCs/>
              </w:rPr>
              <w:fldChar w:fldCharType="separate"/>
            </w:r>
            <w:r>
              <w:rPr>
                <w:b/>
                <w:bCs/>
              </w:rPr>
              <w:t>Will</w:t>
            </w:r>
            <w:r w:rsidRPr="000608E4">
              <w:rPr>
                <w:b/>
                <w:bCs/>
              </w:rPr>
              <w:t xml:space="preserve"> any type of input from the local community </w:t>
            </w:r>
            <w:r w:rsidR="00FB35DC">
              <w:rPr>
                <w:b/>
                <w:bCs/>
              </w:rPr>
              <w:t xml:space="preserve">be </w:t>
            </w:r>
            <w:r w:rsidRPr="000608E4">
              <w:rPr>
                <w:b/>
                <w:bCs/>
              </w:rPr>
              <w:t>used in the development of this activity?</w:t>
            </w:r>
            <w:r>
              <w:rPr>
                <w:b/>
                <w:bCs/>
              </w:rPr>
              <w:t xml:space="preserve">* </w:t>
            </w:r>
            <w:r w:rsidRPr="00BB7D0A">
              <w:rPr>
                <w:rFonts w:ascii="Segoe UI Symbol" w:hAnsi="Segoe UI Symbol" w:cs="Segoe UI Symbol"/>
                <w:color w:val="2B78C1"/>
              </w:rPr>
              <w:t>🛈</w:t>
            </w:r>
            <w:r>
              <w:rPr>
                <w:b/>
                <w:bCs/>
              </w:rPr>
              <w:fldChar w:fldCharType="end"/>
            </w:r>
          </w:p>
        </w:tc>
        <w:tc>
          <w:tcPr>
            <w:tcW w:w="10206" w:type="dxa"/>
            <w:gridSpan w:val="5"/>
          </w:tcPr>
          <w:p w14:paraId="49662ECC" w14:textId="3305A473" w:rsidR="000608E4" w:rsidRDefault="00C72A0E" w:rsidP="00C6095A">
            <w:sdt>
              <w:sdtPr>
                <w:id w:val="1059138924"/>
                <w14:checkbox>
                  <w14:checked w14:val="0"/>
                  <w14:checkedState w14:val="0055" w14:font="Wingdings 2"/>
                  <w14:uncheckedState w14:val="0081" w14:font="Wingdings 2"/>
                </w14:checkbox>
              </w:sdtPr>
              <w:sdtEndPr/>
              <w:sdtContent>
                <w:r w:rsidR="00D7104D">
                  <w:sym w:font="Wingdings 2" w:char="F081"/>
                </w:r>
              </w:sdtContent>
            </w:sdt>
            <w:r w:rsidR="000608E4">
              <w:t xml:space="preserve"> Yes</w:t>
            </w:r>
            <w:r w:rsidR="000608E4">
              <w:tab/>
            </w:r>
            <w:r w:rsidR="000608E4">
              <w:tab/>
            </w:r>
            <w:sdt>
              <w:sdtPr>
                <w:id w:val="374587881"/>
                <w14:checkbox>
                  <w14:checked w14:val="0"/>
                  <w14:checkedState w14:val="0055" w14:font="Wingdings 2"/>
                  <w14:uncheckedState w14:val="0081" w14:font="Wingdings 2"/>
                </w14:checkbox>
              </w:sdtPr>
              <w:sdtEndPr/>
              <w:sdtContent>
                <w:r w:rsidR="000608E4">
                  <w:sym w:font="Wingdings 2" w:char="F081"/>
                </w:r>
              </w:sdtContent>
            </w:sdt>
            <w:r w:rsidR="000608E4">
              <w:t xml:space="preserve"> No</w:t>
            </w:r>
          </w:p>
        </w:tc>
      </w:tr>
      <w:tr w:rsidR="00D7104D" w14:paraId="263AE844" w14:textId="77777777" w:rsidTr="00FE7A90">
        <w:trPr>
          <w:trHeight w:val="397"/>
        </w:trPr>
        <w:tc>
          <w:tcPr>
            <w:tcW w:w="4390" w:type="dxa"/>
            <w:shd w:val="clear" w:color="auto" w:fill="F0F9FE"/>
          </w:tcPr>
          <w:p w14:paraId="6D044B4D" w14:textId="3869441D" w:rsidR="00004343" w:rsidRDefault="00004343" w:rsidP="00C6095A">
            <w:pPr>
              <w:rPr>
                <w:b/>
                <w:bCs/>
              </w:rPr>
            </w:pPr>
            <w:r w:rsidRPr="00004343">
              <w:t>If you selected</w:t>
            </w:r>
            <w:r>
              <w:rPr>
                <w:b/>
                <w:bCs/>
              </w:rPr>
              <w:t xml:space="preserve"> Yes,</w:t>
            </w:r>
          </w:p>
          <w:p w14:paraId="4EE4645B" w14:textId="77777777" w:rsidR="00004343" w:rsidRDefault="00004343" w:rsidP="00C6095A">
            <w:pPr>
              <w:rPr>
                <w:b/>
                <w:bCs/>
              </w:rPr>
            </w:pPr>
          </w:p>
          <w:p w14:paraId="7D56F7B7" w14:textId="7CB78D7A" w:rsidR="00D7104D" w:rsidRDefault="005A6EF7" w:rsidP="00BA500A">
            <w:pPr>
              <w:pStyle w:val="NormalWeb"/>
              <w:spacing w:before="0" w:beforeAutospacing="0" w:after="240" w:afterAutospacing="0" w:line="300" w:lineRule="atLeast"/>
              <w:rPr>
                <w:b/>
                <w:bCs/>
              </w:rPr>
            </w:pPr>
            <w:r>
              <w:rPr>
                <w:b/>
                <w:bCs/>
              </w:rPr>
              <w:fldChar w:fldCharType="begin"/>
            </w:r>
            <w:r>
              <w:rPr>
                <w:b/>
                <w:bCs/>
              </w:rPr>
              <w:instrText xml:space="preserve"> autotextlist </w:instrText>
            </w:r>
            <w:r>
              <w:rPr>
                <w:rFonts w:ascii="Segoe UI Symbol" w:hAnsi="Segoe UI Symbol" w:cs="Segoe UI Symbol"/>
                <w:color w:val="2B78C1"/>
              </w:rPr>
              <w:instrText xml:space="preserve"> \t "</w:instrText>
            </w:r>
            <w:r w:rsidR="001E23FD">
              <w:rPr>
                <w:rFonts w:ascii="Helvetica" w:hAnsi="Helvetica" w:cs="Helvetica"/>
                <w:color w:val="333333"/>
                <w:sz w:val="20"/>
                <w:szCs w:val="20"/>
              </w:rPr>
              <w:instrText>Please select all that apply. For this question, you need to select all the different groups that you will be consulting with or consulted with when you develop(ed) the activity. Developing the activity means planning out or designing the activity.</w:instrText>
            </w:r>
            <w:r>
              <w:instrText>"</w:instrText>
            </w:r>
          </w:p>
          <w:p w14:paraId="05A79D52" w14:textId="1AE21ABB" w:rsidR="00A36562" w:rsidRPr="00BA500A" w:rsidRDefault="005A6EF7" w:rsidP="00BA500A">
            <w:pPr>
              <w:rPr>
                <w:b/>
                <w:bCs/>
              </w:rPr>
            </w:pPr>
            <w:r>
              <w:rPr>
                <w:b/>
                <w:bCs/>
              </w:rPr>
              <w:instrText xml:space="preserve"> </w:instrText>
            </w:r>
            <w:r>
              <w:rPr>
                <w:b/>
                <w:bCs/>
              </w:rPr>
              <w:fldChar w:fldCharType="separate"/>
            </w:r>
            <w:r w:rsidRPr="00F11FD9">
              <w:rPr>
                <w:b/>
                <w:bCs/>
              </w:rPr>
              <w:t>What type</w:t>
            </w:r>
            <w:r w:rsidR="00150FD1">
              <w:rPr>
                <w:b/>
                <w:bCs/>
              </w:rPr>
              <w:t>(s)</w:t>
            </w:r>
            <w:r w:rsidRPr="00F11FD9">
              <w:rPr>
                <w:b/>
                <w:bCs/>
              </w:rPr>
              <w:t xml:space="preserve"> of input from the local community will be or has been used in the development of this activity?</w:t>
            </w:r>
            <w:r>
              <w:rPr>
                <w:b/>
                <w:bCs/>
              </w:rPr>
              <w:t xml:space="preserve">* </w:t>
            </w:r>
            <w:r w:rsidRPr="00BB7D0A">
              <w:rPr>
                <w:rFonts w:ascii="Segoe UI Symbol" w:hAnsi="Segoe UI Symbol" w:cs="Segoe UI Symbol"/>
                <w:color w:val="2B78C1"/>
              </w:rPr>
              <w:t>🛈</w:t>
            </w:r>
            <w:r>
              <w:rPr>
                <w:b/>
                <w:bCs/>
              </w:rPr>
              <w:fldChar w:fldCharType="end"/>
            </w:r>
            <w:r w:rsidR="00D7104D" w:rsidRPr="00D7104D">
              <w:t xml:space="preserve"> </w:t>
            </w:r>
          </w:p>
          <w:p w14:paraId="26EE9A3E" w14:textId="77777777" w:rsidR="00630851" w:rsidRDefault="00630851" w:rsidP="00D7104D">
            <w:pPr>
              <w:pStyle w:val="NoSpacing"/>
            </w:pPr>
          </w:p>
          <w:p w14:paraId="28804795" w14:textId="6220007B" w:rsidR="00630851" w:rsidRPr="000608E4" w:rsidRDefault="002532AC" w:rsidP="00630851">
            <w:pPr>
              <w:pStyle w:val="NoSpacing"/>
            </w:pPr>
            <w:r>
              <w:rPr>
                <w:rFonts w:ascii="Segoe UI Symbol" w:hAnsi="Segoe UI Symbol" w:cs="Segoe UI Symbol"/>
                <w:color w:val="2B78C1"/>
              </w:rPr>
              <w:fldChar w:fldCharType="begin"/>
            </w:r>
            <w:r>
              <w:rPr>
                <w:rFonts w:ascii="Segoe UI Symbol" w:hAnsi="Segoe UI Symbol" w:cs="Segoe UI Symbol"/>
                <w:color w:val="2B78C1"/>
              </w:rPr>
              <w:instrText xml:space="preserve"> Autotextlist </w:instrText>
            </w:r>
            <w:r>
              <w:instrText xml:space="preserve"> \t “P</w:instrText>
            </w:r>
            <w:r w:rsidR="00630851">
              <w:instrText>lease select Other and provide a brief description of who you will be consulting in the space provided.</w:instrText>
            </w:r>
            <w:r>
              <w:instrText>”</w:instrText>
            </w:r>
            <w:r>
              <w:rPr>
                <w:rFonts w:ascii="Segoe UI Symbol" w:hAnsi="Segoe UI Symbol" w:cs="Segoe UI Symbol"/>
                <w:color w:val="2B78C1"/>
              </w:rPr>
              <w:instrText xml:space="preserve"> </w:instrText>
            </w:r>
            <w:r>
              <w:rPr>
                <w:rFonts w:ascii="Segoe UI Symbol" w:hAnsi="Segoe UI Symbol" w:cs="Segoe UI Symbol"/>
                <w:color w:val="2B78C1"/>
              </w:rPr>
              <w:fldChar w:fldCharType="separate"/>
            </w:r>
            <w:r w:rsidRPr="00BB7D0A">
              <w:rPr>
                <w:rFonts w:ascii="Segoe UI Symbol" w:hAnsi="Segoe UI Symbol" w:cs="Segoe UI Symbol"/>
                <w:color w:val="2B78C1"/>
              </w:rPr>
              <w:t>🛈</w:t>
            </w:r>
            <w:r w:rsidRPr="00644388">
              <w:rPr>
                <w:color w:val="2B78C1"/>
              </w:rPr>
              <w:t xml:space="preserve"> If you plan to consult with people or groups from the local community that are not listed</w:t>
            </w:r>
            <w:r>
              <w:rPr>
                <w:rFonts w:ascii="Segoe UI Symbol" w:hAnsi="Segoe UI Symbol" w:cs="Segoe UI Symbol"/>
                <w:color w:val="2B78C1"/>
              </w:rPr>
              <w:fldChar w:fldCharType="end"/>
            </w:r>
          </w:p>
        </w:tc>
        <w:tc>
          <w:tcPr>
            <w:tcW w:w="10206" w:type="dxa"/>
            <w:gridSpan w:val="5"/>
          </w:tcPr>
          <w:p w14:paraId="3873EF1F" w14:textId="4C369CE4" w:rsidR="00004343" w:rsidRDefault="00C72A0E" w:rsidP="00F851E5">
            <w:pPr>
              <w:ind w:left="284" w:hanging="284"/>
            </w:pPr>
            <w:sdt>
              <w:sdtPr>
                <w:id w:val="-1751806046"/>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TIS program Aboriginal and/or Torres Strait Islander reference group</w:t>
            </w:r>
          </w:p>
          <w:p w14:paraId="52A9407E" w14:textId="00EEA2A7" w:rsidR="00004343" w:rsidRDefault="00C72A0E" w:rsidP="00F851E5">
            <w:pPr>
              <w:ind w:left="284" w:hanging="284"/>
            </w:pPr>
            <w:sdt>
              <w:sdtPr>
                <w:id w:val="-866514378"/>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Community yarning or focus group</w:t>
            </w:r>
          </w:p>
          <w:p w14:paraId="421BFF82" w14:textId="0A8CAFD8" w:rsidR="00004343" w:rsidRDefault="00C72A0E" w:rsidP="00F851E5">
            <w:pPr>
              <w:ind w:left="284" w:hanging="284"/>
            </w:pPr>
            <w:sdt>
              <w:sdtPr>
                <w:id w:val="-1753887017"/>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Consultation with priority group (e.g.</w:t>
            </w:r>
            <w:r w:rsidR="00255773">
              <w:t>,</w:t>
            </w:r>
            <w:r w:rsidR="00004343">
              <w:t xml:space="preserve"> we shared ideas and drafts with priority group members to comment on)</w:t>
            </w:r>
          </w:p>
          <w:p w14:paraId="472600FB" w14:textId="75AB67D4" w:rsidR="00004343" w:rsidRDefault="00C72A0E" w:rsidP="00F851E5">
            <w:pPr>
              <w:ind w:left="284" w:hanging="284"/>
            </w:pPr>
            <w:sdt>
              <w:sdtPr>
                <w:id w:val="-1144739056"/>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Co-design with priority group (e.g., priority group members were involved side-by-side with the TIS team in designing and creating aspects of this activity)</w:t>
            </w:r>
          </w:p>
          <w:p w14:paraId="707FBFD8" w14:textId="77777777" w:rsidR="00D7104D" w:rsidRDefault="00C72A0E" w:rsidP="008423A4">
            <w:pPr>
              <w:ind w:left="319" w:hanging="319"/>
            </w:pPr>
            <w:sdt>
              <w:sdtPr>
                <w:id w:val="264198187"/>
                <w14:checkbox>
                  <w14:checked w14:val="0"/>
                  <w14:checkedState w14:val="2612" w14:font="MS Gothic"/>
                  <w14:uncheckedState w14:val="2610" w14:font="MS Gothic"/>
                </w14:checkbox>
              </w:sdtPr>
              <w:sdtEndPr/>
              <w:sdtContent>
                <w:r w:rsidR="00004343">
                  <w:rPr>
                    <w:rFonts w:ascii="MS Gothic" w:eastAsia="MS Gothic" w:hAnsi="MS Gothic" w:hint="eastAsia"/>
                  </w:rPr>
                  <w:t>☐</w:t>
                </w:r>
              </w:sdtContent>
            </w:sdt>
            <w:r w:rsidR="00004343">
              <w:t xml:space="preserve"> Other</w:t>
            </w:r>
          </w:p>
          <w:p w14:paraId="5C46E137" w14:textId="5B50F3EC" w:rsidR="00004343" w:rsidRDefault="00004343" w:rsidP="00004343">
            <w:pPr>
              <w:pStyle w:val="ListParagraph"/>
              <w:numPr>
                <w:ilvl w:val="0"/>
                <w:numId w:val="22"/>
              </w:numPr>
            </w:pPr>
            <w:r w:rsidRPr="00004343">
              <w:rPr>
                <w:i/>
                <w:iCs/>
              </w:rPr>
              <w:t xml:space="preserve">If Other, please </w:t>
            </w:r>
            <w:r w:rsidR="00433ECC">
              <w:rPr>
                <w:i/>
                <w:iCs/>
              </w:rPr>
              <w:t xml:space="preserve">specify </w:t>
            </w:r>
            <w:r w:rsidRPr="00004343">
              <w:rPr>
                <w:i/>
                <w:iCs/>
              </w:rPr>
              <w:t>Other Type of Input:</w:t>
            </w:r>
            <w:r>
              <w:t xml:space="preserve"> ______</w:t>
            </w:r>
          </w:p>
        </w:tc>
      </w:tr>
      <w:tr w:rsidR="00D7104D" w:rsidRPr="00A33A8D" w14:paraId="4929FAC7" w14:textId="77777777" w:rsidTr="00D8282D">
        <w:trPr>
          <w:trHeight w:val="397"/>
        </w:trPr>
        <w:tc>
          <w:tcPr>
            <w:tcW w:w="14596" w:type="dxa"/>
            <w:gridSpan w:val="6"/>
            <w:shd w:val="clear" w:color="auto" w:fill="B0DFFC" w:themeFill="accent3"/>
            <w:vAlign w:val="center"/>
          </w:tcPr>
          <w:p w14:paraId="08CD5B08" w14:textId="34905048" w:rsidR="00D7104D" w:rsidRPr="00A33A8D" w:rsidRDefault="00D7104D" w:rsidP="00475AED">
            <w:pPr>
              <w:pStyle w:val="Heading2"/>
            </w:pPr>
            <w:r>
              <w:t>Partnerships</w:t>
            </w:r>
          </w:p>
        </w:tc>
      </w:tr>
      <w:tr w:rsidR="000608E4" w14:paraId="03C0347D" w14:textId="77777777" w:rsidTr="00FE7A90">
        <w:trPr>
          <w:trHeight w:val="397"/>
        </w:trPr>
        <w:tc>
          <w:tcPr>
            <w:tcW w:w="4390" w:type="dxa"/>
            <w:shd w:val="clear" w:color="auto" w:fill="F0F9FE"/>
          </w:tcPr>
          <w:p w14:paraId="4E3E5402" w14:textId="222F7E52" w:rsidR="006921E6" w:rsidRPr="00F37FE8" w:rsidRDefault="00F37FE8" w:rsidP="00F37FE8">
            <w:pPr>
              <w:rPr>
                <w:b/>
                <w:bCs/>
              </w:rPr>
            </w:pPr>
            <w:r>
              <w:rPr>
                <w:b/>
                <w:bCs/>
              </w:rPr>
              <w:lastRenderedPageBreak/>
              <w:fldChar w:fldCharType="begin"/>
            </w:r>
            <w:r>
              <w:rPr>
                <w:b/>
                <w:bCs/>
              </w:rPr>
              <w:instrText xml:space="preserve"> Autotext</w:instrText>
            </w:r>
            <w:r w:rsidR="00A03472">
              <w:rPr>
                <w:b/>
                <w:bCs/>
              </w:rPr>
              <w:instrText>list</w:instrText>
            </w:r>
            <w:r>
              <w:rPr>
                <w:b/>
                <w:bCs/>
              </w:rPr>
              <w:instrText xml:space="preserve"> </w:instrText>
            </w:r>
            <w:r>
              <w:rPr>
                <w:rFonts w:ascii="Segoe UI Symbol" w:hAnsi="Segoe UI Symbol" w:cs="Segoe UI Symbol"/>
                <w:color w:val="2B78C1"/>
              </w:rPr>
              <w:instrText xml:space="preserve"> \t “</w:instrText>
            </w:r>
            <w:r w:rsidR="00660FFF" w:rsidRPr="00660FFF">
              <w:instrText>Please do not count organisations that are part of the TIS grant for your IREG here.</w:instrText>
            </w:r>
            <w:r>
              <w:instrText>”</w:instrText>
            </w:r>
            <w:r>
              <w:rPr>
                <w:b/>
                <w:bCs/>
              </w:rPr>
              <w:instrText xml:space="preserve"> </w:instrText>
            </w:r>
            <w:r>
              <w:rPr>
                <w:b/>
                <w:bCs/>
              </w:rPr>
              <w:fldChar w:fldCharType="separate"/>
            </w:r>
            <w:r w:rsidR="00A03472" w:rsidRPr="006921E6">
              <w:rPr>
                <w:b/>
                <w:bCs/>
              </w:rPr>
              <w:t xml:space="preserve">Will your TIS </w:t>
            </w:r>
            <w:proofErr w:type="gramStart"/>
            <w:r w:rsidR="00A03472" w:rsidRPr="006921E6">
              <w:rPr>
                <w:b/>
                <w:bCs/>
              </w:rPr>
              <w:t>Team work</w:t>
            </w:r>
            <w:proofErr w:type="gramEnd"/>
            <w:r w:rsidR="00A03472" w:rsidRPr="006921E6">
              <w:rPr>
                <w:b/>
                <w:bCs/>
              </w:rPr>
              <w:t xml:space="preserve"> with external organisations or community members to deliver this activity?</w:t>
            </w:r>
            <w:r w:rsidR="00A03472">
              <w:rPr>
                <w:b/>
                <w:bCs/>
              </w:rPr>
              <w:t xml:space="preserve">* </w:t>
            </w:r>
            <w:r w:rsidR="00A03472" w:rsidRPr="00BB7D0A">
              <w:rPr>
                <w:rFonts w:ascii="Segoe UI Symbol" w:hAnsi="Segoe UI Symbol" w:cs="Segoe UI Symbol"/>
                <w:color w:val="2B78C1"/>
              </w:rPr>
              <w:t>🛈</w:t>
            </w:r>
            <w:r>
              <w:rPr>
                <w:b/>
                <w:bCs/>
              </w:rPr>
              <w:fldChar w:fldCharType="end"/>
            </w:r>
          </w:p>
        </w:tc>
        <w:tc>
          <w:tcPr>
            <w:tcW w:w="10206" w:type="dxa"/>
            <w:gridSpan w:val="5"/>
          </w:tcPr>
          <w:p w14:paraId="4829B98D" w14:textId="5381F6A3" w:rsidR="000608E4" w:rsidRDefault="00C72A0E" w:rsidP="00D7104D">
            <w:sdt>
              <w:sdtPr>
                <w:id w:val="1959529468"/>
                <w14:checkbox>
                  <w14:checked w14:val="0"/>
                  <w14:checkedState w14:val="0055" w14:font="Wingdings 2"/>
                  <w14:uncheckedState w14:val="0081" w14:font="Wingdings 2"/>
                </w14:checkbox>
              </w:sdtPr>
              <w:sdtEndPr/>
              <w:sdtContent>
                <w:r w:rsidR="00B01F0A">
                  <w:sym w:font="Wingdings 2" w:char="F081"/>
                </w:r>
              </w:sdtContent>
            </w:sdt>
            <w:r w:rsidR="00B01F0A">
              <w:t xml:space="preserve"> Yes</w:t>
            </w:r>
            <w:r w:rsidR="00B01F0A">
              <w:tab/>
            </w:r>
            <w:r w:rsidR="00B01F0A">
              <w:tab/>
            </w:r>
            <w:sdt>
              <w:sdtPr>
                <w:id w:val="254947207"/>
                <w14:checkbox>
                  <w14:checked w14:val="0"/>
                  <w14:checkedState w14:val="0055" w14:font="Wingdings 2"/>
                  <w14:uncheckedState w14:val="0081" w14:font="Wingdings 2"/>
                </w14:checkbox>
              </w:sdtPr>
              <w:sdtEndPr/>
              <w:sdtContent>
                <w:r w:rsidR="00B01F0A">
                  <w:sym w:font="Wingdings 2" w:char="F081"/>
                </w:r>
              </w:sdtContent>
            </w:sdt>
            <w:r w:rsidR="00B01F0A">
              <w:t xml:space="preserve"> No</w:t>
            </w:r>
          </w:p>
        </w:tc>
      </w:tr>
      <w:tr w:rsidR="002658F2" w14:paraId="64059F4C" w14:textId="77777777" w:rsidTr="00FE7A90">
        <w:trPr>
          <w:trHeight w:val="397"/>
        </w:trPr>
        <w:tc>
          <w:tcPr>
            <w:tcW w:w="4390" w:type="dxa"/>
            <w:shd w:val="clear" w:color="auto" w:fill="F0F9FE"/>
          </w:tcPr>
          <w:p w14:paraId="6688B479" w14:textId="5E4AB2A0" w:rsidR="002658F2" w:rsidRDefault="002658F2" w:rsidP="00D7104D">
            <w:pPr>
              <w:rPr>
                <w:b/>
                <w:bCs/>
              </w:rPr>
            </w:pPr>
            <w:r w:rsidRPr="005D1869">
              <w:t>If you selected</w:t>
            </w:r>
            <w:r>
              <w:rPr>
                <w:b/>
                <w:bCs/>
              </w:rPr>
              <w:t xml:space="preserve"> Yes,</w:t>
            </w:r>
          </w:p>
          <w:p w14:paraId="4ABF5192" w14:textId="77777777" w:rsidR="002658F2" w:rsidRDefault="002658F2" w:rsidP="00D7104D">
            <w:pPr>
              <w:rPr>
                <w:b/>
                <w:bCs/>
              </w:rPr>
            </w:pPr>
          </w:p>
          <w:p w14:paraId="3A0CD79B" w14:textId="5B35A1C9" w:rsidR="002658F2" w:rsidRDefault="002658F2" w:rsidP="00BD5C93">
            <w:pPr>
              <w:pStyle w:val="NoSpacing"/>
            </w:pPr>
            <w:r>
              <w:rPr>
                <w:b/>
                <w:bCs w:val="0"/>
              </w:rPr>
              <w:fldChar w:fldCharType="begin"/>
            </w:r>
            <w:r>
              <w:rPr>
                <w:b/>
                <w:bCs w:val="0"/>
              </w:rPr>
              <w:instrText xml:space="preserve"> autotextlist </w:instrText>
            </w:r>
            <w:r>
              <w:rPr>
                <w:rFonts w:ascii="Segoe UI Symbol" w:hAnsi="Segoe UI Symbol" w:cs="Segoe UI Symbol"/>
                <w:color w:val="2B78C1"/>
              </w:rPr>
              <w:instrText xml:space="preserve"> \t "</w:instrText>
            </w:r>
            <w:r>
              <w:rPr>
                <w:rFonts w:ascii="Segoe UI Symbol" w:hAnsi="Segoe UI Symbol"/>
              </w:rPr>
              <w:instrText>P</w:instrText>
            </w:r>
            <w:r w:rsidRPr="00B01F0A">
              <w:instrText>lease select all that apply</w:instrText>
            </w:r>
            <w:r>
              <w:instrText>. This question is where you capture information about the types of organisations or people you will work with to deliver your activity.</w:instrText>
            </w:r>
          </w:p>
          <w:p w14:paraId="0288842E" w14:textId="19B82961" w:rsidR="002658F2" w:rsidRDefault="002658F2" w:rsidP="00D7104D">
            <w:pPr>
              <w:rPr>
                <w:b/>
                <w:bCs/>
              </w:rPr>
            </w:pPr>
          </w:p>
          <w:p w14:paraId="1DAAB080" w14:textId="37A6C75F" w:rsidR="002658F2" w:rsidRDefault="002658F2" w:rsidP="00D7104D">
            <w:pPr>
              <w:rPr>
                <w:b/>
                <w:bCs/>
              </w:rPr>
            </w:pPr>
            <w:r>
              <w:rPr>
                <w:b/>
                <w:bCs/>
              </w:rPr>
              <w:instrText xml:space="preserve"> </w:instrText>
            </w:r>
            <w:r>
              <w:rPr>
                <w:rFonts w:eastAsiaTheme="majorEastAsia"/>
                <w:b/>
                <w:i/>
                <w:iCs/>
                <w:color w:val="595959" w:themeColor="text1" w:themeTint="A6"/>
                <w:w w:val="105"/>
              </w:rPr>
              <w:fldChar w:fldCharType="separate"/>
            </w:r>
            <w:r w:rsidRPr="0044442E">
              <w:rPr>
                <w:b/>
                <w:bCs/>
              </w:rPr>
              <w:t>What type</w:t>
            </w:r>
            <w:r w:rsidR="00FF7778">
              <w:rPr>
                <w:b/>
                <w:bCs/>
              </w:rPr>
              <w:t>(</w:t>
            </w:r>
            <w:r w:rsidR="00197558">
              <w:rPr>
                <w:b/>
                <w:bCs/>
              </w:rPr>
              <w:t>s</w:t>
            </w:r>
            <w:r w:rsidR="00FF7778">
              <w:rPr>
                <w:b/>
                <w:bCs/>
              </w:rPr>
              <w:t>)</w:t>
            </w:r>
            <w:r w:rsidRPr="0044442E">
              <w:rPr>
                <w:b/>
                <w:bCs/>
              </w:rPr>
              <w:t xml:space="preserve"> of organisations/services or community members will you work with in the delivery of this particular activity?</w:t>
            </w:r>
            <w:r>
              <w:rPr>
                <w:b/>
                <w:bCs/>
              </w:rPr>
              <w:t>*</w:t>
            </w:r>
            <w:r w:rsidRPr="00B01F0A">
              <w:rPr>
                <w:b/>
                <w:bCs/>
              </w:rPr>
              <w:t xml:space="preserve"> </w:t>
            </w:r>
            <w:r w:rsidRPr="00BB7D0A">
              <w:rPr>
                <w:rFonts w:ascii="Segoe UI Symbol" w:hAnsi="Segoe UI Symbol" w:cs="Segoe UI Symbol"/>
                <w:color w:val="2B78C1"/>
              </w:rPr>
              <w:t>🛈</w:t>
            </w:r>
            <w:r>
              <w:rPr>
                <w:b/>
                <w:bCs/>
              </w:rPr>
              <w:fldChar w:fldCharType="end"/>
            </w:r>
          </w:p>
          <w:p w14:paraId="52D57020" w14:textId="77777777" w:rsidR="002658F2" w:rsidRDefault="002658F2" w:rsidP="00194A54">
            <w:pPr>
              <w:pStyle w:val="NoSpacing"/>
            </w:pPr>
          </w:p>
          <w:p w14:paraId="70BF0104" w14:textId="5F8D683C" w:rsidR="002658F2" w:rsidRPr="00102032" w:rsidRDefault="002658F2" w:rsidP="00194A54">
            <w:pPr>
              <w:pStyle w:val="NoSpacing"/>
              <w:rPr>
                <w:color w:val="2B78C1"/>
              </w:rPr>
            </w:pPr>
            <w:r w:rsidRPr="00102032">
              <w:rPr>
                <w:color w:val="2B78C1"/>
              </w:rPr>
              <w:fldChar w:fldCharType="begin"/>
            </w:r>
            <w:r w:rsidRPr="00102032">
              <w:rPr>
                <w:color w:val="2B78C1"/>
              </w:rPr>
              <w:instrText xml:space="preserve"> autotextlist  \t "Choose 'Other types of individual community members', and provide a brief description of the type of person this individual is. We do not want people's names here please."</w:instrText>
            </w:r>
          </w:p>
          <w:p w14:paraId="48840D45" w14:textId="1397C70D" w:rsidR="002658F2" w:rsidRPr="00102032" w:rsidRDefault="002658F2" w:rsidP="00194A54">
            <w:pPr>
              <w:pStyle w:val="NoSpacing"/>
              <w:rPr>
                <w:color w:val="2B78C1"/>
              </w:rPr>
            </w:pPr>
            <w:r w:rsidRPr="00102032">
              <w:rPr>
                <w:color w:val="2B78C1"/>
              </w:rPr>
              <w:instrText xml:space="preserve"> </w:instrText>
            </w:r>
            <w:r w:rsidRPr="00102032">
              <w:rPr>
                <w:color w:val="2B78C1"/>
              </w:rPr>
              <w:fldChar w:fldCharType="separate"/>
            </w:r>
            <w:r w:rsidRPr="00102032">
              <w:rPr>
                <w:rFonts w:ascii="Segoe UI Symbol" w:hAnsi="Segoe UI Symbol" w:cs="Segoe UI Symbol"/>
                <w:color w:val="2B78C1" w:themeColor="accent2"/>
              </w:rPr>
              <w:t>🛈</w:t>
            </w:r>
            <w:r w:rsidRPr="00102032">
              <w:rPr>
                <w:color w:val="2B78C1"/>
              </w:rPr>
              <w:t xml:space="preserve"> If you are planning to partner with an individual not listed</w:t>
            </w:r>
            <w:r w:rsidRPr="00102032">
              <w:rPr>
                <w:color w:val="2B78C1"/>
              </w:rPr>
              <w:fldChar w:fldCharType="end"/>
            </w:r>
          </w:p>
          <w:p w14:paraId="3809A557" w14:textId="77777777" w:rsidR="002658F2" w:rsidRPr="00102032" w:rsidRDefault="002658F2" w:rsidP="00194A54">
            <w:pPr>
              <w:pStyle w:val="NoSpacing"/>
            </w:pPr>
          </w:p>
          <w:p w14:paraId="122258E6" w14:textId="3CC68CF7" w:rsidR="002658F2" w:rsidRPr="00102032" w:rsidRDefault="002658F2" w:rsidP="00194A54">
            <w:pPr>
              <w:pStyle w:val="NoSpacing"/>
              <w:rPr>
                <w:color w:val="2B78C1"/>
              </w:rPr>
            </w:pPr>
            <w:r w:rsidRPr="00102032">
              <w:rPr>
                <w:rFonts w:ascii="Segoe UI Symbol" w:hAnsi="Segoe UI Symbol" w:cs="Segoe UI Symbol"/>
                <w:color w:val="2B78C1"/>
              </w:rPr>
              <w:fldChar w:fldCharType="begin"/>
            </w:r>
            <w:r w:rsidRPr="00102032">
              <w:rPr>
                <w:rFonts w:ascii="Segoe UI Symbol" w:hAnsi="Segoe UI Symbol" w:cs="Segoe UI Symbol"/>
                <w:color w:val="2B78C1"/>
              </w:rPr>
              <w:instrText xml:space="preserve"> AutoTextList </w:instrText>
            </w:r>
            <w:r w:rsidRPr="00102032">
              <w:rPr>
                <w:color w:val="2B78C1"/>
              </w:rPr>
              <w:instrText xml:space="preserve"> \t "Choose 'Other type of organisation', and provide a brief description of the type of organisation this other entity is. We do not want organisation names here please."</w:instrText>
            </w:r>
          </w:p>
          <w:p w14:paraId="2E4127E1" w14:textId="237091AC" w:rsidR="002658F2" w:rsidRPr="001A3899" w:rsidRDefault="002658F2" w:rsidP="00194A54">
            <w:pPr>
              <w:pStyle w:val="NoSpacing"/>
            </w:pPr>
            <w:r w:rsidRPr="00102032">
              <w:rPr>
                <w:rFonts w:ascii="Segoe UI Symbol" w:hAnsi="Segoe UI Symbol" w:cs="Segoe UI Symbol"/>
                <w:color w:val="2B78C1"/>
              </w:rPr>
              <w:instrText xml:space="preserve"> </w:instrText>
            </w:r>
            <w:r w:rsidRPr="00102032">
              <w:rPr>
                <w:rFonts w:ascii="Segoe UI Symbol" w:hAnsi="Segoe UI Symbol" w:cs="Segoe UI Symbol"/>
                <w:color w:val="2B78C1"/>
              </w:rPr>
              <w:fldChar w:fldCharType="separate"/>
            </w:r>
            <w:r w:rsidRPr="00102032">
              <w:rPr>
                <w:rFonts w:ascii="Segoe UI Symbol" w:hAnsi="Segoe UI Symbol" w:cs="Segoe UI Symbol"/>
                <w:color w:val="2B78C1"/>
              </w:rPr>
              <w:t>🛈</w:t>
            </w:r>
            <w:r w:rsidRPr="00102032">
              <w:rPr>
                <w:color w:val="2B78C1"/>
              </w:rPr>
              <w:t xml:space="preserve"> If there are other entities you are planning to partner with</w:t>
            </w:r>
            <w:r w:rsidRPr="00102032">
              <w:rPr>
                <w:rFonts w:ascii="Segoe UI Symbol" w:hAnsi="Segoe UI Symbol" w:cs="Segoe UI Symbol"/>
                <w:color w:val="2B78C1"/>
              </w:rPr>
              <w:fldChar w:fldCharType="end"/>
            </w:r>
          </w:p>
        </w:tc>
        <w:tc>
          <w:tcPr>
            <w:tcW w:w="3827" w:type="dxa"/>
            <w:tcBorders>
              <w:right w:val="single" w:sz="4" w:space="0" w:color="FFFFFF" w:themeColor="background1"/>
            </w:tcBorders>
          </w:tcPr>
          <w:p w14:paraId="789C07FA" w14:textId="48A716DE" w:rsidR="002658F2" w:rsidRDefault="00C72A0E" w:rsidP="00A8203B">
            <w:sdt>
              <w:sdtPr>
                <w:id w:val="99534518"/>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Local Government department</w:t>
            </w:r>
          </w:p>
          <w:p w14:paraId="14EB07A5" w14:textId="3F1187C6" w:rsidR="002658F2" w:rsidRDefault="00C72A0E" w:rsidP="00A8203B">
            <w:sdt>
              <w:sdtPr>
                <w:id w:val="-1706472951"/>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State Government department</w:t>
            </w:r>
          </w:p>
          <w:p w14:paraId="1791084E" w14:textId="5056663F" w:rsidR="002658F2" w:rsidRDefault="00C72A0E" w:rsidP="00A8203B">
            <w:sdt>
              <w:sdtPr>
                <w:id w:val="1025830185"/>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Federal Government department</w:t>
            </w:r>
          </w:p>
          <w:p w14:paraId="31F85721" w14:textId="5211842D" w:rsidR="002658F2" w:rsidRDefault="00C72A0E" w:rsidP="00A8203B">
            <w:sdt>
              <w:sdtPr>
                <w:id w:val="993687630"/>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AMS/ACCHO</w:t>
            </w:r>
          </w:p>
          <w:p w14:paraId="1F3348B5" w14:textId="63D381C3" w:rsidR="002658F2" w:rsidRDefault="00C72A0E" w:rsidP="00A8203B">
            <w:sdt>
              <w:sdtPr>
                <w:id w:val="168912814"/>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Mainstream health service</w:t>
            </w:r>
          </w:p>
          <w:p w14:paraId="0D7918AE" w14:textId="29741D79" w:rsidR="002658F2" w:rsidRDefault="00C72A0E" w:rsidP="00A8203B">
            <w:sdt>
              <w:sdtPr>
                <w:id w:val="-2008349799"/>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Community organisations</w:t>
            </w:r>
          </w:p>
          <w:p w14:paraId="79B48547" w14:textId="52D80722" w:rsidR="002658F2" w:rsidRDefault="00C72A0E" w:rsidP="00A8203B">
            <w:sdt>
              <w:sdtPr>
                <w:id w:val="-852039053"/>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Sporting club</w:t>
            </w:r>
          </w:p>
          <w:p w14:paraId="5F7AC9BE" w14:textId="77777777" w:rsidR="002658F2" w:rsidRDefault="00C72A0E" w:rsidP="00A8203B">
            <w:sdt>
              <w:sdtPr>
                <w:id w:val="31854104"/>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Network/interagency group</w:t>
            </w:r>
          </w:p>
        </w:tc>
        <w:tc>
          <w:tcPr>
            <w:tcW w:w="6379" w:type="dxa"/>
            <w:gridSpan w:val="4"/>
            <w:tcBorders>
              <w:left w:val="single" w:sz="4" w:space="0" w:color="FFFFFF" w:themeColor="background1"/>
            </w:tcBorders>
          </w:tcPr>
          <w:p w14:paraId="03985B98" w14:textId="54125CB1" w:rsidR="002658F2" w:rsidRDefault="00C72A0E" w:rsidP="00A8203B">
            <w:sdt>
              <w:sdtPr>
                <w:id w:val="-1343541794"/>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Schools</w:t>
            </w:r>
          </w:p>
          <w:p w14:paraId="06FE86A0" w14:textId="6EA67DBD" w:rsidR="002658F2" w:rsidRDefault="00C72A0E" w:rsidP="00A8203B">
            <w:sdt>
              <w:sdtPr>
                <w:id w:val="-1881165680"/>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Ambassadors/champions</w:t>
            </w:r>
          </w:p>
          <w:p w14:paraId="6D7F68A3" w14:textId="3CA3B74E" w:rsidR="002658F2" w:rsidRDefault="00C72A0E" w:rsidP="00A8203B">
            <w:sdt>
              <w:sdtPr>
                <w:id w:val="-425496620"/>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Non-TIS funded services within your organisation</w:t>
            </w:r>
          </w:p>
          <w:p w14:paraId="4BDE1E1D" w14:textId="650DD476" w:rsidR="002658F2" w:rsidRDefault="00C72A0E" w:rsidP="00F851E5">
            <w:pPr>
              <w:ind w:left="284" w:hanging="284"/>
            </w:pPr>
            <w:sdt>
              <w:sdtPr>
                <w:id w:val="-517549814"/>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Non-TIS funded services within your sub-contracted partner organisations</w:t>
            </w:r>
          </w:p>
          <w:p w14:paraId="233623C4" w14:textId="1C0CBDAA" w:rsidR="002658F2" w:rsidRDefault="00C72A0E" w:rsidP="00A8203B">
            <w:sdt>
              <w:sdtPr>
                <w:id w:val="86903372"/>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Other types of individual community members</w:t>
            </w:r>
          </w:p>
          <w:p w14:paraId="49FFFD19" w14:textId="746E06E5" w:rsidR="002658F2" w:rsidRDefault="002658F2" w:rsidP="00A8203B">
            <w:pPr>
              <w:pStyle w:val="ListParagraph"/>
              <w:numPr>
                <w:ilvl w:val="0"/>
                <w:numId w:val="22"/>
              </w:numPr>
              <w:spacing w:after="120"/>
              <w:ind w:left="714" w:hanging="357"/>
            </w:pPr>
            <w:r w:rsidRPr="00A8203B">
              <w:rPr>
                <w:i/>
                <w:iCs/>
              </w:rPr>
              <w:t xml:space="preserve">If </w:t>
            </w:r>
            <w:r w:rsidR="00602E5B">
              <w:rPr>
                <w:i/>
                <w:iCs/>
              </w:rPr>
              <w:t>O</w:t>
            </w:r>
            <w:r w:rsidRPr="00A8203B">
              <w:rPr>
                <w:i/>
                <w:iCs/>
              </w:rPr>
              <w:t>ther types of individual community members, please specify:</w:t>
            </w:r>
            <w:r>
              <w:t xml:space="preserve"> ______</w:t>
            </w:r>
          </w:p>
          <w:p w14:paraId="6B093754" w14:textId="77777777" w:rsidR="002658F2" w:rsidRDefault="00C72A0E" w:rsidP="00A8203B">
            <w:sdt>
              <w:sdtPr>
                <w:rPr>
                  <w:rFonts w:ascii="MS Gothic" w:eastAsia="MS Gothic" w:hAnsi="MS Gothic"/>
                </w:rPr>
                <w:id w:val="1011263293"/>
                <w14:checkbox>
                  <w14:checked w14:val="0"/>
                  <w14:checkedState w14:val="2612" w14:font="MS Gothic"/>
                  <w14:uncheckedState w14:val="2610" w14:font="MS Gothic"/>
                </w14:checkbox>
              </w:sdtPr>
              <w:sdtEndPr/>
              <w:sdtContent>
                <w:r w:rsidR="002658F2" w:rsidRPr="00A8203B">
                  <w:rPr>
                    <w:rFonts w:ascii="MS Gothic" w:eastAsia="MS Gothic" w:hAnsi="MS Gothic" w:hint="eastAsia"/>
                  </w:rPr>
                  <w:t>☐</w:t>
                </w:r>
              </w:sdtContent>
            </w:sdt>
            <w:r w:rsidR="002658F2">
              <w:t xml:space="preserve"> Other types of organisations</w:t>
            </w:r>
          </w:p>
          <w:p w14:paraId="14A39E89" w14:textId="214E09FE" w:rsidR="002658F2" w:rsidRDefault="002658F2" w:rsidP="00225CF8">
            <w:pPr>
              <w:pStyle w:val="ListParagraph"/>
              <w:numPr>
                <w:ilvl w:val="0"/>
                <w:numId w:val="22"/>
              </w:numPr>
            </w:pPr>
            <w:r w:rsidRPr="00225CF8">
              <w:rPr>
                <w:i/>
                <w:iCs/>
              </w:rPr>
              <w:t xml:space="preserve">If </w:t>
            </w:r>
            <w:r w:rsidR="00602E5B">
              <w:rPr>
                <w:i/>
                <w:iCs/>
              </w:rPr>
              <w:t>O</w:t>
            </w:r>
            <w:r w:rsidRPr="00225CF8">
              <w:rPr>
                <w:i/>
                <w:iCs/>
              </w:rPr>
              <w:t>ther types of organisations, please specify:</w:t>
            </w:r>
            <w:r>
              <w:t xml:space="preserve"> ______</w:t>
            </w:r>
          </w:p>
        </w:tc>
      </w:tr>
      <w:tr w:rsidR="00A8203B" w:rsidRPr="00A33A8D" w14:paraId="34BD2E85" w14:textId="77777777" w:rsidTr="00D8282D">
        <w:trPr>
          <w:trHeight w:val="397"/>
        </w:trPr>
        <w:tc>
          <w:tcPr>
            <w:tcW w:w="14596" w:type="dxa"/>
            <w:gridSpan w:val="6"/>
            <w:shd w:val="clear" w:color="auto" w:fill="B0DFFC" w:themeFill="accent3"/>
            <w:vAlign w:val="center"/>
          </w:tcPr>
          <w:p w14:paraId="43587CEB" w14:textId="496BCE2C" w:rsidR="00A8203B" w:rsidRPr="00A33A8D" w:rsidRDefault="00A8203B" w:rsidP="00475AED">
            <w:pPr>
              <w:pStyle w:val="Heading2"/>
            </w:pPr>
            <w:r>
              <w:t>Activity Delivery</w:t>
            </w:r>
          </w:p>
        </w:tc>
      </w:tr>
      <w:tr w:rsidR="000608E4" w14:paraId="62BF044C" w14:textId="77777777" w:rsidTr="00FE7A90">
        <w:trPr>
          <w:trHeight w:val="397"/>
        </w:trPr>
        <w:tc>
          <w:tcPr>
            <w:tcW w:w="4390" w:type="dxa"/>
            <w:shd w:val="clear" w:color="auto" w:fill="F0F9FE"/>
          </w:tcPr>
          <w:p w14:paraId="4C19FE74" w14:textId="6D870DAF" w:rsidR="006137B4" w:rsidRPr="0001237E" w:rsidRDefault="00C72A0E" w:rsidP="00A41468">
            <w:hyperlink r:id="rId12" w:tooltip="Please refer to TISRIC TIS map: https://tacklingsmoking.org.au/about-the-tis-program/tis-teams/" w:history="1">
              <w:r w:rsidR="0001237E" w:rsidRPr="00BB7D0A">
                <w:rPr>
                  <w:rStyle w:val="Hyperlink"/>
                  <w:b/>
                  <w:bCs/>
                  <w:color w:val="auto"/>
                  <w:u w:val="none"/>
                </w:rPr>
                <w:t xml:space="preserve">Coverage: </w:t>
              </w:r>
              <w:r w:rsidR="006137B4" w:rsidRPr="00BB7D0A">
                <w:rPr>
                  <w:rStyle w:val="Hyperlink"/>
                  <w:b/>
                  <w:bCs/>
                  <w:color w:val="auto"/>
                  <w:u w:val="none"/>
                </w:rPr>
                <w:t>Please select the Local Government Areas (LGAs) within your IREG that will be reached by this activity.*</w:t>
              </w:r>
              <w:r w:rsidR="00BB7D0A" w:rsidRPr="00BB7D0A">
                <w:rPr>
                  <w:rStyle w:val="Hyperlink"/>
                  <w:b/>
                  <w:bCs/>
                  <w:color w:val="auto"/>
                  <w:u w:val="none"/>
                </w:rPr>
                <w:t xml:space="preserve"> </w:t>
              </w:r>
              <w:r w:rsidR="00BB7D0A" w:rsidRPr="00CA7296">
                <w:rPr>
                  <w:rStyle w:val="Hyperlink"/>
                  <w:rFonts w:ascii="Segoe UI Symbol" w:hAnsi="Segoe UI Symbol" w:cs="Segoe UI Symbol"/>
                  <w:color w:val="2B78C1"/>
                  <w:u w:val="none"/>
                </w:rPr>
                <w:t>🛈</w:t>
              </w:r>
            </w:hyperlink>
          </w:p>
        </w:tc>
        <w:tc>
          <w:tcPr>
            <w:tcW w:w="10206" w:type="dxa"/>
            <w:gridSpan w:val="5"/>
          </w:tcPr>
          <w:p w14:paraId="1C4373D2" w14:textId="77777777" w:rsidR="000608E4" w:rsidRDefault="000608E4" w:rsidP="00D7104D"/>
        </w:tc>
      </w:tr>
      <w:tr w:rsidR="00B435DA" w14:paraId="0A2A9720" w14:textId="77777777" w:rsidTr="00FE7A90">
        <w:trPr>
          <w:trHeight w:val="397"/>
        </w:trPr>
        <w:tc>
          <w:tcPr>
            <w:tcW w:w="4390" w:type="dxa"/>
            <w:shd w:val="clear" w:color="auto" w:fill="F0F9FE"/>
          </w:tcPr>
          <w:p w14:paraId="7D1F1F68" w14:textId="3406D4DB" w:rsidR="00B435DA" w:rsidRPr="0001237E" w:rsidRDefault="00A62B83" w:rsidP="0001237E">
            <w:pPr>
              <w:rPr>
                <w:b/>
                <w:bCs/>
              </w:rPr>
            </w:pPr>
            <w:r w:rsidRPr="00A62B83">
              <w:rPr>
                <w:b/>
                <w:bCs/>
              </w:rPr>
              <w:t>Coverage: Please list the names of the communities within your IREG that will be reached by this activity.</w:t>
            </w:r>
            <w:r w:rsidR="002C2114">
              <w:rPr>
                <w:b/>
                <w:bCs/>
              </w:rPr>
              <w:t>*</w:t>
            </w:r>
          </w:p>
        </w:tc>
        <w:tc>
          <w:tcPr>
            <w:tcW w:w="10206" w:type="dxa"/>
            <w:gridSpan w:val="5"/>
          </w:tcPr>
          <w:p w14:paraId="2E04D34A" w14:textId="77777777" w:rsidR="00B435DA" w:rsidRDefault="00B435DA" w:rsidP="00D7104D"/>
        </w:tc>
      </w:tr>
      <w:tr w:rsidR="00843802" w14:paraId="553E607F" w14:textId="77777777" w:rsidTr="00FE7A90">
        <w:trPr>
          <w:trHeight w:val="397"/>
        </w:trPr>
        <w:tc>
          <w:tcPr>
            <w:tcW w:w="4390" w:type="dxa"/>
            <w:shd w:val="clear" w:color="auto" w:fill="F0F9FE"/>
          </w:tcPr>
          <w:p w14:paraId="5508CEDD" w14:textId="4490A684" w:rsidR="00843802" w:rsidRDefault="00CE2E5E" w:rsidP="00843802">
            <w:pPr>
              <w:rPr>
                <w:b/>
              </w:rPr>
            </w:pPr>
            <w:r>
              <w:rPr>
                <w:b/>
                <w:bCs/>
              </w:rPr>
              <w:fldChar w:fldCharType="begin"/>
            </w:r>
            <w:r>
              <w:rPr>
                <w:b/>
                <w:bCs/>
              </w:rPr>
              <w:instrText xml:space="preserve"> autotextlist </w:instrText>
            </w:r>
            <w:r>
              <w:rPr>
                <w:rFonts w:ascii="Segoe UI Symbol" w:hAnsi="Segoe UI Symbol" w:cs="Segoe UI Symbol"/>
                <w:color w:val="2B78C1"/>
              </w:rPr>
              <w:instrText xml:space="preserve"> </w:instrText>
            </w:r>
            <w:r w:rsidR="005977B7">
              <w:rPr>
                <w:rFonts w:ascii="Segoe UI Symbol" w:hAnsi="Segoe UI Symbol" w:cs="Segoe UI Symbol"/>
                <w:color w:val="2B78C1"/>
              </w:rPr>
              <w:instrText>\t "</w:instrText>
            </w:r>
            <w:r w:rsidR="005977B7">
              <w:instrText>H</w:instrText>
            </w:r>
            <w:r w:rsidR="005977B7" w:rsidRPr="008E3162">
              <w:instrText>ow many people do you expect will attend the event, receive the social media post, see the TV commercial, see the bus wrap, etc</w:instrText>
            </w:r>
            <w:r w:rsidR="005977B7">
              <w:instrText>"</w:instrText>
            </w:r>
          </w:p>
          <w:p w14:paraId="066B4C2F" w14:textId="05B36BEC" w:rsidR="00843802" w:rsidRPr="00A62B83" w:rsidRDefault="00CE2E5E" w:rsidP="005977B7">
            <w:pPr>
              <w:rPr>
                <w:b/>
              </w:rPr>
            </w:pPr>
            <w:r>
              <w:rPr>
                <w:b/>
                <w:bCs/>
              </w:rPr>
              <w:instrText xml:space="preserve"> </w:instrText>
            </w:r>
            <w:r>
              <w:rPr>
                <w:b/>
                <w:bCs/>
              </w:rPr>
              <w:fldChar w:fldCharType="separate"/>
            </w:r>
            <w:r w:rsidR="005977B7" w:rsidRPr="00EF46BB">
              <w:rPr>
                <w:b/>
                <w:bCs/>
              </w:rPr>
              <w:t>Exposure:</w:t>
            </w:r>
            <w:r w:rsidR="005977B7">
              <w:rPr>
                <w:b/>
                <w:bCs/>
              </w:rPr>
              <w:t xml:space="preserve"> </w:t>
            </w:r>
            <w:r w:rsidR="005977B7" w:rsidRPr="00A62B83">
              <w:rPr>
                <w:b/>
                <w:bCs/>
              </w:rPr>
              <w:t>How many people do you expect will be exposed to the TIS message during the timeframe covered by this plan</w:t>
            </w:r>
            <w:r w:rsidR="005977B7">
              <w:rPr>
                <w:b/>
                <w:bCs/>
              </w:rPr>
              <w:t xml:space="preserve">?* </w:t>
            </w:r>
            <w:r w:rsidR="005977B7" w:rsidRPr="00BB7D0A">
              <w:rPr>
                <w:rFonts w:ascii="Segoe UI Symbol" w:hAnsi="Segoe UI Symbol" w:cs="Segoe UI Symbol"/>
                <w:color w:val="2B78C1"/>
              </w:rPr>
              <w:t>🛈</w:t>
            </w:r>
            <w:r>
              <w:rPr>
                <w:b/>
                <w:bCs/>
              </w:rPr>
              <w:fldChar w:fldCharType="end"/>
            </w:r>
          </w:p>
        </w:tc>
        <w:tc>
          <w:tcPr>
            <w:tcW w:w="10206" w:type="dxa"/>
            <w:gridSpan w:val="5"/>
          </w:tcPr>
          <w:p w14:paraId="5D565D19" w14:textId="2A3C7143" w:rsidR="00843802" w:rsidRDefault="007C4A08" w:rsidP="00D7104D">
            <w:r w:rsidRPr="007C4A08">
              <w:t>Number of Aboriginal and/or Torres Strait Islander people:</w:t>
            </w:r>
            <w:r w:rsidR="006018D8">
              <w:t xml:space="preserve"> ___</w:t>
            </w:r>
          </w:p>
        </w:tc>
      </w:tr>
      <w:tr w:rsidR="006018D8" w14:paraId="4CB8AEF7" w14:textId="77777777" w:rsidTr="00FE7A90">
        <w:trPr>
          <w:trHeight w:val="397"/>
        </w:trPr>
        <w:tc>
          <w:tcPr>
            <w:tcW w:w="4390" w:type="dxa"/>
            <w:shd w:val="clear" w:color="auto" w:fill="F0F9FE"/>
          </w:tcPr>
          <w:p w14:paraId="1FA1A571" w14:textId="1C6ECB99" w:rsidR="00735E20" w:rsidRPr="00735E20" w:rsidRDefault="00547FBE" w:rsidP="00735E20">
            <w:pPr>
              <w:rPr>
                <w:b/>
                <w:bCs/>
              </w:rPr>
            </w:pPr>
            <w:r>
              <w:rPr>
                <w:b/>
                <w:bCs/>
              </w:rPr>
              <w:fldChar w:fldCharType="begin"/>
            </w:r>
            <w:r>
              <w:rPr>
                <w:b/>
                <w:bCs/>
              </w:rPr>
              <w:instrText xml:space="preserve"> autotextlist </w:instrText>
            </w:r>
            <w:r>
              <w:rPr>
                <w:rFonts w:ascii="Segoe UI Symbol" w:hAnsi="Segoe UI Symbol" w:cs="Segoe UI Symbol"/>
                <w:color w:val="2B78C1"/>
              </w:rPr>
              <w:instrText xml:space="preserve"> \t "</w:instrText>
            </w:r>
            <w:r>
              <w:instrText>How many people do you expect will i</w:instrText>
            </w:r>
            <w:r w:rsidRPr="009967ED">
              <w:instrText>nteract with the TIS team at the event, 'like' the social media post, react to the TV commercial, react or recall the bus wrap, sign a pledge, etc.</w:instrText>
            </w:r>
            <w:r>
              <w:instrText>"</w:instrText>
            </w:r>
          </w:p>
          <w:p w14:paraId="54885491" w14:textId="5F0C0EFF" w:rsidR="006018D8" w:rsidRPr="003A011A" w:rsidRDefault="00547FBE" w:rsidP="003A011A">
            <w:pPr>
              <w:rPr>
                <w:b/>
                <w:bCs/>
              </w:rPr>
            </w:pPr>
            <w:r>
              <w:rPr>
                <w:b/>
                <w:bCs/>
              </w:rPr>
              <w:instrText xml:space="preserve"> </w:instrText>
            </w:r>
            <w:r>
              <w:rPr>
                <w:b/>
                <w:bCs/>
              </w:rPr>
              <w:fldChar w:fldCharType="separate"/>
            </w:r>
            <w:r w:rsidR="003A011A">
              <w:rPr>
                <w:b/>
                <w:bCs/>
              </w:rPr>
              <w:t>Engagement</w:t>
            </w:r>
            <w:r w:rsidR="003A011A" w:rsidRPr="00735E20">
              <w:rPr>
                <w:b/>
                <w:bCs/>
              </w:rPr>
              <w:t>:</w:t>
            </w:r>
            <w:r w:rsidR="003A011A">
              <w:t xml:space="preserve"> </w:t>
            </w:r>
            <w:r w:rsidR="003A011A" w:rsidRPr="00735E20">
              <w:rPr>
                <w:b/>
                <w:bCs/>
              </w:rPr>
              <w:t>How many people do you expect to engage with this activity</w:t>
            </w:r>
            <w:r w:rsidR="003A011A">
              <w:rPr>
                <w:b/>
                <w:bCs/>
              </w:rPr>
              <w:t>?</w:t>
            </w:r>
            <w:r w:rsidR="003A011A" w:rsidRPr="00735E20">
              <w:rPr>
                <w:b/>
                <w:bCs/>
              </w:rPr>
              <w:t>*</w:t>
            </w:r>
            <w:r w:rsidR="003A011A">
              <w:rPr>
                <w:b/>
                <w:bCs/>
              </w:rPr>
              <w:t xml:space="preserve"> </w:t>
            </w:r>
            <w:r w:rsidR="003A011A" w:rsidRPr="00BB7D0A">
              <w:rPr>
                <w:rFonts w:ascii="Segoe UI Symbol" w:hAnsi="Segoe UI Symbol" w:cs="Segoe UI Symbol"/>
                <w:color w:val="2B78C1"/>
              </w:rPr>
              <w:t>🛈</w:t>
            </w:r>
            <w:r>
              <w:rPr>
                <w:b/>
                <w:bCs/>
              </w:rPr>
              <w:fldChar w:fldCharType="end"/>
            </w:r>
          </w:p>
        </w:tc>
        <w:tc>
          <w:tcPr>
            <w:tcW w:w="10206" w:type="dxa"/>
            <w:gridSpan w:val="5"/>
          </w:tcPr>
          <w:p w14:paraId="0D212C99" w14:textId="4BA9CC85" w:rsidR="006018D8" w:rsidRPr="007C4A08" w:rsidRDefault="006018D8" w:rsidP="00D7104D">
            <w:r w:rsidRPr="007C4A08">
              <w:t>Number of Aboriginal and/or Torres Strait Islander people:</w:t>
            </w:r>
            <w:r>
              <w:t xml:space="preserve"> ___</w:t>
            </w:r>
          </w:p>
        </w:tc>
      </w:tr>
      <w:tr w:rsidR="0072339E" w:rsidRPr="00A33A8D" w14:paraId="39BE7F55" w14:textId="77777777" w:rsidTr="00D8282D">
        <w:trPr>
          <w:trHeight w:val="397"/>
        </w:trPr>
        <w:tc>
          <w:tcPr>
            <w:tcW w:w="14596" w:type="dxa"/>
            <w:gridSpan w:val="6"/>
            <w:shd w:val="clear" w:color="auto" w:fill="B0DFFC" w:themeFill="accent3"/>
            <w:vAlign w:val="center"/>
          </w:tcPr>
          <w:p w14:paraId="6BE13516" w14:textId="6CCD99F0" w:rsidR="0072339E" w:rsidRPr="00A33A8D" w:rsidRDefault="0072339E" w:rsidP="00475AED">
            <w:pPr>
              <w:pStyle w:val="Heading2"/>
            </w:pPr>
            <w:r>
              <w:t>Monitoring &amp; Evaluation Outcomes</w:t>
            </w:r>
          </w:p>
        </w:tc>
      </w:tr>
      <w:tr w:rsidR="00967ED2" w14:paraId="44BCCE7E" w14:textId="77777777" w:rsidTr="00D363DD">
        <w:trPr>
          <w:trHeight w:val="397"/>
        </w:trPr>
        <w:tc>
          <w:tcPr>
            <w:tcW w:w="14596" w:type="dxa"/>
            <w:gridSpan w:val="6"/>
            <w:tcBorders>
              <w:bottom w:val="single" w:sz="4" w:space="0" w:color="808080" w:themeColor="background1" w:themeShade="80"/>
            </w:tcBorders>
            <w:shd w:val="clear" w:color="auto" w:fill="F0F9FE"/>
          </w:tcPr>
          <w:p w14:paraId="24BD55B1" w14:textId="4BB75948" w:rsidR="008727F1" w:rsidRPr="008727F1" w:rsidRDefault="008727F1" w:rsidP="003C4160">
            <w:pPr>
              <w:rPr>
                <w:rFonts w:ascii="Segoe UI Symbol" w:hAnsi="Segoe UI Symbol" w:cs="Segoe UI Symbol"/>
                <w:color w:val="2B78C1"/>
              </w:rPr>
            </w:pPr>
            <w:r>
              <w:rPr>
                <w:b/>
                <w:bCs/>
              </w:rPr>
              <w:lastRenderedPageBreak/>
              <w:fldChar w:fldCharType="begin"/>
            </w:r>
            <w:r>
              <w:rPr>
                <w:b/>
                <w:bCs/>
              </w:rPr>
              <w:instrText xml:space="preserve"> Autotextlist </w:instrText>
            </w:r>
            <w:r>
              <w:rPr>
                <w:rFonts w:ascii="Segoe UI Symbol" w:hAnsi="Segoe UI Symbol" w:cs="Segoe UI Symbol"/>
                <w:color w:val="2B78C1"/>
              </w:rPr>
              <w:instrText xml:space="preserve"> \t “</w:instrText>
            </w:r>
            <w:r w:rsidRPr="009045CA">
              <w:instrText>The outcomes below are based on the aims you selected previously. If an aim has not been selected, it will not be shown.</w:instrText>
            </w:r>
            <w:r>
              <w:instrText>”</w:instrText>
            </w:r>
          </w:p>
          <w:p w14:paraId="7196E42F" w14:textId="20B5D2AF" w:rsidR="00967ED2" w:rsidRPr="00F35896" w:rsidRDefault="008727F1" w:rsidP="00F35896">
            <w:pPr>
              <w:rPr>
                <w:b/>
                <w:bCs/>
              </w:rPr>
            </w:pPr>
            <w:r>
              <w:rPr>
                <w:b/>
                <w:bCs/>
              </w:rPr>
              <w:instrText xml:space="preserve"> </w:instrText>
            </w:r>
            <w:r>
              <w:rPr>
                <w:b/>
                <w:bCs/>
              </w:rPr>
              <w:fldChar w:fldCharType="separate"/>
            </w:r>
            <w:r w:rsidRPr="008727F1">
              <w:rPr>
                <w:b/>
                <w:bCs/>
              </w:rPr>
              <w:t xml:space="preserve">What outcomes do you expect to achieve </w:t>
            </w:r>
            <w:proofErr w:type="gramStart"/>
            <w:r w:rsidRPr="008727F1">
              <w:rPr>
                <w:b/>
                <w:bCs/>
              </w:rPr>
              <w:t>as a result of</w:t>
            </w:r>
            <w:proofErr w:type="gramEnd"/>
            <w:r w:rsidRPr="008727F1">
              <w:rPr>
                <w:b/>
                <w:bCs/>
              </w:rPr>
              <w:t xml:space="preserve"> this activity?* </w:t>
            </w:r>
            <w:r w:rsidRPr="008727F1">
              <w:rPr>
                <w:rFonts w:ascii="Segoe UI Symbol" w:hAnsi="Segoe UI Symbol" w:cs="Segoe UI Symbol"/>
                <w:color w:val="2B78C1"/>
              </w:rPr>
              <w:t>🛈</w:t>
            </w:r>
            <w:r>
              <w:rPr>
                <w:b/>
                <w:bCs/>
              </w:rPr>
              <w:fldChar w:fldCharType="end"/>
            </w:r>
          </w:p>
        </w:tc>
      </w:tr>
      <w:tr w:rsidR="0017549F" w14:paraId="21F3553A" w14:textId="77777777" w:rsidTr="00FE7A90">
        <w:trPr>
          <w:trHeight w:val="397"/>
        </w:trPr>
        <w:tc>
          <w:tcPr>
            <w:tcW w:w="4390" w:type="dxa"/>
            <w:vMerge w:val="restart"/>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0F9FE"/>
          </w:tcPr>
          <w:p w14:paraId="45765480" w14:textId="0F7FAC18" w:rsidR="0017549F" w:rsidRDefault="0017549F" w:rsidP="003C4160">
            <w:pPr>
              <w:rPr>
                <w:b/>
                <w:bCs/>
              </w:rPr>
            </w:pPr>
            <w:r w:rsidRPr="0017549F">
              <w:t>If you indicated earlier that this activity is linked to</w:t>
            </w:r>
            <w:r w:rsidRPr="0017549F">
              <w:rPr>
                <w:b/>
                <w:bCs/>
              </w:rPr>
              <w:t xml:space="preserve"> </w:t>
            </w:r>
            <w:r w:rsidRPr="00967ED2">
              <w:rPr>
                <w:b/>
                <w:bCs/>
              </w:rPr>
              <w:t>Aim 1</w:t>
            </w:r>
            <w:r w:rsidR="00496AEB" w:rsidRPr="00496AEB">
              <w:t xml:space="preserve"> </w:t>
            </w:r>
            <w:r w:rsidR="00F404A4">
              <w:t>–</w:t>
            </w:r>
            <w:r w:rsidR="00496AEB" w:rsidRPr="00496AEB">
              <w:t xml:space="preserve"> </w:t>
            </w:r>
            <w:r w:rsidRPr="00496AEB">
              <w:t>Reduce uptake of smoking or recreational use of vapes</w:t>
            </w:r>
            <w:r>
              <w:rPr>
                <w:b/>
                <w:bCs/>
              </w:rPr>
              <w:t xml:space="preserve">: </w:t>
            </w:r>
          </w:p>
          <w:p w14:paraId="4AD2A084" w14:textId="77777777" w:rsidR="0017549F" w:rsidRDefault="0017549F" w:rsidP="003C4160">
            <w:pPr>
              <w:rPr>
                <w:b/>
                <w:bCs/>
              </w:rPr>
            </w:pPr>
          </w:p>
          <w:p w14:paraId="60624DE2" w14:textId="3963C2C0" w:rsidR="0017549F" w:rsidRDefault="003D5138" w:rsidP="003C4160">
            <w:pPr>
              <w:rPr>
                <w:b/>
                <w:bCs/>
              </w:rPr>
            </w:pPr>
            <w:r>
              <w:rPr>
                <w:b/>
                <w:bCs/>
              </w:rPr>
              <w:fldChar w:fldCharType="begin"/>
            </w:r>
            <w:r>
              <w:rPr>
                <w:b/>
                <w:bCs/>
              </w:rPr>
              <w:instrText xml:space="preserve"> AutoTextlist </w:instrText>
            </w:r>
            <w:r>
              <w:rPr>
                <w:rFonts w:ascii="Segoe UI Symbol" w:hAnsi="Segoe UI Symbol" w:cs="Segoe UI Symbol"/>
                <w:color w:val="2B78C1"/>
              </w:rPr>
              <w:instrText xml:space="preserve"> \t "</w:instrText>
            </w:r>
            <w:r w:rsidR="00CA2898">
              <w:rPr>
                <w:rStyle w:val="cf01"/>
              </w:rPr>
              <w:instrText>Enter ‘0’ if your team did not expect a particular result to occur, or if you are not sure if your team expected a particular result to occur</w:instrText>
            </w:r>
            <w:r w:rsidR="00C65A58">
              <w:rPr>
                <w:rStyle w:val="cf01"/>
              </w:rPr>
              <w:instrText>.</w:instrText>
            </w:r>
            <w:r>
              <w:instrText>"</w:instrText>
            </w:r>
          </w:p>
          <w:p w14:paraId="1D9CC65D" w14:textId="284D5B43" w:rsidR="0017549F" w:rsidRPr="00B3210D" w:rsidRDefault="003D5138" w:rsidP="00B3210D">
            <w:pPr>
              <w:rPr>
                <w:b/>
                <w:bCs/>
              </w:rPr>
            </w:pPr>
            <w:r>
              <w:rPr>
                <w:b/>
                <w:bCs/>
              </w:rPr>
              <w:instrText xml:space="preserve"> </w:instrText>
            </w:r>
            <w:r>
              <w:rPr>
                <w:b/>
                <w:bCs/>
              </w:rPr>
              <w:fldChar w:fldCharType="separate"/>
            </w:r>
            <w:r>
              <w:rPr>
                <w:b/>
                <w:bCs/>
              </w:rPr>
              <w:t>P</w:t>
            </w:r>
            <w:r w:rsidRPr="00967ED2">
              <w:rPr>
                <w:b/>
                <w:bCs/>
              </w:rPr>
              <w:t xml:space="preserve">lease fill in the following </w:t>
            </w:r>
            <w:r w:rsidRPr="006917EE">
              <w:rPr>
                <w:b/>
                <w:bCs/>
                <w:u w:val="single"/>
              </w:rPr>
              <w:t>expected</w:t>
            </w:r>
            <w:r>
              <w:rPr>
                <w:b/>
                <w:bCs/>
              </w:rPr>
              <w:t xml:space="preserve"> </w:t>
            </w:r>
            <w:r w:rsidRPr="00967ED2">
              <w:rPr>
                <w:b/>
                <w:bCs/>
              </w:rPr>
              <w:t xml:space="preserve">results </w:t>
            </w:r>
            <w:r w:rsidRPr="00BB7D0A">
              <w:rPr>
                <w:rFonts w:ascii="Segoe UI Symbol" w:hAnsi="Segoe UI Symbol" w:cs="Segoe UI Symbol"/>
                <w:color w:val="2B78C1"/>
              </w:rPr>
              <w:t>🛈</w:t>
            </w:r>
            <w:r>
              <w:rPr>
                <w:b/>
                <w:bCs/>
              </w:rPr>
              <w:fldChar w:fldCharType="end"/>
            </w:r>
          </w:p>
        </w:tc>
        <w:tc>
          <w:tcPr>
            <w:tcW w:w="7420" w:type="dxa"/>
            <w:gridSpan w:val="4"/>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tcPr>
          <w:p w14:paraId="4E0ABA3E" w14:textId="0E887C24" w:rsidR="0017549F" w:rsidRDefault="0017549F" w:rsidP="003C4160">
            <w:r>
              <w:t xml:space="preserve">Percentage of activity </w:t>
            </w:r>
            <w:r w:rsidRPr="00967ED2">
              <w:t xml:space="preserve">participants </w:t>
            </w:r>
            <w:r w:rsidR="001432CD">
              <w:t>who</w:t>
            </w:r>
            <w:r>
              <w:t xml:space="preserve"> </w:t>
            </w:r>
            <w:r w:rsidR="00CE6AD0">
              <w:t>will</w:t>
            </w:r>
            <w:r w:rsidRPr="00967ED2">
              <w:t xml:space="preserve"> increase their knowledge about harms of tobacco and vape use</w:t>
            </w:r>
            <w:r>
              <w:t>:</w:t>
            </w:r>
          </w:p>
        </w:tc>
        <w:tc>
          <w:tcPr>
            <w:tcW w:w="2786" w:type="dxa"/>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808080" w:themeColor="background1" w:themeShade="80"/>
            </w:tcBorders>
          </w:tcPr>
          <w:p w14:paraId="22729CBA" w14:textId="3BBC9E1E" w:rsidR="0017549F" w:rsidRDefault="0017549F" w:rsidP="003C4160"/>
        </w:tc>
      </w:tr>
      <w:tr w:rsidR="0017549F" w14:paraId="0A3F7F6D" w14:textId="77777777" w:rsidTr="00FE7A90">
        <w:trPr>
          <w:trHeight w:val="397"/>
        </w:trPr>
        <w:tc>
          <w:tcPr>
            <w:tcW w:w="4390" w:type="dxa"/>
            <w:vMerge/>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0F9FE"/>
          </w:tcPr>
          <w:p w14:paraId="604F92DA" w14:textId="77777777" w:rsidR="0017549F" w:rsidRPr="00F331CA" w:rsidRDefault="0017549F" w:rsidP="003C4160">
            <w:pPr>
              <w:rPr>
                <w:b/>
                <w:bCs/>
              </w:rPr>
            </w:pPr>
          </w:p>
        </w:tc>
        <w:tc>
          <w:tcPr>
            <w:tcW w:w="7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1640B1" w14:textId="7AF5DC88" w:rsidR="0017549F" w:rsidRDefault="0017549F" w:rsidP="003C4160">
            <w:r>
              <w:t xml:space="preserve">Percentage of activity </w:t>
            </w:r>
            <w:r w:rsidRPr="00967ED2">
              <w:t xml:space="preserve">participants </w:t>
            </w:r>
            <w:r w:rsidR="001219F2">
              <w:t xml:space="preserve">who </w:t>
            </w:r>
            <w:r w:rsidR="00CE6AD0">
              <w:t>will</w:t>
            </w:r>
            <w:r>
              <w:t xml:space="preserve"> </w:t>
            </w:r>
            <w:r w:rsidRPr="0017549F">
              <w:t>increase their knowledge of the benefits of not using tobacco or vapes</w:t>
            </w:r>
            <w:r>
              <w:t>:</w:t>
            </w: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67C1A0B7" w14:textId="19D2CD2F" w:rsidR="0017549F" w:rsidRDefault="0017549F" w:rsidP="003C4160"/>
        </w:tc>
      </w:tr>
      <w:tr w:rsidR="0017549F" w14:paraId="04C25473" w14:textId="77777777" w:rsidTr="00FE7A90">
        <w:trPr>
          <w:trHeight w:val="397"/>
        </w:trPr>
        <w:tc>
          <w:tcPr>
            <w:tcW w:w="4390" w:type="dxa"/>
            <w:vMerge/>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0F9FE"/>
          </w:tcPr>
          <w:p w14:paraId="0FCD3F22" w14:textId="77777777" w:rsidR="0017549F" w:rsidRPr="00F331CA" w:rsidRDefault="0017549F" w:rsidP="003C4160">
            <w:pPr>
              <w:rPr>
                <w:b/>
                <w:bCs/>
              </w:rPr>
            </w:pPr>
          </w:p>
        </w:tc>
        <w:tc>
          <w:tcPr>
            <w:tcW w:w="7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364E8" w14:textId="1B34AD00" w:rsidR="0017549F" w:rsidRDefault="0017549F" w:rsidP="003C4160">
            <w:r>
              <w:t xml:space="preserve">Percentage of activity </w:t>
            </w:r>
            <w:r w:rsidRPr="00967ED2">
              <w:t xml:space="preserve">participants </w:t>
            </w:r>
            <w:r w:rsidR="001219F2">
              <w:t xml:space="preserve">who </w:t>
            </w:r>
            <w:r w:rsidR="00CE6AD0">
              <w:t>will</w:t>
            </w:r>
            <w:r>
              <w:t xml:space="preserve"> </w:t>
            </w:r>
            <w:r w:rsidRPr="0017549F">
              <w:t>decrease their intention to use tobacco or vapes</w:t>
            </w:r>
            <w:r>
              <w:t>:</w:t>
            </w: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4FFBAA55" w14:textId="14185DCE" w:rsidR="0017549F" w:rsidRDefault="0017549F" w:rsidP="003C4160"/>
        </w:tc>
      </w:tr>
      <w:tr w:rsidR="0017549F" w14:paraId="64BA51AE" w14:textId="77777777" w:rsidTr="004C3F54">
        <w:trPr>
          <w:trHeight w:val="317"/>
        </w:trPr>
        <w:tc>
          <w:tcPr>
            <w:tcW w:w="4390" w:type="dxa"/>
            <w:vMerge/>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BFBFBF" w:themeColor="background1" w:themeShade="BF"/>
            </w:tcBorders>
            <w:shd w:val="clear" w:color="auto" w:fill="F0F9FE"/>
          </w:tcPr>
          <w:p w14:paraId="46F2DBA3" w14:textId="77777777" w:rsidR="0017549F" w:rsidRPr="00F331CA" w:rsidRDefault="0017549F" w:rsidP="003C4160">
            <w:pPr>
              <w:rPr>
                <w:b/>
                <w:bCs/>
              </w:rPr>
            </w:pPr>
          </w:p>
        </w:tc>
        <w:tc>
          <w:tcPr>
            <w:tcW w:w="7420" w:type="dxa"/>
            <w:gridSpan w:val="4"/>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tcPr>
          <w:p w14:paraId="70D0C4BC" w14:textId="2648C023" w:rsidR="0017549F" w:rsidRDefault="0017549F" w:rsidP="003C4160">
            <w:r>
              <w:t xml:space="preserve">Percentage of activity </w:t>
            </w:r>
            <w:r w:rsidRPr="00967ED2">
              <w:t xml:space="preserve">participants </w:t>
            </w:r>
            <w:r w:rsidR="001219F2">
              <w:t xml:space="preserve">who </w:t>
            </w:r>
            <w:r w:rsidR="00CE6AD0">
              <w:t xml:space="preserve">will </w:t>
            </w:r>
            <w:r w:rsidRPr="0017549F">
              <w:t>achieve other usage outcomes</w:t>
            </w:r>
            <w:r>
              <w:t>:</w:t>
            </w:r>
          </w:p>
        </w:tc>
        <w:tc>
          <w:tcPr>
            <w:tcW w:w="2786"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tcPr>
          <w:p w14:paraId="6DE0D0E2" w14:textId="43641043" w:rsidR="0017549F" w:rsidRDefault="0017549F" w:rsidP="003C4160"/>
        </w:tc>
      </w:tr>
      <w:tr w:rsidR="0017549F" w14:paraId="7F49BBC2" w14:textId="77777777" w:rsidTr="00FE7A90">
        <w:trPr>
          <w:trHeight w:val="495"/>
        </w:trPr>
        <w:tc>
          <w:tcPr>
            <w:tcW w:w="4390" w:type="dxa"/>
            <w:vMerge w:val="restart"/>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0F9FE"/>
          </w:tcPr>
          <w:p w14:paraId="77CA36D8" w14:textId="121379F0" w:rsidR="0017549F" w:rsidRPr="00C65F74" w:rsidRDefault="0017549F" w:rsidP="0017549F">
            <w:r w:rsidRPr="0017549F">
              <w:t>If you indicated earlier that this activity is linked to</w:t>
            </w:r>
            <w:r w:rsidR="00496AEB">
              <w:rPr>
                <w:b/>
                <w:bCs/>
              </w:rPr>
              <w:t xml:space="preserve"> </w:t>
            </w:r>
            <w:r w:rsidR="00C65F74" w:rsidRPr="00C65F74">
              <w:rPr>
                <w:b/>
                <w:bCs/>
              </w:rPr>
              <w:t>Aim 2</w:t>
            </w:r>
            <w:r w:rsidR="00C65F74" w:rsidRPr="00C65F74">
              <w:t xml:space="preserve"> </w:t>
            </w:r>
            <w:r w:rsidR="00F404A4">
              <w:t>–</w:t>
            </w:r>
            <w:r w:rsidR="00C65F74" w:rsidRPr="00C65F74">
              <w:t xml:space="preserve"> Increase smoking or recreational vape cessation</w:t>
            </w:r>
            <w:r w:rsidRPr="00C65F74">
              <w:t xml:space="preserve">: </w:t>
            </w:r>
          </w:p>
          <w:p w14:paraId="23A6F6C1" w14:textId="77777777" w:rsidR="0017549F" w:rsidRDefault="0017549F" w:rsidP="0017549F">
            <w:pPr>
              <w:rPr>
                <w:b/>
                <w:bCs/>
              </w:rPr>
            </w:pPr>
          </w:p>
          <w:p w14:paraId="1961C529" w14:textId="1C01AC62" w:rsidR="0017549F" w:rsidRPr="00481249" w:rsidRDefault="00481249" w:rsidP="00481249">
            <w:pPr>
              <w:rPr>
                <w:b/>
                <w:bCs/>
              </w:rPr>
            </w:pPr>
            <w:r>
              <w:rPr>
                <w:b/>
                <w:bCs/>
              </w:rPr>
              <w:fldChar w:fldCharType="begin"/>
            </w:r>
            <w:r>
              <w:rPr>
                <w:b/>
                <w:bCs/>
              </w:rPr>
              <w:instrText xml:space="preserve"> Autotextlist </w:instrText>
            </w:r>
            <w:r>
              <w:rPr>
                <w:rFonts w:ascii="Segoe UI Symbol" w:hAnsi="Segoe UI Symbol"/>
                <w:b/>
                <w:bCs/>
                <w:color w:val="2B78C1"/>
              </w:rPr>
              <w:instrText xml:space="preserve"> \t “E</w:instrText>
            </w:r>
            <w:r w:rsidRPr="00481249">
              <w:instrText xml:space="preserve">nter '0' if your team </w:instrText>
            </w:r>
            <w:r w:rsidR="007F01CA">
              <w:instrText>did</w:instrText>
            </w:r>
            <w:r w:rsidRPr="00481249">
              <w:instrText xml:space="preserve"> not expect a particular result to occur</w:instrText>
            </w:r>
            <w:r w:rsidR="007F01CA">
              <w:instrText>,</w:instrText>
            </w:r>
            <w:r w:rsidRPr="00481249">
              <w:instrText xml:space="preserve"> or if you are not sure if your team expect</w:instrText>
            </w:r>
            <w:r w:rsidR="007F01CA">
              <w:instrText>ed</w:instrText>
            </w:r>
            <w:r w:rsidRPr="00481249">
              <w:instrText xml:space="preserve"> a particular result to occur</w:instrText>
            </w:r>
            <w:r w:rsidR="00C65A58">
              <w:instrText>.</w:instrText>
            </w:r>
            <w:r>
              <w:instrText>”</w:instrText>
            </w:r>
            <w:r>
              <w:rPr>
                <w:b/>
                <w:bCs/>
              </w:rPr>
              <w:instrText xml:space="preserve"> </w:instrText>
            </w:r>
            <w:r>
              <w:rPr>
                <w:b/>
                <w:bCs/>
              </w:rPr>
              <w:fldChar w:fldCharType="separate"/>
            </w:r>
            <w:r>
              <w:rPr>
                <w:b/>
                <w:bCs/>
              </w:rPr>
              <w:t>P</w:t>
            </w:r>
            <w:r w:rsidRPr="00967ED2">
              <w:rPr>
                <w:b/>
                <w:bCs/>
              </w:rPr>
              <w:t>lease fill in the following</w:t>
            </w:r>
            <w:r>
              <w:rPr>
                <w:b/>
                <w:bCs/>
              </w:rPr>
              <w:t xml:space="preserve"> </w:t>
            </w:r>
            <w:r w:rsidRPr="006917EE">
              <w:rPr>
                <w:b/>
                <w:bCs/>
                <w:u w:val="single"/>
              </w:rPr>
              <w:t>expected</w:t>
            </w:r>
            <w:r w:rsidRPr="00967ED2">
              <w:rPr>
                <w:b/>
                <w:bCs/>
              </w:rPr>
              <w:t xml:space="preserve"> results</w:t>
            </w:r>
            <w:r>
              <w:rPr>
                <w:b/>
                <w:bCs/>
              </w:rPr>
              <w:t xml:space="preserve"> </w:t>
            </w:r>
            <w:r w:rsidRPr="00BB7D0A">
              <w:rPr>
                <w:rFonts w:ascii="Segoe UI Symbol" w:hAnsi="Segoe UI Symbol" w:cs="Segoe UI Symbol"/>
                <w:color w:val="2B78C1"/>
              </w:rPr>
              <w:t>🛈</w:t>
            </w:r>
            <w:r>
              <w:rPr>
                <w:b/>
                <w:bCs/>
              </w:rPr>
              <w:fldChar w:fldCharType="end"/>
            </w:r>
          </w:p>
        </w:tc>
        <w:tc>
          <w:tcPr>
            <w:tcW w:w="7420" w:type="dxa"/>
            <w:gridSpan w:val="4"/>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tcPr>
          <w:p w14:paraId="56D567CC" w14:textId="242F3C41" w:rsidR="0017549F" w:rsidRDefault="00C65F74" w:rsidP="009D23CE">
            <w:r>
              <w:t xml:space="preserve">Percentage of activity participants </w:t>
            </w:r>
            <w:r w:rsidR="001219F2">
              <w:t xml:space="preserve">who </w:t>
            </w:r>
            <w:r w:rsidR="00CE6AD0">
              <w:t xml:space="preserve">will </w:t>
            </w:r>
            <w:r>
              <w:t>increase their knowledge about the benefits of quitting</w:t>
            </w:r>
            <w:r w:rsidR="009D23CE">
              <w:t>:</w:t>
            </w:r>
          </w:p>
        </w:tc>
        <w:tc>
          <w:tcPr>
            <w:tcW w:w="2786" w:type="dxa"/>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808080" w:themeColor="background1" w:themeShade="80"/>
            </w:tcBorders>
          </w:tcPr>
          <w:p w14:paraId="53FBD5E6" w14:textId="77777777" w:rsidR="0017549F" w:rsidRDefault="0017549F" w:rsidP="003C4160"/>
        </w:tc>
      </w:tr>
      <w:tr w:rsidR="0017549F" w14:paraId="5796ACFC" w14:textId="77777777" w:rsidTr="00FE7A90">
        <w:trPr>
          <w:trHeight w:val="80"/>
        </w:trPr>
        <w:tc>
          <w:tcPr>
            <w:tcW w:w="4390" w:type="dxa"/>
            <w:vMerge/>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0F9FE"/>
          </w:tcPr>
          <w:p w14:paraId="5435292B" w14:textId="77777777" w:rsidR="0017549F" w:rsidRPr="00F331CA" w:rsidRDefault="0017549F" w:rsidP="003C4160">
            <w:pPr>
              <w:rPr>
                <w:b/>
                <w:bCs/>
              </w:rPr>
            </w:pPr>
          </w:p>
        </w:tc>
        <w:tc>
          <w:tcPr>
            <w:tcW w:w="7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794405" w14:textId="540EC523" w:rsidR="0017549F" w:rsidRDefault="00C65F74" w:rsidP="003C4160">
            <w:r>
              <w:t xml:space="preserve">Percentage of activity participants </w:t>
            </w:r>
            <w:r w:rsidR="001219F2">
              <w:t xml:space="preserve">who </w:t>
            </w:r>
            <w:r w:rsidR="00CE6AD0">
              <w:t xml:space="preserve">will </w:t>
            </w:r>
            <w:r>
              <w:t>increase their intentions to take steps towards cessation of tobacco or vape use</w:t>
            </w:r>
            <w:r w:rsidR="009D23CE">
              <w:t>:</w:t>
            </w: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45332EC9" w14:textId="77777777" w:rsidR="0017549F" w:rsidRDefault="0017549F" w:rsidP="003C4160"/>
        </w:tc>
      </w:tr>
      <w:tr w:rsidR="0017549F" w14:paraId="5EBA8660" w14:textId="77777777" w:rsidTr="00FE7A90">
        <w:trPr>
          <w:trHeight w:val="227"/>
        </w:trPr>
        <w:tc>
          <w:tcPr>
            <w:tcW w:w="4390" w:type="dxa"/>
            <w:vMerge/>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BFBFBF" w:themeColor="background1" w:themeShade="BF"/>
            </w:tcBorders>
            <w:shd w:val="clear" w:color="auto" w:fill="F0F9FE"/>
          </w:tcPr>
          <w:p w14:paraId="067E8C16" w14:textId="77777777" w:rsidR="0017549F" w:rsidRPr="00F331CA" w:rsidRDefault="0017549F" w:rsidP="003C4160">
            <w:pPr>
              <w:rPr>
                <w:b/>
                <w:bCs/>
              </w:rPr>
            </w:pPr>
          </w:p>
        </w:tc>
        <w:tc>
          <w:tcPr>
            <w:tcW w:w="7420" w:type="dxa"/>
            <w:gridSpan w:val="4"/>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tcPr>
          <w:p w14:paraId="3FD0DE04" w14:textId="04CF816C" w:rsidR="0017549F" w:rsidRDefault="00C65F74" w:rsidP="003C4160">
            <w:r>
              <w:t xml:space="preserve">Percentage of activity participants </w:t>
            </w:r>
            <w:r w:rsidR="001219F2">
              <w:t xml:space="preserve">who </w:t>
            </w:r>
            <w:r w:rsidR="00CE6AD0">
              <w:t xml:space="preserve">will </w:t>
            </w:r>
            <w:r>
              <w:t>achieve other cessation outcomes</w:t>
            </w:r>
            <w:r w:rsidR="009D23CE">
              <w:t>:</w:t>
            </w:r>
          </w:p>
        </w:tc>
        <w:tc>
          <w:tcPr>
            <w:tcW w:w="2786"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tcPr>
          <w:p w14:paraId="4AE217DE" w14:textId="77777777" w:rsidR="0017549F" w:rsidRDefault="0017549F" w:rsidP="003C4160"/>
        </w:tc>
      </w:tr>
      <w:tr w:rsidR="009D23CE" w14:paraId="3860D16B" w14:textId="77777777" w:rsidTr="00FE7A90">
        <w:trPr>
          <w:trHeight w:val="397"/>
        </w:trPr>
        <w:tc>
          <w:tcPr>
            <w:tcW w:w="4390" w:type="dxa"/>
            <w:vMerge w:val="restart"/>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0F9FE"/>
          </w:tcPr>
          <w:p w14:paraId="6275FAA8" w14:textId="2D8C0368" w:rsidR="009D23CE" w:rsidRPr="00C65F74" w:rsidRDefault="009D23CE" w:rsidP="00C65F74">
            <w:r w:rsidRPr="0017549F">
              <w:t>If you indicated earlier that this activity is linked to</w:t>
            </w:r>
            <w:r>
              <w:rPr>
                <w:b/>
                <w:bCs/>
              </w:rPr>
              <w:t xml:space="preserve"> </w:t>
            </w:r>
            <w:r w:rsidRPr="00C65F74">
              <w:rPr>
                <w:b/>
                <w:bCs/>
              </w:rPr>
              <w:t xml:space="preserve">Aim </w:t>
            </w:r>
            <w:r>
              <w:rPr>
                <w:b/>
                <w:bCs/>
              </w:rPr>
              <w:t>3</w:t>
            </w:r>
            <w:r w:rsidRPr="00C65F74">
              <w:t xml:space="preserve"> </w:t>
            </w:r>
            <w:r w:rsidR="00F404A4">
              <w:t>–</w:t>
            </w:r>
            <w:r w:rsidRPr="00C65F74">
              <w:t xml:space="preserve"> Reduce exposure to second-hand smoke or vape aerosol: </w:t>
            </w:r>
          </w:p>
          <w:p w14:paraId="631DEFA6" w14:textId="77777777" w:rsidR="009D23CE" w:rsidRDefault="009D23CE" w:rsidP="00C65F74">
            <w:pPr>
              <w:rPr>
                <w:b/>
                <w:bCs/>
              </w:rPr>
            </w:pPr>
          </w:p>
          <w:p w14:paraId="1243535C" w14:textId="205349BF" w:rsidR="009D23CE" w:rsidRPr="00557964" w:rsidRDefault="00557964" w:rsidP="00557964">
            <w:pPr>
              <w:rPr>
                <w:b/>
                <w:bCs/>
              </w:rPr>
            </w:pPr>
            <w:r>
              <w:rPr>
                <w:b/>
                <w:bCs/>
              </w:rPr>
              <w:fldChar w:fldCharType="begin"/>
            </w:r>
            <w:r>
              <w:rPr>
                <w:b/>
                <w:bCs/>
              </w:rPr>
              <w:instrText xml:space="preserve"> Autotextlist </w:instrText>
            </w:r>
            <w:r>
              <w:rPr>
                <w:rFonts w:ascii="Segoe UI Symbol" w:hAnsi="Segoe UI Symbol"/>
                <w:b/>
                <w:bCs/>
                <w:color w:val="2B78C1"/>
              </w:rPr>
              <w:instrText xml:space="preserve"> \t “</w:instrText>
            </w:r>
            <w:r w:rsidR="00C65A58">
              <w:rPr>
                <w:rStyle w:val="cf01"/>
              </w:rPr>
              <w:instrText>Enter ‘0’ if your team did not expect a particular result to occur, or if you are not sure if your team expected a particular result to occur</w:instrText>
            </w:r>
            <w:r>
              <w:instrText>.”</w:instrText>
            </w:r>
            <w:r>
              <w:rPr>
                <w:b/>
                <w:bCs/>
              </w:rPr>
              <w:instrText xml:space="preserve"> </w:instrText>
            </w:r>
            <w:r>
              <w:rPr>
                <w:b/>
                <w:bCs/>
              </w:rPr>
              <w:fldChar w:fldCharType="separate"/>
            </w:r>
            <w:r w:rsidR="00C708B3">
              <w:rPr>
                <w:b/>
                <w:bCs/>
              </w:rPr>
              <w:t>P</w:t>
            </w:r>
            <w:r w:rsidR="00C708B3" w:rsidRPr="00967ED2">
              <w:rPr>
                <w:b/>
                <w:bCs/>
              </w:rPr>
              <w:t>lease fill in the following</w:t>
            </w:r>
            <w:r w:rsidR="00C708B3">
              <w:rPr>
                <w:b/>
                <w:bCs/>
              </w:rPr>
              <w:t xml:space="preserve"> </w:t>
            </w:r>
            <w:r w:rsidR="00C708B3" w:rsidRPr="006917EE">
              <w:rPr>
                <w:b/>
                <w:bCs/>
                <w:u w:val="single"/>
              </w:rPr>
              <w:t>expected</w:t>
            </w:r>
            <w:r w:rsidR="00C708B3" w:rsidRPr="00967ED2">
              <w:rPr>
                <w:b/>
                <w:bCs/>
              </w:rPr>
              <w:t xml:space="preserve"> results</w:t>
            </w:r>
            <w:r w:rsidR="00C708B3">
              <w:rPr>
                <w:b/>
                <w:bCs/>
              </w:rPr>
              <w:t xml:space="preserve"> </w:t>
            </w:r>
            <w:r w:rsidR="00C708B3" w:rsidRPr="00BB7D0A">
              <w:rPr>
                <w:rFonts w:ascii="Segoe UI Symbol" w:hAnsi="Segoe UI Symbol" w:cs="Segoe UI Symbol"/>
                <w:color w:val="2B78C1"/>
              </w:rPr>
              <w:t>🛈</w:t>
            </w:r>
            <w:r>
              <w:rPr>
                <w:b/>
                <w:bCs/>
              </w:rPr>
              <w:fldChar w:fldCharType="end"/>
            </w:r>
          </w:p>
        </w:tc>
        <w:tc>
          <w:tcPr>
            <w:tcW w:w="7420" w:type="dxa"/>
            <w:gridSpan w:val="4"/>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tcPr>
          <w:p w14:paraId="3BE1AB77" w14:textId="56212D7C" w:rsidR="009D23CE" w:rsidRDefault="009D23CE" w:rsidP="009D23CE">
            <w:r>
              <w:t xml:space="preserve">Percentage of activity participants </w:t>
            </w:r>
            <w:r w:rsidR="001219F2">
              <w:t xml:space="preserve">who </w:t>
            </w:r>
            <w:r w:rsidR="00CE6AD0">
              <w:t xml:space="preserve">will </w:t>
            </w:r>
            <w:r>
              <w:t>increase their knowledge about the benefits of creating and maintaining smoke-free spaces:</w:t>
            </w:r>
          </w:p>
        </w:tc>
        <w:tc>
          <w:tcPr>
            <w:tcW w:w="2786" w:type="dxa"/>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808080" w:themeColor="background1" w:themeShade="80"/>
            </w:tcBorders>
          </w:tcPr>
          <w:p w14:paraId="5B7BD32A" w14:textId="77777777" w:rsidR="009D23CE" w:rsidRDefault="009D23CE" w:rsidP="003C4160"/>
        </w:tc>
      </w:tr>
      <w:tr w:rsidR="009D23CE" w14:paraId="37B597FF" w14:textId="77777777" w:rsidTr="00FE7A90">
        <w:trPr>
          <w:trHeight w:val="397"/>
        </w:trPr>
        <w:tc>
          <w:tcPr>
            <w:tcW w:w="4390" w:type="dxa"/>
            <w:vMerge/>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0F9FE"/>
          </w:tcPr>
          <w:p w14:paraId="57B4B94E" w14:textId="77777777" w:rsidR="009D23CE" w:rsidRPr="00F331CA" w:rsidRDefault="009D23CE" w:rsidP="003C4160">
            <w:pPr>
              <w:rPr>
                <w:b/>
                <w:bCs/>
              </w:rPr>
            </w:pPr>
          </w:p>
        </w:tc>
        <w:tc>
          <w:tcPr>
            <w:tcW w:w="7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5D282" w14:textId="153E7DC1" w:rsidR="009D23CE" w:rsidRDefault="009D23CE" w:rsidP="009D23CE">
            <w:r>
              <w:t xml:space="preserve">Percentage of activity participants </w:t>
            </w:r>
            <w:r w:rsidR="001219F2">
              <w:t xml:space="preserve">who </w:t>
            </w:r>
            <w:r w:rsidR="00CE6AD0">
              <w:t xml:space="preserve">will </w:t>
            </w:r>
            <w:r>
              <w:t>increase their intentions to avoid second hand smoke:</w:t>
            </w: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6AD991A7" w14:textId="77777777" w:rsidR="009D23CE" w:rsidRDefault="009D23CE" w:rsidP="003C4160"/>
        </w:tc>
      </w:tr>
      <w:tr w:rsidR="009D23CE" w14:paraId="0D2A1855" w14:textId="77777777" w:rsidTr="00FE7A90">
        <w:trPr>
          <w:trHeight w:val="397"/>
        </w:trPr>
        <w:tc>
          <w:tcPr>
            <w:tcW w:w="4390" w:type="dxa"/>
            <w:vMerge/>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0F9FE"/>
          </w:tcPr>
          <w:p w14:paraId="6BFE3BB1" w14:textId="77777777" w:rsidR="009D23CE" w:rsidRPr="00F331CA" w:rsidRDefault="009D23CE" w:rsidP="003C4160">
            <w:pPr>
              <w:rPr>
                <w:b/>
                <w:bCs/>
              </w:rPr>
            </w:pPr>
          </w:p>
        </w:tc>
        <w:tc>
          <w:tcPr>
            <w:tcW w:w="7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44DCA1" w14:textId="5303F42A" w:rsidR="009D23CE" w:rsidRDefault="009D23CE" w:rsidP="009D23CE">
            <w:r>
              <w:t xml:space="preserve">Percentage of activity participants </w:t>
            </w:r>
            <w:r w:rsidR="001219F2">
              <w:t xml:space="preserve">who </w:t>
            </w:r>
            <w:r w:rsidR="00CE6AD0">
              <w:t xml:space="preserve">will </w:t>
            </w:r>
            <w:r>
              <w:t>increase their intentions to create smoke-free environments (</w:t>
            </w:r>
            <w:proofErr w:type="gramStart"/>
            <w:r>
              <w:t>e.g.</w:t>
            </w:r>
            <w:proofErr w:type="gramEnd"/>
            <w:r>
              <w:t xml:space="preserve"> homes, workplaces, cars):</w:t>
            </w: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53D0D28C" w14:textId="77777777" w:rsidR="009D23CE" w:rsidRDefault="009D23CE" w:rsidP="003C4160"/>
        </w:tc>
      </w:tr>
      <w:tr w:rsidR="009D23CE" w14:paraId="062984A1" w14:textId="77777777" w:rsidTr="00FE7A90">
        <w:trPr>
          <w:trHeight w:val="397"/>
        </w:trPr>
        <w:tc>
          <w:tcPr>
            <w:tcW w:w="4390" w:type="dxa"/>
            <w:vMerge/>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BFBFBF" w:themeColor="background1" w:themeShade="BF"/>
            </w:tcBorders>
            <w:shd w:val="clear" w:color="auto" w:fill="F0F9FE"/>
          </w:tcPr>
          <w:p w14:paraId="1689E179" w14:textId="77777777" w:rsidR="009D23CE" w:rsidRPr="00F331CA" w:rsidRDefault="009D23CE" w:rsidP="003C4160">
            <w:pPr>
              <w:rPr>
                <w:b/>
                <w:bCs/>
              </w:rPr>
            </w:pPr>
          </w:p>
        </w:tc>
        <w:tc>
          <w:tcPr>
            <w:tcW w:w="7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9B9DAC" w14:textId="1B21B9F3" w:rsidR="009D23CE" w:rsidRDefault="009D23CE" w:rsidP="009D23CE">
            <w:r>
              <w:t xml:space="preserve">Percentage of activity participants </w:t>
            </w:r>
            <w:r w:rsidR="001219F2">
              <w:t xml:space="preserve">who </w:t>
            </w:r>
            <w:r w:rsidR="00CE6AD0">
              <w:t xml:space="preserve">will </w:t>
            </w:r>
            <w:r>
              <w:t>increase their intentions to attend smoke-free public spaces and events:</w:t>
            </w:r>
          </w:p>
        </w:tc>
        <w:tc>
          <w:tcPr>
            <w:tcW w:w="2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808080" w:themeColor="background1" w:themeShade="80"/>
            </w:tcBorders>
          </w:tcPr>
          <w:p w14:paraId="66FCAA98" w14:textId="77777777" w:rsidR="009D23CE" w:rsidRDefault="009D23CE" w:rsidP="003C4160"/>
        </w:tc>
      </w:tr>
      <w:tr w:rsidR="009D23CE" w14:paraId="5F59BA6F" w14:textId="77777777" w:rsidTr="004C3F54">
        <w:trPr>
          <w:trHeight w:val="350"/>
        </w:trPr>
        <w:tc>
          <w:tcPr>
            <w:tcW w:w="4390" w:type="dxa"/>
            <w:vMerge/>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BFBFBF" w:themeColor="background1" w:themeShade="BF"/>
            </w:tcBorders>
            <w:shd w:val="clear" w:color="auto" w:fill="F0F9FE"/>
          </w:tcPr>
          <w:p w14:paraId="39D23342" w14:textId="77777777" w:rsidR="009D23CE" w:rsidRPr="00F331CA" w:rsidRDefault="009D23CE" w:rsidP="003C4160">
            <w:pPr>
              <w:rPr>
                <w:b/>
                <w:bCs/>
              </w:rPr>
            </w:pPr>
          </w:p>
        </w:tc>
        <w:tc>
          <w:tcPr>
            <w:tcW w:w="7420" w:type="dxa"/>
            <w:gridSpan w:val="4"/>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tcPr>
          <w:p w14:paraId="50053C46" w14:textId="00C60322" w:rsidR="009D23CE" w:rsidRDefault="009D23CE" w:rsidP="003C4160">
            <w:r>
              <w:t xml:space="preserve">Percentage of activity participants </w:t>
            </w:r>
            <w:r w:rsidR="001219F2">
              <w:t xml:space="preserve">who </w:t>
            </w:r>
            <w:r w:rsidR="00CE6AD0">
              <w:t xml:space="preserve">will </w:t>
            </w:r>
            <w:r>
              <w:t>achieve other exposure outcomes:</w:t>
            </w:r>
          </w:p>
        </w:tc>
        <w:tc>
          <w:tcPr>
            <w:tcW w:w="2786"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808080" w:themeColor="background1" w:themeShade="80"/>
            </w:tcBorders>
          </w:tcPr>
          <w:p w14:paraId="73E62657" w14:textId="77777777" w:rsidR="009D23CE" w:rsidRDefault="009D23CE" w:rsidP="003C4160"/>
        </w:tc>
      </w:tr>
      <w:tr w:rsidR="002658F2" w14:paraId="4C025C53" w14:textId="77777777" w:rsidTr="00FE7A90">
        <w:trPr>
          <w:trHeight w:val="397"/>
        </w:trPr>
        <w:tc>
          <w:tcPr>
            <w:tcW w:w="4390" w:type="dxa"/>
            <w:tcBorders>
              <w:top w:val="single" w:sz="4" w:space="0" w:color="808080" w:themeColor="background1" w:themeShade="80"/>
            </w:tcBorders>
            <w:shd w:val="clear" w:color="auto" w:fill="F0F9FE"/>
          </w:tcPr>
          <w:p w14:paraId="1909D0FC" w14:textId="0A5235F3" w:rsidR="002658F2" w:rsidRDefault="002658F2" w:rsidP="003C4160">
            <w:pPr>
              <w:rPr>
                <w:b/>
                <w:bCs/>
              </w:rPr>
            </w:pPr>
            <w:r>
              <w:rPr>
                <w:b/>
                <w:bCs/>
              </w:rPr>
              <w:fldChar w:fldCharType="begin"/>
            </w:r>
            <w:r>
              <w:rPr>
                <w:b/>
                <w:bCs/>
              </w:rPr>
              <w:instrText xml:space="preserve"> autotextlist </w:instrText>
            </w:r>
            <w:r>
              <w:rPr>
                <w:rFonts w:ascii="Segoe UI Symbol" w:hAnsi="Segoe UI Symbol" w:cs="Segoe UI Symbol"/>
                <w:color w:val="2B78C1"/>
              </w:rPr>
              <w:instrText xml:space="preserve"> \t "</w:instrText>
            </w:r>
            <w:r>
              <w:rPr>
                <w:rFonts w:ascii="Segoe UI Symbol" w:hAnsi="Segoe UI Symbol"/>
                <w:color w:val="2B78C1"/>
              </w:rPr>
              <w:instrText>P</w:instrText>
            </w:r>
            <w:r w:rsidRPr="00FB6542">
              <w:instrText>lease select all that apply</w:instrText>
            </w:r>
            <w:r>
              <w:rPr>
                <w:rFonts w:ascii="Segoe UI Symbol" w:hAnsi="Segoe UI Symbol" w:cs="Segoe UI Symbol"/>
                <w:color w:val="2B78C1"/>
              </w:rPr>
              <w:instrText xml:space="preserve"> "</w:instrText>
            </w:r>
          </w:p>
          <w:p w14:paraId="08AF0F90" w14:textId="41AE726C" w:rsidR="002658F2" w:rsidRPr="00C22BF6" w:rsidRDefault="002658F2" w:rsidP="00C22BF6">
            <w:pPr>
              <w:rPr>
                <w:b/>
                <w:bCs/>
              </w:rPr>
            </w:pPr>
            <w:r>
              <w:rPr>
                <w:b/>
                <w:bCs/>
              </w:rPr>
              <w:instrText xml:space="preserve"> </w:instrText>
            </w:r>
            <w:r>
              <w:rPr>
                <w:b/>
                <w:bCs/>
              </w:rPr>
              <w:fldChar w:fldCharType="separate"/>
            </w:r>
            <w:r w:rsidRPr="00FB6542">
              <w:rPr>
                <w:b/>
                <w:bCs/>
              </w:rPr>
              <w:t>Which method</w:t>
            </w:r>
            <w:r w:rsidR="00FF7778">
              <w:rPr>
                <w:b/>
                <w:bCs/>
              </w:rPr>
              <w:t>(</w:t>
            </w:r>
            <w:r w:rsidRPr="00FB6542">
              <w:rPr>
                <w:b/>
                <w:bCs/>
              </w:rPr>
              <w:t>s</w:t>
            </w:r>
            <w:r w:rsidR="00FF7778">
              <w:rPr>
                <w:b/>
                <w:bCs/>
              </w:rPr>
              <w:t>)</w:t>
            </w:r>
            <w:r w:rsidRPr="00FB6542">
              <w:rPr>
                <w:b/>
                <w:bCs/>
              </w:rPr>
              <w:t xml:space="preserve"> did you use to measure all outcomes from this activity, in this 6-month period</w:t>
            </w:r>
            <w:r>
              <w:rPr>
                <w:b/>
                <w:bCs/>
              </w:rPr>
              <w:t>?*</w:t>
            </w:r>
            <w:r w:rsidRPr="00FB6542">
              <w:rPr>
                <w:b/>
                <w:bCs/>
              </w:rPr>
              <w:t xml:space="preserve"> </w:t>
            </w:r>
            <w:r w:rsidRPr="00BB7D0A">
              <w:rPr>
                <w:rFonts w:ascii="Segoe UI Symbol" w:hAnsi="Segoe UI Symbol" w:cs="Segoe UI Symbol"/>
                <w:color w:val="2B78C1"/>
              </w:rPr>
              <w:t>🛈</w:t>
            </w:r>
            <w:r>
              <w:rPr>
                <w:b/>
                <w:bCs/>
              </w:rPr>
              <w:fldChar w:fldCharType="end"/>
            </w:r>
          </w:p>
        </w:tc>
        <w:tc>
          <w:tcPr>
            <w:tcW w:w="4394" w:type="dxa"/>
            <w:gridSpan w:val="2"/>
            <w:tcBorders>
              <w:top w:val="single" w:sz="4" w:space="0" w:color="808080" w:themeColor="background1" w:themeShade="80"/>
              <w:right w:val="single" w:sz="4" w:space="0" w:color="FFFFFF" w:themeColor="background1"/>
            </w:tcBorders>
          </w:tcPr>
          <w:p w14:paraId="37001C28" w14:textId="2A26DAB0" w:rsidR="002658F2" w:rsidRDefault="00C72A0E" w:rsidP="00EB34AB">
            <w:pPr>
              <w:ind w:left="346" w:hanging="346"/>
            </w:pPr>
            <w:sdt>
              <w:sdtPr>
                <w:id w:val="1994908746"/>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Online or in-person survey</w:t>
            </w:r>
          </w:p>
          <w:p w14:paraId="1A44EF18" w14:textId="14545CF0" w:rsidR="002658F2" w:rsidRDefault="00C72A0E" w:rsidP="00A7772D">
            <w:pPr>
              <w:ind w:left="284" w:hanging="284"/>
            </w:pPr>
            <w:sdt>
              <w:sdtPr>
                <w:id w:val="1598058777"/>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Informal chats with some activity participants/attendees</w:t>
            </w:r>
          </w:p>
          <w:p w14:paraId="619526E9" w14:textId="0D4F8732" w:rsidR="002658F2" w:rsidRDefault="00C72A0E" w:rsidP="00EB34AB">
            <w:pPr>
              <w:ind w:left="346" w:hanging="346"/>
            </w:pPr>
            <w:sdt>
              <w:sdtPr>
                <w:id w:val="1720555550"/>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Interviews</w:t>
            </w:r>
          </w:p>
          <w:p w14:paraId="3202A584" w14:textId="41BFD113" w:rsidR="002658F2" w:rsidRDefault="00C72A0E" w:rsidP="00EB34AB">
            <w:pPr>
              <w:ind w:left="346" w:hanging="346"/>
            </w:pPr>
            <w:sdt>
              <w:sdtPr>
                <w:id w:val="-418483767"/>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Focus Groups</w:t>
            </w:r>
          </w:p>
          <w:p w14:paraId="5C2C6009" w14:textId="77777777" w:rsidR="002658F2" w:rsidRDefault="00C72A0E" w:rsidP="00EB34AB">
            <w:pPr>
              <w:ind w:left="346" w:hanging="346"/>
            </w:pPr>
            <w:sdt>
              <w:sdtPr>
                <w:id w:val="1178697851"/>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Observation</w:t>
            </w:r>
          </w:p>
        </w:tc>
        <w:tc>
          <w:tcPr>
            <w:tcW w:w="5812" w:type="dxa"/>
            <w:gridSpan w:val="3"/>
            <w:tcBorders>
              <w:top w:val="single" w:sz="4" w:space="0" w:color="808080" w:themeColor="background1" w:themeShade="80"/>
              <w:left w:val="single" w:sz="4" w:space="0" w:color="FFFFFF" w:themeColor="background1"/>
            </w:tcBorders>
          </w:tcPr>
          <w:p w14:paraId="20602C77" w14:textId="2AD22D9B" w:rsidR="002658F2" w:rsidRDefault="00C72A0E" w:rsidP="00EB34AB">
            <w:pPr>
              <w:ind w:left="322" w:hanging="322"/>
            </w:pPr>
            <w:sdt>
              <w:sdtPr>
                <w:id w:val="627668329"/>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Yarning circles</w:t>
            </w:r>
          </w:p>
          <w:p w14:paraId="24968B87" w14:textId="40425411" w:rsidR="002658F2" w:rsidRDefault="00C72A0E" w:rsidP="00EB34AB">
            <w:pPr>
              <w:ind w:left="322" w:hanging="322"/>
            </w:pPr>
            <w:sdt>
              <w:sdtPr>
                <w:id w:val="-1493475259"/>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Collected smoke-free pledges</w:t>
            </w:r>
          </w:p>
          <w:p w14:paraId="6F0F0409" w14:textId="5F5CCFAB" w:rsidR="002658F2" w:rsidRDefault="00C72A0E" w:rsidP="00A7772D">
            <w:pPr>
              <w:ind w:left="278" w:hanging="278"/>
            </w:pPr>
            <w:sdt>
              <w:sdtPr>
                <w:id w:val="1974709474"/>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Data counts (for example, number of attendees, social media metrics, etc.)</w:t>
            </w:r>
          </w:p>
          <w:p w14:paraId="2DC8C64A" w14:textId="77777777" w:rsidR="002658F2" w:rsidRDefault="00C72A0E" w:rsidP="00EB34AB">
            <w:pPr>
              <w:ind w:left="322" w:hanging="322"/>
            </w:pPr>
            <w:sdt>
              <w:sdtPr>
                <w:id w:val="-1772611719"/>
                <w14:checkbox>
                  <w14:checked w14:val="0"/>
                  <w14:checkedState w14:val="2612" w14:font="MS Gothic"/>
                  <w14:uncheckedState w14:val="2610" w14:font="MS Gothic"/>
                </w14:checkbox>
              </w:sdtPr>
              <w:sdtEndPr/>
              <w:sdtContent>
                <w:r w:rsidR="002658F2">
                  <w:rPr>
                    <w:rFonts w:ascii="MS Gothic" w:eastAsia="MS Gothic" w:hAnsi="MS Gothic" w:hint="eastAsia"/>
                  </w:rPr>
                  <w:t>☐</w:t>
                </w:r>
              </w:sdtContent>
            </w:sdt>
            <w:r w:rsidR="002658F2">
              <w:t xml:space="preserve"> Other</w:t>
            </w:r>
          </w:p>
          <w:p w14:paraId="3EF4AFA0" w14:textId="064BC972" w:rsidR="002658F2" w:rsidRDefault="002658F2" w:rsidP="00EB34AB">
            <w:pPr>
              <w:pStyle w:val="ListParagraph"/>
              <w:numPr>
                <w:ilvl w:val="0"/>
                <w:numId w:val="22"/>
              </w:numPr>
              <w:ind w:left="606" w:hanging="142"/>
            </w:pPr>
            <w:r w:rsidRPr="00FF2EE2">
              <w:rPr>
                <w:i/>
                <w:iCs/>
              </w:rPr>
              <w:t>If other, then please specify</w:t>
            </w:r>
            <w:r>
              <w:t>: ______</w:t>
            </w:r>
          </w:p>
        </w:tc>
      </w:tr>
    </w:tbl>
    <w:bookmarkEnd w:id="2"/>
    <w:p w14:paraId="0DB99E8B" w14:textId="606D2FC6" w:rsidR="003066B2" w:rsidRPr="000E0CDA" w:rsidRDefault="00913123" w:rsidP="00C6095A">
      <w:r>
        <w:lastRenderedPageBreak/>
        <w:tab/>
      </w:r>
    </w:p>
    <w:p w14:paraId="492FA07A" w14:textId="614A8C72" w:rsidR="00091F59" w:rsidRPr="00846FB4" w:rsidRDefault="000003BF" w:rsidP="00A46BD4">
      <w:pPr>
        <w:pStyle w:val="Heading2"/>
        <w:pBdr>
          <w:top w:val="single" w:sz="4" w:space="1" w:color="auto"/>
          <w:left w:val="single" w:sz="4" w:space="4" w:color="auto"/>
          <w:bottom w:val="single" w:sz="4" w:space="1" w:color="auto"/>
          <w:right w:val="single" w:sz="4" w:space="4" w:color="auto"/>
        </w:pBdr>
        <w:shd w:val="clear" w:color="auto" w:fill="F0F9FE"/>
        <w:jc w:val="center"/>
        <w:rPr>
          <w:color w:val="DD6601" w:themeColor="accent1" w:themeShade="BF"/>
          <w:sz w:val="27"/>
          <w:szCs w:val="27"/>
        </w:rPr>
      </w:pPr>
      <w:r w:rsidRPr="00846FB4">
        <w:rPr>
          <w:color w:val="DD6601" w:themeColor="accent1" w:themeShade="BF"/>
          <w:sz w:val="27"/>
          <w:szCs w:val="27"/>
        </w:rPr>
        <w:t xml:space="preserve">For </w:t>
      </w:r>
      <w:r w:rsidRPr="000B031F">
        <w:rPr>
          <w:color w:val="DD6601" w:themeColor="accent1" w:themeShade="BF"/>
          <w:sz w:val="27"/>
          <w:szCs w:val="27"/>
          <w:u w:val="single"/>
        </w:rPr>
        <w:t>each</w:t>
      </w:r>
      <w:r w:rsidRPr="000B031F">
        <w:rPr>
          <w:color w:val="DD6601" w:themeColor="accent1" w:themeShade="BF"/>
          <w:sz w:val="27"/>
          <w:szCs w:val="27"/>
        </w:rPr>
        <w:t xml:space="preserve"> </w:t>
      </w:r>
      <w:r w:rsidRPr="00846FB4">
        <w:rPr>
          <w:color w:val="DD6601" w:themeColor="accent1" w:themeShade="BF"/>
          <w:sz w:val="27"/>
          <w:szCs w:val="27"/>
        </w:rPr>
        <w:t xml:space="preserve">additional activity, </w:t>
      </w:r>
      <w:bookmarkStart w:id="3" w:name="_Hlk164087426"/>
      <w:r w:rsidRPr="00846FB4">
        <w:rPr>
          <w:color w:val="DD6601" w:themeColor="accent1" w:themeShade="BF"/>
          <w:sz w:val="27"/>
          <w:szCs w:val="27"/>
        </w:rPr>
        <w:t xml:space="preserve">please </w:t>
      </w:r>
      <w:r w:rsidR="003F210A" w:rsidRPr="00846FB4">
        <w:rPr>
          <w:color w:val="DD6601" w:themeColor="accent1" w:themeShade="BF"/>
          <w:sz w:val="27"/>
          <w:szCs w:val="27"/>
        </w:rPr>
        <w:t>duplicate</w:t>
      </w:r>
      <w:r w:rsidR="0038457B" w:rsidRPr="00846FB4">
        <w:rPr>
          <w:color w:val="DD6601" w:themeColor="accent1" w:themeShade="BF"/>
          <w:sz w:val="27"/>
          <w:szCs w:val="27"/>
        </w:rPr>
        <w:t xml:space="preserve"> </w:t>
      </w:r>
      <w:r w:rsidR="003F210A" w:rsidRPr="00846FB4">
        <w:rPr>
          <w:color w:val="DD6601" w:themeColor="accent1" w:themeShade="BF"/>
          <w:sz w:val="27"/>
          <w:szCs w:val="27"/>
        </w:rPr>
        <w:t>the above table</w:t>
      </w:r>
      <w:r w:rsidR="000E0CDA" w:rsidRPr="00846FB4">
        <w:rPr>
          <w:color w:val="DD6601" w:themeColor="accent1" w:themeShade="BF"/>
          <w:sz w:val="27"/>
          <w:szCs w:val="27"/>
        </w:rPr>
        <w:t xml:space="preserve"> and </w:t>
      </w:r>
      <w:r w:rsidR="0038457B" w:rsidRPr="00846FB4">
        <w:rPr>
          <w:color w:val="DD6601" w:themeColor="accent1" w:themeShade="BF"/>
          <w:sz w:val="27"/>
          <w:szCs w:val="27"/>
        </w:rPr>
        <w:t xml:space="preserve">paste it </w:t>
      </w:r>
      <w:r w:rsidR="00E379F0" w:rsidRPr="00846FB4">
        <w:rPr>
          <w:color w:val="DD6601" w:themeColor="accent1" w:themeShade="BF"/>
          <w:sz w:val="27"/>
          <w:szCs w:val="27"/>
        </w:rPr>
        <w:t>below</w:t>
      </w:r>
      <w:r w:rsidR="00AA3E03" w:rsidRPr="00846FB4">
        <w:rPr>
          <w:color w:val="DD6601" w:themeColor="accent1" w:themeShade="BF"/>
          <w:sz w:val="27"/>
          <w:szCs w:val="27"/>
        </w:rPr>
        <w:t>. Fill in required details for each activity</w:t>
      </w:r>
      <w:bookmarkEnd w:id="3"/>
      <w:r w:rsidR="00AA3E03" w:rsidRPr="00846FB4">
        <w:rPr>
          <w:color w:val="DD6601" w:themeColor="accent1" w:themeShade="BF"/>
          <w:sz w:val="27"/>
          <w:szCs w:val="27"/>
        </w:rPr>
        <w:t>.</w:t>
      </w:r>
    </w:p>
    <w:p w14:paraId="0D11C5ED" w14:textId="77777777" w:rsidR="003069A1" w:rsidRDefault="003069A1" w:rsidP="00C6095A"/>
    <w:p w14:paraId="58AB1904" w14:textId="77777777" w:rsidR="00981051" w:rsidRPr="00A8203B" w:rsidRDefault="00981051" w:rsidP="00981051">
      <w:pPr>
        <w:pStyle w:val="Heading2"/>
      </w:pPr>
      <w:r>
        <w:t>Activity name: ______*</w:t>
      </w:r>
    </w:p>
    <w:p w14:paraId="0549F510" w14:textId="2BCBE518" w:rsidR="000F731D" w:rsidRDefault="007672FC" w:rsidP="00C6095A">
      <w:r>
        <w:t xml:space="preserve">Copy </w:t>
      </w:r>
      <w:r w:rsidR="00EE470B">
        <w:t xml:space="preserve">table and </w:t>
      </w:r>
      <w:r>
        <w:t>paste here.</w:t>
      </w:r>
    </w:p>
    <w:p w14:paraId="5333FFDF" w14:textId="77777777" w:rsidR="00472D29" w:rsidRDefault="00472D29" w:rsidP="00C6095A"/>
    <w:p w14:paraId="71EAE464" w14:textId="77777777" w:rsidR="00472D29" w:rsidRPr="00A8203B" w:rsidRDefault="00472D29" w:rsidP="00472D29">
      <w:pPr>
        <w:pStyle w:val="Heading2"/>
      </w:pPr>
      <w:r>
        <w:t>Activity name: ______*</w:t>
      </w:r>
    </w:p>
    <w:p w14:paraId="5B48C2F8" w14:textId="4F4E68C1" w:rsidR="00472D29" w:rsidRDefault="00EE470B" w:rsidP="00472D29">
      <w:r>
        <w:t>Copy table and paste here</w:t>
      </w:r>
      <w:r w:rsidR="00472D29">
        <w:t>.</w:t>
      </w:r>
    </w:p>
    <w:p w14:paraId="306B0BAA" w14:textId="77777777" w:rsidR="00E379F0" w:rsidRDefault="00E379F0" w:rsidP="00472D29"/>
    <w:p w14:paraId="6716B274" w14:textId="77777777" w:rsidR="00E379F0" w:rsidRPr="00A8203B" w:rsidRDefault="00E379F0" w:rsidP="00E379F0">
      <w:pPr>
        <w:pStyle w:val="Heading2"/>
      </w:pPr>
      <w:r>
        <w:t>Activity name: ______*</w:t>
      </w:r>
    </w:p>
    <w:p w14:paraId="6CC90273" w14:textId="6BA8564C" w:rsidR="00E379F0" w:rsidRDefault="00EE470B" w:rsidP="00E379F0">
      <w:r>
        <w:t>Copy table and paste here</w:t>
      </w:r>
      <w:r w:rsidR="00E379F0">
        <w:t>.</w:t>
      </w:r>
    </w:p>
    <w:p w14:paraId="63CCE161" w14:textId="77777777" w:rsidR="00E379F0" w:rsidRDefault="00E379F0" w:rsidP="00E379F0"/>
    <w:p w14:paraId="3D0F717D" w14:textId="77777777" w:rsidR="00E379F0" w:rsidRPr="00A8203B" w:rsidRDefault="00E379F0" w:rsidP="00E379F0">
      <w:pPr>
        <w:pStyle w:val="Heading2"/>
      </w:pPr>
      <w:r>
        <w:t>Activity name: ______*</w:t>
      </w:r>
    </w:p>
    <w:p w14:paraId="7A3BE362" w14:textId="77777777" w:rsidR="00466992" w:rsidRDefault="00EE470B" w:rsidP="00C6095A">
      <w:r>
        <w:t>Copy table and paste here</w:t>
      </w:r>
      <w:r w:rsidR="00E379F0">
        <w:t>.</w:t>
      </w:r>
    </w:p>
    <w:p w14:paraId="692158DC" w14:textId="77777777" w:rsidR="00466992" w:rsidRDefault="00466992" w:rsidP="00C6095A"/>
    <w:p w14:paraId="668F1891" w14:textId="77777777" w:rsidR="00466992" w:rsidRPr="00A8203B" w:rsidRDefault="00466992" w:rsidP="00466992">
      <w:pPr>
        <w:pStyle w:val="Heading2"/>
      </w:pPr>
      <w:r>
        <w:t>Activity name: ______*</w:t>
      </w:r>
    </w:p>
    <w:p w14:paraId="4F224AFA" w14:textId="77777777" w:rsidR="003F434C" w:rsidRDefault="00466992" w:rsidP="00466992">
      <w:r>
        <w:t>Copy table and paste here.</w:t>
      </w:r>
    </w:p>
    <w:p w14:paraId="2CC6C0F2" w14:textId="77777777" w:rsidR="008151F7" w:rsidRDefault="008151F7" w:rsidP="00F01407">
      <w:pPr>
        <w:pStyle w:val="Heading1"/>
      </w:pPr>
      <w:r>
        <w:br w:type="page"/>
      </w:r>
    </w:p>
    <w:p w14:paraId="284ABBC8" w14:textId="6E00B904" w:rsidR="000436BA" w:rsidRDefault="000436BA" w:rsidP="00F01407">
      <w:pPr>
        <w:pStyle w:val="Heading1"/>
      </w:pPr>
      <w:r w:rsidRPr="009A4FD8">
        <w:lastRenderedPageBreak/>
        <w:t xml:space="preserve">Section </w:t>
      </w:r>
      <w:r w:rsidR="006B3847">
        <w:t>2</w:t>
      </w:r>
      <w:r w:rsidRPr="009A4FD8">
        <w:t xml:space="preserve"> Supporting Smoke Free Environments</w:t>
      </w:r>
    </w:p>
    <w:p w14:paraId="751D505B" w14:textId="4DF5C221" w:rsidR="00E160F8" w:rsidRPr="00E160F8" w:rsidRDefault="00E160F8" w:rsidP="00E160F8">
      <w:r>
        <w:rPr>
          <w:rFonts w:ascii="Helvetica" w:hAnsi="Helvetica" w:cs="Helvetica"/>
          <w:color w:val="333333"/>
          <w:sz w:val="20"/>
          <w:szCs w:val="20"/>
          <w:shd w:val="clear" w:color="auto" w:fill="FFFFFF"/>
        </w:rPr>
        <w:t>This section requires you to provide information about the number of environments you will help make smoke-free.</w:t>
      </w:r>
    </w:p>
    <w:p w14:paraId="6F1845DC" w14:textId="3124E8D3" w:rsidR="009A4FD8" w:rsidRDefault="009A4FD8" w:rsidP="00C6095A">
      <w:pPr>
        <w:pStyle w:val="Heading2"/>
      </w:pPr>
      <w:r>
        <w:t>Smoke</w:t>
      </w:r>
      <w:r w:rsidR="00DA3584">
        <w:t>-</w:t>
      </w:r>
      <w:r w:rsidR="00013042">
        <w:t>F</w:t>
      </w:r>
      <w:r>
        <w:t>ree Organisations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1052"/>
        <w:gridCol w:w="2896"/>
      </w:tblGrid>
      <w:tr w:rsidR="00650D5A" w14:paraId="2712637C" w14:textId="77777777" w:rsidTr="00475AED">
        <w:tc>
          <w:tcPr>
            <w:tcW w:w="11052" w:type="dxa"/>
            <w:shd w:val="clear" w:color="auto" w:fill="F0F9FE"/>
          </w:tcPr>
          <w:p w14:paraId="190B1798" w14:textId="6216A8B1" w:rsidR="00013042" w:rsidRDefault="00C22BF6" w:rsidP="009B66BC">
            <w:pPr>
              <w:pStyle w:val="NoSpacing"/>
              <w:rPr>
                <w:rFonts w:eastAsiaTheme="minorHAnsi"/>
                <w:b/>
                <w:i w:val="0"/>
                <w:iCs w:val="0"/>
                <w:color w:val="auto"/>
              </w:rPr>
            </w:pPr>
            <w:r>
              <w:rPr>
                <w:rFonts w:eastAsiaTheme="minorHAnsi"/>
                <w:b/>
                <w:i w:val="0"/>
                <w:iCs w:val="0"/>
                <w:color w:val="auto"/>
              </w:rPr>
              <w:fldChar w:fldCharType="begin"/>
            </w:r>
            <w:r>
              <w:rPr>
                <w:rFonts w:eastAsiaTheme="minorHAnsi"/>
                <w:b/>
                <w:i w:val="0"/>
                <w:iCs w:val="0"/>
                <w:color w:val="auto"/>
              </w:rPr>
              <w:instrText xml:space="preserve"> autotextlist </w:instrText>
            </w:r>
            <w:r w:rsidR="00123F30">
              <w:rPr>
                <w:rFonts w:ascii="Segoe UI Symbol" w:hAnsi="Segoe UI Symbol" w:cs="Segoe UI Symbol"/>
                <w:i w:val="0"/>
                <w:iCs w:val="0"/>
                <w:color w:val="2B78C1"/>
              </w:rPr>
              <w:instrText xml:space="preserve"> \t "</w:instrText>
            </w:r>
            <w:r w:rsidR="00123F30" w:rsidRPr="009B66BC">
              <w:instrText>Enter the number of organisations you will work with to create a new smoke or vape-free policy.</w:instrText>
            </w:r>
            <w:r w:rsidR="00123F30">
              <w:instrText>"</w:instrText>
            </w:r>
          </w:p>
          <w:p w14:paraId="1B1570FD" w14:textId="049B9448" w:rsidR="009B66BC" w:rsidRPr="00123F30" w:rsidRDefault="00C22BF6" w:rsidP="009B66BC">
            <w:pPr>
              <w:pStyle w:val="NoSpacing"/>
              <w:rPr>
                <w:rFonts w:eastAsiaTheme="minorHAnsi"/>
                <w:b/>
                <w:i w:val="0"/>
                <w:iCs w:val="0"/>
                <w:color w:val="auto"/>
              </w:rPr>
            </w:pPr>
            <w:r>
              <w:rPr>
                <w:rFonts w:eastAsiaTheme="minorHAnsi"/>
                <w:b/>
                <w:i w:val="0"/>
                <w:iCs w:val="0"/>
                <w:color w:val="auto"/>
              </w:rPr>
              <w:instrText xml:space="preserve"> </w:instrText>
            </w:r>
            <w:r>
              <w:rPr>
                <w:rFonts w:eastAsiaTheme="minorHAnsi"/>
                <w:b/>
                <w:i w:val="0"/>
                <w:iCs w:val="0"/>
                <w:color w:val="auto"/>
              </w:rPr>
              <w:fldChar w:fldCharType="separate"/>
            </w:r>
            <w:r w:rsidR="00123F30" w:rsidRPr="00013042">
              <w:rPr>
                <w:rFonts w:eastAsiaTheme="minorHAnsi"/>
                <w:b/>
                <w:i w:val="0"/>
                <w:iCs w:val="0"/>
                <w:color w:val="auto"/>
              </w:rPr>
              <w:t>How many organisations do you plan to assist to establish a smoke-free or vape-free policy?</w:t>
            </w:r>
            <w:r w:rsidR="00123F30">
              <w:rPr>
                <w:rFonts w:eastAsiaTheme="minorHAnsi"/>
                <w:b/>
                <w:i w:val="0"/>
                <w:iCs w:val="0"/>
                <w:color w:val="auto"/>
              </w:rPr>
              <w:t xml:space="preserve">* </w:t>
            </w:r>
            <w:r w:rsidR="00123F30" w:rsidRPr="00D5090B">
              <w:rPr>
                <w:rFonts w:ascii="Segoe UI Symbol" w:hAnsi="Segoe UI Symbol" w:cs="Segoe UI Symbol"/>
                <w:i w:val="0"/>
                <w:iCs w:val="0"/>
                <w:color w:val="2B78C1"/>
              </w:rPr>
              <w:t>🛈</w:t>
            </w:r>
            <w:r>
              <w:rPr>
                <w:rFonts w:eastAsiaTheme="minorHAnsi"/>
                <w:b/>
                <w:i w:val="0"/>
                <w:iCs w:val="0"/>
                <w:color w:val="auto"/>
              </w:rPr>
              <w:fldChar w:fldCharType="end"/>
            </w:r>
          </w:p>
        </w:tc>
        <w:tc>
          <w:tcPr>
            <w:tcW w:w="2896" w:type="dxa"/>
          </w:tcPr>
          <w:p w14:paraId="209C4BBD" w14:textId="77777777" w:rsidR="00650D5A" w:rsidRDefault="00650D5A" w:rsidP="00650D5A"/>
        </w:tc>
      </w:tr>
      <w:tr w:rsidR="00650D5A" w14:paraId="0247606D" w14:textId="77777777" w:rsidTr="00475AED">
        <w:tc>
          <w:tcPr>
            <w:tcW w:w="11052" w:type="dxa"/>
            <w:shd w:val="clear" w:color="auto" w:fill="F0F9FE"/>
          </w:tcPr>
          <w:p w14:paraId="53056145" w14:textId="61171413" w:rsidR="00650D5A" w:rsidRPr="001F1686" w:rsidRDefault="000D6C0D" w:rsidP="001F1686">
            <w:pPr>
              <w:rPr>
                <w:b/>
                <w:bCs/>
                <w:w w:val="105"/>
              </w:rPr>
            </w:pPr>
            <w:r>
              <w:rPr>
                <w:b/>
                <w:bCs/>
                <w:w w:val="105"/>
              </w:rPr>
              <w:fldChar w:fldCharType="begin"/>
            </w:r>
            <w:r>
              <w:rPr>
                <w:b/>
                <w:bCs/>
                <w:w w:val="105"/>
              </w:rPr>
              <w:instrText xml:space="preserve"> autotextlist </w:instrText>
            </w:r>
            <w:r>
              <w:rPr>
                <w:rFonts w:ascii="Segoe UI Symbol" w:hAnsi="Segoe UI Symbol" w:cs="Segoe UI Symbol"/>
                <w:color w:val="2B78C1"/>
              </w:rPr>
              <w:instrText xml:space="preserve"> \t "</w:instrText>
            </w:r>
            <w:r w:rsidRPr="001F1686">
              <w:instrText>Enter the number of organisations you will work with to look over and improve on an existing smoke or vape-free policy.</w:instrText>
            </w:r>
            <w:r>
              <w:instrText>"</w:instrText>
            </w:r>
          </w:p>
          <w:p w14:paraId="34E61F75" w14:textId="0E818EE4" w:rsidR="001F1686" w:rsidRPr="00831A33" w:rsidRDefault="000D6C0D" w:rsidP="00831A33">
            <w:pPr>
              <w:rPr>
                <w:b/>
                <w:bCs/>
                <w:w w:val="105"/>
              </w:rPr>
            </w:pPr>
            <w:r>
              <w:rPr>
                <w:b/>
                <w:bCs/>
                <w:w w:val="105"/>
              </w:rPr>
              <w:instrText xml:space="preserve"> </w:instrText>
            </w:r>
            <w:r>
              <w:rPr>
                <w:b/>
                <w:bCs/>
                <w:w w:val="105"/>
              </w:rPr>
              <w:fldChar w:fldCharType="separate"/>
            </w:r>
            <w:r w:rsidRPr="001F1686">
              <w:rPr>
                <w:b/>
                <w:bCs/>
                <w:w w:val="105"/>
              </w:rPr>
              <w:t>How many organisations do you plan to assist to review an existing smoke-free or vape-free policy?</w:t>
            </w:r>
            <w:r>
              <w:rPr>
                <w:b/>
                <w:bCs/>
                <w:w w:val="105"/>
              </w:rPr>
              <w:t xml:space="preserve">* </w:t>
            </w:r>
            <w:r w:rsidRPr="00BB7D0A">
              <w:rPr>
                <w:rFonts w:ascii="Segoe UI Symbol" w:hAnsi="Segoe UI Symbol" w:cs="Segoe UI Symbol"/>
                <w:color w:val="2B78C1"/>
              </w:rPr>
              <w:t>🛈</w:t>
            </w:r>
            <w:r>
              <w:rPr>
                <w:b/>
                <w:bCs/>
                <w:w w:val="105"/>
              </w:rPr>
              <w:fldChar w:fldCharType="end"/>
            </w:r>
          </w:p>
        </w:tc>
        <w:tc>
          <w:tcPr>
            <w:tcW w:w="2896" w:type="dxa"/>
          </w:tcPr>
          <w:p w14:paraId="7B518AD1" w14:textId="77777777" w:rsidR="00650D5A" w:rsidRDefault="00650D5A" w:rsidP="00650D5A"/>
        </w:tc>
      </w:tr>
      <w:tr w:rsidR="00650D5A" w14:paraId="11D11269" w14:textId="77777777" w:rsidTr="00475AED">
        <w:tc>
          <w:tcPr>
            <w:tcW w:w="11052" w:type="dxa"/>
            <w:shd w:val="clear" w:color="auto" w:fill="F0F9FE"/>
          </w:tcPr>
          <w:p w14:paraId="01FC24AC" w14:textId="22F40973" w:rsidR="00013042" w:rsidRDefault="001B1124" w:rsidP="00650D5A">
            <w:pPr>
              <w:rPr>
                <w:b/>
                <w:bCs/>
                <w:w w:val="105"/>
              </w:rPr>
            </w:pPr>
            <w:r>
              <w:rPr>
                <w:b/>
                <w:bCs/>
                <w:w w:val="105"/>
              </w:rPr>
              <w:fldChar w:fldCharType="begin"/>
            </w:r>
            <w:r>
              <w:rPr>
                <w:b/>
                <w:bCs/>
                <w:w w:val="105"/>
              </w:rPr>
              <w:instrText xml:space="preserve"> Autotextlist </w:instrText>
            </w:r>
            <w:r>
              <w:rPr>
                <w:rFonts w:ascii="Segoe UI Symbol" w:hAnsi="Segoe UI Symbol" w:cs="Segoe UI Symbol"/>
                <w:color w:val="2B78C1"/>
              </w:rPr>
              <w:instrText xml:space="preserve"> \t "</w:instrText>
            </w:r>
            <w:r w:rsidRPr="007A4B25">
              <w:rPr>
                <w:rFonts w:eastAsiaTheme="majorEastAsia"/>
                <w:bCs/>
                <w:i/>
                <w:iCs/>
                <w:color w:val="595959" w:themeColor="text1" w:themeTint="A6"/>
                <w:w w:val="105"/>
              </w:rPr>
              <w:instrText>Enter the number of organisations you will help put into action an existing smoke or vape-free policy.</w:instrText>
            </w:r>
            <w:r>
              <w:rPr>
                <w:rFonts w:eastAsiaTheme="majorEastAsia"/>
                <w:bCs/>
                <w:i/>
                <w:iCs/>
                <w:color w:val="595959" w:themeColor="text1" w:themeTint="A6"/>
                <w:w w:val="105"/>
              </w:rPr>
              <w:instrText>"</w:instrText>
            </w:r>
          </w:p>
          <w:p w14:paraId="23FCB253" w14:textId="071B53F4" w:rsidR="001B1124" w:rsidRDefault="001B1124" w:rsidP="00650D5A">
            <w:pPr>
              <w:rPr>
                <w:b/>
                <w:bCs/>
                <w:w w:val="105"/>
              </w:rPr>
            </w:pPr>
            <w:r>
              <w:rPr>
                <w:b/>
                <w:bCs/>
                <w:w w:val="105"/>
              </w:rPr>
              <w:instrText xml:space="preserve"> </w:instrText>
            </w:r>
            <w:r>
              <w:rPr>
                <w:b/>
                <w:bCs/>
                <w:w w:val="105"/>
              </w:rPr>
              <w:fldChar w:fldCharType="separate"/>
            </w:r>
            <w:r w:rsidRPr="00013042">
              <w:rPr>
                <w:b/>
                <w:bCs/>
                <w:w w:val="105"/>
              </w:rPr>
              <w:t>How many organisations do you plan to help implement an existing smoke-free or vape-free policy</w:t>
            </w:r>
            <w:r>
              <w:rPr>
                <w:b/>
                <w:bCs/>
                <w:w w:val="105"/>
              </w:rPr>
              <w:t xml:space="preserve">?* </w:t>
            </w:r>
            <w:r w:rsidRPr="00BB7D0A">
              <w:rPr>
                <w:rFonts w:ascii="Segoe UI Symbol" w:hAnsi="Segoe UI Symbol" w:cs="Segoe UI Symbol"/>
                <w:color w:val="2B78C1"/>
              </w:rPr>
              <w:t>🛈</w:t>
            </w:r>
            <w:r>
              <w:rPr>
                <w:b/>
                <w:bCs/>
                <w:w w:val="105"/>
              </w:rPr>
              <w:fldChar w:fldCharType="end"/>
            </w:r>
          </w:p>
          <w:p w14:paraId="407FBE9A" w14:textId="2B1A1DF9" w:rsidR="00013042" w:rsidRPr="00B24D3B" w:rsidRDefault="00766112" w:rsidP="00650D5A">
            <w:pPr>
              <w:rPr>
                <w:i/>
                <w:iCs/>
                <w:color w:val="2B78C1"/>
                <w:w w:val="105"/>
              </w:rPr>
            </w:pPr>
            <w:r w:rsidRPr="00B24D3B">
              <w:rPr>
                <w:i/>
                <w:iCs/>
                <w:color w:val="2B78C1"/>
                <w:w w:val="105"/>
              </w:rPr>
              <w:fldChar w:fldCharType="begin"/>
            </w:r>
            <w:r w:rsidRPr="00B24D3B">
              <w:rPr>
                <w:i/>
                <w:iCs/>
                <w:color w:val="2B78C1"/>
                <w:w w:val="105"/>
              </w:rPr>
              <w:instrText xml:space="preserve"> autotextlist  \t "</w:instrText>
            </w:r>
            <w:r w:rsidRPr="00B24D3B">
              <w:rPr>
                <w:i/>
                <w:iCs/>
              </w:rPr>
              <w:instrText>For instance, by putting up or developing signage for them, finding and designating smoking areas for them, or helping them come up with and action other strategies to discourage smoking that are aligned with their existing policy"</w:instrText>
            </w:r>
          </w:p>
          <w:p w14:paraId="1418F9EA" w14:textId="6E12A3AE" w:rsidR="007A4B25" w:rsidRPr="00B2648D" w:rsidRDefault="00766112" w:rsidP="00B2648D">
            <w:pPr>
              <w:pStyle w:val="NoSpacing"/>
            </w:pPr>
            <w:r w:rsidRPr="00B24D3B">
              <w:rPr>
                <w:rFonts w:eastAsiaTheme="minorHAnsi"/>
                <w:bCs w:val="0"/>
                <w:color w:val="2B78C1"/>
              </w:rPr>
              <w:instrText xml:space="preserve"> </w:instrText>
            </w:r>
            <w:r w:rsidRPr="00B24D3B">
              <w:rPr>
                <w:rFonts w:eastAsiaTheme="minorHAnsi"/>
                <w:bCs w:val="0"/>
                <w:color w:val="2B78C1"/>
              </w:rPr>
              <w:fldChar w:fldCharType="separate"/>
            </w:r>
            <w:r w:rsidR="00B24D3B" w:rsidRPr="00B24D3B">
              <w:rPr>
                <w:rFonts w:ascii="Segoe UI Symbol" w:hAnsi="Segoe UI Symbol" w:cs="Segoe UI Symbol"/>
                <w:color w:val="2B78C1"/>
              </w:rPr>
              <w:t>🛈</w:t>
            </w:r>
            <w:r w:rsidR="00B24D3B" w:rsidRPr="00B24D3B">
              <w:rPr>
                <w:color w:val="2B78C1"/>
              </w:rPr>
              <w:t xml:space="preserve"> E</w:t>
            </w:r>
            <w:r w:rsidRPr="00B24D3B">
              <w:rPr>
                <w:color w:val="2B78C1"/>
              </w:rPr>
              <w:t>xamples</w:t>
            </w:r>
            <w:r w:rsidRPr="00B24D3B">
              <w:rPr>
                <w:rFonts w:eastAsiaTheme="minorHAnsi"/>
                <w:bCs w:val="0"/>
                <w:color w:val="2B78C1"/>
              </w:rPr>
              <w:fldChar w:fldCharType="end"/>
            </w:r>
          </w:p>
        </w:tc>
        <w:tc>
          <w:tcPr>
            <w:tcW w:w="2896" w:type="dxa"/>
          </w:tcPr>
          <w:p w14:paraId="1D383EE1" w14:textId="77777777" w:rsidR="00650D5A" w:rsidRDefault="00650D5A" w:rsidP="00650D5A"/>
        </w:tc>
      </w:tr>
    </w:tbl>
    <w:p w14:paraId="1ED43412" w14:textId="77777777" w:rsidR="00D16616" w:rsidRDefault="00D16616" w:rsidP="00225CF8"/>
    <w:p w14:paraId="6A0F9B23" w14:textId="4F62B3D2" w:rsidR="009A4FD8" w:rsidRDefault="00DA3584" w:rsidP="00C6095A">
      <w:pPr>
        <w:pStyle w:val="Heading2"/>
      </w:pPr>
      <w:r>
        <w:t>Smoke-</w:t>
      </w:r>
      <w:r w:rsidR="005D277F">
        <w:t>F</w:t>
      </w:r>
      <w:r>
        <w:t>ree Public Spaces and Homes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1052"/>
        <w:gridCol w:w="2896"/>
      </w:tblGrid>
      <w:tr w:rsidR="00650D5A" w14:paraId="50C5AEAE" w14:textId="77777777" w:rsidTr="00475AED">
        <w:tc>
          <w:tcPr>
            <w:tcW w:w="11052" w:type="dxa"/>
            <w:shd w:val="clear" w:color="auto" w:fill="F0F9FE"/>
          </w:tcPr>
          <w:p w14:paraId="3C00538F" w14:textId="22FC3E4D" w:rsidR="00B6187E" w:rsidRPr="00A26388" w:rsidRDefault="00A26388" w:rsidP="00A26388">
            <w:pPr>
              <w:rPr>
                <w:b/>
                <w:bCs/>
                <w:w w:val="105"/>
              </w:rPr>
            </w:pPr>
            <w:r>
              <w:rPr>
                <w:b/>
                <w:bCs/>
                <w:w w:val="105"/>
              </w:rPr>
              <w:fldChar w:fldCharType="begin"/>
            </w:r>
            <w:r>
              <w:rPr>
                <w:b/>
                <w:bCs/>
                <w:w w:val="105"/>
              </w:rPr>
              <w:instrText xml:space="preserve"> Autotextlist </w:instrText>
            </w:r>
            <w:r>
              <w:rPr>
                <w:rFonts w:ascii="Segoe UI Symbol" w:hAnsi="Segoe UI Symbol" w:cs="Segoe UI Symbol"/>
                <w:color w:val="2B78C1"/>
              </w:rPr>
              <w:instrText xml:space="preserve"> \t “</w:instrText>
            </w:r>
            <w:r w:rsidR="00B6187E">
              <w:rPr>
                <w:bdr w:val="none" w:sz="0" w:space="0" w:color="auto" w:frame="1"/>
              </w:rPr>
              <w:instrText>Enter the number of events your organisation will be supporting to be smoke or vape-free.</w:instrText>
            </w:r>
            <w:r>
              <w:rPr>
                <w:bdr w:val="none" w:sz="0" w:space="0" w:color="auto" w:frame="1"/>
              </w:rPr>
              <w:instrText>”</w:instrText>
            </w:r>
            <w:r>
              <w:rPr>
                <w:b/>
                <w:bCs/>
                <w:w w:val="105"/>
              </w:rPr>
              <w:instrText xml:space="preserve"> </w:instrText>
            </w:r>
            <w:r>
              <w:rPr>
                <w:b/>
                <w:bCs/>
                <w:w w:val="105"/>
              </w:rPr>
              <w:fldChar w:fldCharType="separate"/>
            </w:r>
            <w:r w:rsidRPr="00B6187E">
              <w:rPr>
                <w:b/>
                <w:bCs/>
                <w:w w:val="105"/>
              </w:rPr>
              <w:t>How many events do you plan to assist to be smoke-free or vape-free?</w:t>
            </w:r>
            <w:r>
              <w:rPr>
                <w:b/>
                <w:bCs/>
                <w:w w:val="105"/>
              </w:rPr>
              <w:t xml:space="preserve">* </w:t>
            </w:r>
            <w:r w:rsidRPr="00BB7D0A">
              <w:rPr>
                <w:rFonts w:ascii="Segoe UI Symbol" w:hAnsi="Segoe UI Symbol" w:cs="Segoe UI Symbol"/>
                <w:color w:val="2B78C1"/>
              </w:rPr>
              <w:t>🛈</w:t>
            </w:r>
            <w:r>
              <w:rPr>
                <w:b/>
                <w:bCs/>
                <w:w w:val="105"/>
              </w:rPr>
              <w:fldChar w:fldCharType="end"/>
            </w:r>
          </w:p>
        </w:tc>
        <w:tc>
          <w:tcPr>
            <w:tcW w:w="2896" w:type="dxa"/>
          </w:tcPr>
          <w:p w14:paraId="73925B4E" w14:textId="77777777" w:rsidR="00650D5A" w:rsidRDefault="00650D5A" w:rsidP="00B6187E"/>
        </w:tc>
      </w:tr>
      <w:tr w:rsidR="00650D5A" w14:paraId="29A8A843" w14:textId="77777777" w:rsidTr="00475AED">
        <w:tc>
          <w:tcPr>
            <w:tcW w:w="11052" w:type="dxa"/>
            <w:shd w:val="clear" w:color="auto" w:fill="F0F9FE"/>
          </w:tcPr>
          <w:p w14:paraId="2E0B417E" w14:textId="21168BD7" w:rsidR="00650D5A" w:rsidRPr="00D16B36" w:rsidRDefault="00D16B36" w:rsidP="00B6187E">
            <w:pPr>
              <w:rPr>
                <w:b/>
                <w:bCs/>
                <w:w w:val="105"/>
              </w:rPr>
            </w:pPr>
            <w:r w:rsidRPr="00D16B36">
              <w:rPr>
                <w:b/>
                <w:bCs/>
                <w:w w:val="105"/>
              </w:rPr>
              <w:fldChar w:fldCharType="begin"/>
            </w:r>
            <w:r w:rsidRPr="00D16B36">
              <w:rPr>
                <w:b/>
                <w:bCs/>
                <w:w w:val="105"/>
              </w:rPr>
              <w:instrText xml:space="preserve"> </w:instrText>
            </w:r>
            <w:r w:rsidR="00A26388" w:rsidRPr="00D16B36">
              <w:rPr>
                <w:b/>
                <w:bCs/>
                <w:w w:val="105"/>
              </w:rPr>
              <w:instrText xml:space="preserve">Autotextlist </w:instrText>
            </w:r>
            <w:r w:rsidR="00A26388" w:rsidRPr="00D16B36">
              <w:rPr>
                <w:rFonts w:ascii="Segoe UI Symbol" w:hAnsi="Segoe UI Symbol" w:cs="Segoe UI Symbol"/>
                <w:color w:val="2B78C1"/>
              </w:rPr>
              <w:instrText xml:space="preserve"> \t “</w:instrText>
            </w:r>
            <w:r w:rsidR="00A26388" w:rsidRPr="00D16B36">
              <w:rPr>
                <w:rFonts w:eastAsiaTheme="majorEastAsia"/>
                <w:bCs/>
                <w:color w:val="595959" w:themeColor="text1" w:themeTint="A6"/>
                <w:w w:val="105"/>
              </w:rPr>
              <w:instrText>Enter the number of homes you will support to be smoke or vape-free.”</w:instrText>
            </w:r>
          </w:p>
          <w:p w14:paraId="59860517" w14:textId="78FF7ECF" w:rsidR="00D16B36" w:rsidRPr="00D16B36" w:rsidRDefault="00D16B36" w:rsidP="00B31FCF">
            <w:pPr>
              <w:pStyle w:val="NoSpacing"/>
              <w:rPr>
                <w:rFonts w:eastAsiaTheme="minorHAnsi"/>
                <w:b/>
                <w:i w:val="0"/>
                <w:iCs w:val="0"/>
                <w:color w:val="auto"/>
              </w:rPr>
            </w:pPr>
            <w:r w:rsidRPr="00D16B36">
              <w:rPr>
                <w:rFonts w:eastAsiaTheme="minorHAnsi"/>
                <w:b/>
                <w:i w:val="0"/>
                <w:iCs w:val="0"/>
                <w:color w:val="auto"/>
              </w:rPr>
              <w:instrText xml:space="preserve"> </w:instrText>
            </w:r>
            <w:r w:rsidRPr="00D16B36">
              <w:rPr>
                <w:rFonts w:eastAsiaTheme="minorHAnsi"/>
                <w:b/>
                <w:i w:val="0"/>
                <w:iCs w:val="0"/>
                <w:color w:val="auto"/>
              </w:rPr>
              <w:fldChar w:fldCharType="separate"/>
            </w:r>
            <w:r w:rsidRPr="00D16B36">
              <w:rPr>
                <w:b/>
                <w:i w:val="0"/>
                <w:iCs w:val="0"/>
                <w:color w:val="auto"/>
              </w:rPr>
              <w:t xml:space="preserve">How many homes do you plan to support to become smoke-free or vape-free?* </w:t>
            </w:r>
            <w:r w:rsidRPr="00D16B36">
              <w:rPr>
                <w:rFonts w:ascii="Segoe UI Symbol" w:hAnsi="Segoe UI Symbol" w:cs="Segoe UI Symbol"/>
                <w:i w:val="0"/>
                <w:iCs w:val="0"/>
                <w:color w:val="2B78C1"/>
              </w:rPr>
              <w:t>🛈</w:t>
            </w:r>
            <w:r w:rsidRPr="00D16B36">
              <w:rPr>
                <w:rFonts w:eastAsiaTheme="minorHAnsi"/>
                <w:b/>
                <w:i w:val="0"/>
                <w:iCs w:val="0"/>
                <w:color w:val="auto"/>
              </w:rPr>
              <w:fldChar w:fldCharType="end"/>
            </w:r>
          </w:p>
          <w:p w14:paraId="022F9EA4" w14:textId="4D55395A" w:rsidR="00650D5A" w:rsidRPr="00B31FCF" w:rsidRDefault="00B31FCF" w:rsidP="00B31FCF">
            <w:pPr>
              <w:pStyle w:val="NoSpacing"/>
            </w:pPr>
            <w:r w:rsidRPr="00B31FCF">
              <w:rPr>
                <w:rFonts w:ascii="Segoe UI Symbol" w:hAnsi="Segoe UI Symbol" w:cs="Segoe UI Symbol"/>
                <w:color w:val="2B78C1"/>
              </w:rPr>
              <w:fldChar w:fldCharType="begin"/>
            </w:r>
            <w:r w:rsidRPr="00B31FCF">
              <w:rPr>
                <w:rFonts w:ascii="Segoe UI Symbol" w:hAnsi="Segoe UI Symbol" w:cs="Segoe UI Symbol"/>
                <w:color w:val="2B78C1"/>
              </w:rPr>
              <w:instrText xml:space="preserve"> Autotextlist  \t “</w:instrText>
            </w:r>
            <w:r w:rsidR="00650D5A" w:rsidRPr="00B31FCF">
              <w:instrText>For example, number of pledges to have a smoke and vape free home, number of smoke and vape free home signs distributed.</w:instrText>
            </w:r>
            <w:r w:rsidRPr="00B31FCF">
              <w:instrText>”</w:instrText>
            </w:r>
          </w:p>
          <w:p w14:paraId="6AF34800" w14:textId="4A49E5CA" w:rsidR="00D9023A" w:rsidRPr="00A26388" w:rsidRDefault="00B31FCF" w:rsidP="00A26388">
            <w:pPr>
              <w:pStyle w:val="NoSpacing"/>
            </w:pPr>
            <w:r w:rsidRPr="00B31FCF">
              <w:rPr>
                <w:rFonts w:ascii="Segoe UI Symbol" w:hAnsi="Segoe UI Symbol" w:cs="Segoe UI Symbol"/>
                <w:color w:val="2B78C1"/>
              </w:rPr>
              <w:instrText xml:space="preserve"> </w:instrText>
            </w:r>
            <w:r w:rsidRPr="00B31FCF">
              <w:rPr>
                <w:rFonts w:ascii="Segoe UI Symbol" w:hAnsi="Segoe UI Symbol" w:cs="Segoe UI Symbol"/>
                <w:color w:val="2B78C1"/>
              </w:rPr>
              <w:fldChar w:fldCharType="separate"/>
            </w:r>
            <w:r w:rsidRPr="00B31FCF">
              <w:rPr>
                <w:rFonts w:ascii="Segoe UI Symbol" w:hAnsi="Segoe UI Symbol" w:cs="Segoe UI Symbol"/>
                <w:color w:val="2B78C1"/>
              </w:rPr>
              <w:t xml:space="preserve">🛈 </w:t>
            </w:r>
            <w:r w:rsidRPr="00A26388">
              <w:rPr>
                <w:color w:val="2B78C1"/>
              </w:rPr>
              <w:t>Examples</w:t>
            </w:r>
            <w:r w:rsidRPr="00B31FCF">
              <w:rPr>
                <w:rFonts w:ascii="Segoe UI Symbol" w:hAnsi="Segoe UI Symbol" w:cs="Segoe UI Symbol"/>
                <w:color w:val="2B78C1"/>
              </w:rPr>
              <w:fldChar w:fldCharType="end"/>
            </w:r>
          </w:p>
        </w:tc>
        <w:tc>
          <w:tcPr>
            <w:tcW w:w="2896" w:type="dxa"/>
          </w:tcPr>
          <w:p w14:paraId="121E261C" w14:textId="77777777" w:rsidR="00650D5A" w:rsidRDefault="00650D5A" w:rsidP="00B6187E"/>
        </w:tc>
      </w:tr>
      <w:tr w:rsidR="00650D5A" w14:paraId="169473E8" w14:textId="77777777" w:rsidTr="00475AED">
        <w:tc>
          <w:tcPr>
            <w:tcW w:w="11052" w:type="dxa"/>
            <w:shd w:val="clear" w:color="auto" w:fill="F0F9FE"/>
          </w:tcPr>
          <w:p w14:paraId="5754CF05" w14:textId="00559F0F" w:rsidR="00830840" w:rsidRPr="00830840" w:rsidRDefault="00D16B36" w:rsidP="00D16B36">
            <w:pPr>
              <w:rPr>
                <w:rFonts w:ascii="Segoe UI Symbol" w:eastAsiaTheme="majorEastAsia" w:hAnsi="Segoe UI Symbol" w:cs="Segoe UI Symbol"/>
                <w:bCs/>
                <w:color w:val="2B78C1" w:themeColor="accent2"/>
                <w:w w:val="105"/>
              </w:rPr>
            </w:pPr>
            <w:r>
              <w:rPr>
                <w:b/>
                <w:bCs/>
                <w:w w:val="105"/>
              </w:rPr>
              <w:fldChar w:fldCharType="begin"/>
            </w:r>
            <w:r>
              <w:rPr>
                <w:b/>
                <w:bCs/>
                <w:w w:val="105"/>
              </w:rPr>
              <w:instrText xml:space="preserve"> Autotextlist </w:instrText>
            </w:r>
            <w:r>
              <w:rPr>
                <w:rFonts w:ascii="Segoe UI Symbol" w:hAnsi="Segoe UI Symbol" w:cs="Segoe UI Symbol"/>
                <w:color w:val="2B78C1"/>
              </w:rPr>
              <w:instrText xml:space="preserve"> \t “</w:instrText>
            </w:r>
            <w:r w:rsidR="00830840" w:rsidRPr="00830840">
              <w:rPr>
                <w:rStyle w:val="NoSpacingChar"/>
              </w:rPr>
              <w:instrText>Provide an estimate of the number of individuals who will sign pledges to have a smoke-free home in the reporting period of this Activity Work Plan.</w:instrText>
            </w:r>
            <w:r>
              <w:rPr>
                <w:rStyle w:val="NoSpacingChar"/>
              </w:rPr>
              <w:instrText>”</w:instrText>
            </w:r>
            <w:r>
              <w:rPr>
                <w:b/>
                <w:bCs/>
                <w:w w:val="105"/>
              </w:rPr>
              <w:instrText xml:space="preserve"> </w:instrText>
            </w:r>
            <w:r>
              <w:rPr>
                <w:b/>
                <w:bCs/>
                <w:w w:val="105"/>
              </w:rPr>
              <w:fldChar w:fldCharType="separate"/>
            </w:r>
            <w:r w:rsidRPr="00B6187E">
              <w:rPr>
                <w:b/>
                <w:bCs/>
                <w:w w:val="105"/>
              </w:rPr>
              <w:t>How many pledges to keep homes smoke-free and vape-free do you plan to support?</w:t>
            </w:r>
            <w:r>
              <w:rPr>
                <w:b/>
                <w:bCs/>
                <w:w w:val="105"/>
              </w:rPr>
              <w:t xml:space="preserve">* </w:t>
            </w:r>
            <w:r w:rsidRPr="00BB7D0A">
              <w:rPr>
                <w:rFonts w:ascii="Segoe UI Symbol" w:hAnsi="Segoe UI Symbol" w:cs="Segoe UI Symbol"/>
                <w:color w:val="2B78C1"/>
              </w:rPr>
              <w:t>🛈</w:t>
            </w:r>
            <w:r>
              <w:rPr>
                <w:b/>
                <w:bCs/>
                <w:w w:val="105"/>
              </w:rPr>
              <w:fldChar w:fldCharType="end"/>
            </w:r>
          </w:p>
        </w:tc>
        <w:tc>
          <w:tcPr>
            <w:tcW w:w="2896" w:type="dxa"/>
          </w:tcPr>
          <w:p w14:paraId="6B96E322" w14:textId="77777777" w:rsidR="00650D5A" w:rsidRDefault="00650D5A" w:rsidP="00B6187E"/>
        </w:tc>
      </w:tr>
    </w:tbl>
    <w:p w14:paraId="1E123823" w14:textId="77777777" w:rsidR="00650D5A" w:rsidRPr="00650D5A" w:rsidRDefault="00650D5A" w:rsidP="00650D5A"/>
    <w:p w14:paraId="68A6F0CC" w14:textId="7209A686" w:rsidR="00941F0C" w:rsidRPr="00941F0C" w:rsidRDefault="00941F0C" w:rsidP="00C6095A">
      <w:pPr>
        <w:rPr>
          <w:w w:val="105"/>
        </w:rPr>
      </w:pPr>
    </w:p>
    <w:sectPr w:rsidR="00941F0C" w:rsidRPr="00941F0C" w:rsidSect="008151F7">
      <w:footerReference w:type="default" r:id="rId13"/>
      <w:pgSz w:w="16838" w:h="11906"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828E" w14:textId="77777777" w:rsidR="0099671F" w:rsidRDefault="0099671F" w:rsidP="00C6095A">
      <w:r>
        <w:separator/>
      </w:r>
    </w:p>
  </w:endnote>
  <w:endnote w:type="continuationSeparator" w:id="0">
    <w:p w14:paraId="741CAD87" w14:textId="77777777" w:rsidR="0099671F" w:rsidRDefault="0099671F" w:rsidP="00C6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112110"/>
      <w:docPartObj>
        <w:docPartGallery w:val="Page Numbers (Bottom of Page)"/>
        <w:docPartUnique/>
      </w:docPartObj>
    </w:sdtPr>
    <w:sdtEndPr>
      <w:rPr>
        <w:noProof/>
      </w:rPr>
    </w:sdtEndPr>
    <w:sdtContent>
      <w:p w14:paraId="6FFA6E7B" w14:textId="44130D0A" w:rsidR="00424404" w:rsidRDefault="00424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51C07" w14:textId="77777777" w:rsidR="00B04ED8" w:rsidRDefault="00B04ED8" w:rsidP="00C6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7534" w14:textId="77777777" w:rsidR="0099671F" w:rsidRDefault="0099671F" w:rsidP="00C6095A">
      <w:r>
        <w:separator/>
      </w:r>
    </w:p>
  </w:footnote>
  <w:footnote w:type="continuationSeparator" w:id="0">
    <w:p w14:paraId="6C5F3E50" w14:textId="77777777" w:rsidR="0099671F" w:rsidRDefault="0099671F" w:rsidP="00C60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ADA"/>
    <w:multiLevelType w:val="hybridMultilevel"/>
    <w:tmpl w:val="13DC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54005"/>
    <w:multiLevelType w:val="hybridMultilevel"/>
    <w:tmpl w:val="7F6C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76755"/>
    <w:multiLevelType w:val="hybridMultilevel"/>
    <w:tmpl w:val="7F30CC76"/>
    <w:lvl w:ilvl="0" w:tplc="934C539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23083"/>
    <w:multiLevelType w:val="hybridMultilevel"/>
    <w:tmpl w:val="E4EC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2EF"/>
    <w:multiLevelType w:val="hybridMultilevel"/>
    <w:tmpl w:val="E3445AF4"/>
    <w:lvl w:ilvl="0" w:tplc="03181466">
      <w:start w:val="1"/>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73061"/>
    <w:multiLevelType w:val="hybridMultilevel"/>
    <w:tmpl w:val="69601898"/>
    <w:lvl w:ilvl="0" w:tplc="E8A6E5B0">
      <w:numFmt w:val="bullet"/>
      <w:lvlText w:val="✓"/>
      <w:lvlJc w:val="left"/>
      <w:pPr>
        <w:ind w:left="951" w:hanging="301"/>
      </w:pPr>
      <w:rPr>
        <w:rFonts w:ascii="Segoe UI Symbol" w:eastAsia="Segoe UI Symbol" w:hAnsi="Segoe UI Symbol" w:cs="Segoe UI Symbol" w:hint="default"/>
        <w:b w:val="0"/>
        <w:bCs w:val="0"/>
        <w:i w:val="0"/>
        <w:iCs w:val="0"/>
        <w:w w:val="99"/>
        <w:position w:val="-7"/>
        <w:sz w:val="16"/>
        <w:szCs w:val="16"/>
        <w:lang w:val="en-US" w:eastAsia="en-US" w:bidi="ar-SA"/>
      </w:rPr>
    </w:lvl>
    <w:lvl w:ilvl="1" w:tplc="16169CD6">
      <w:numFmt w:val="bullet"/>
      <w:lvlText w:val="•"/>
      <w:lvlJc w:val="left"/>
      <w:pPr>
        <w:ind w:left="1789" w:hanging="301"/>
      </w:pPr>
      <w:rPr>
        <w:rFonts w:hint="default"/>
        <w:lang w:val="en-US" w:eastAsia="en-US" w:bidi="ar-SA"/>
      </w:rPr>
    </w:lvl>
    <w:lvl w:ilvl="2" w:tplc="5B181F4A">
      <w:numFmt w:val="bullet"/>
      <w:lvlText w:val="•"/>
      <w:lvlJc w:val="left"/>
      <w:pPr>
        <w:ind w:left="2619" w:hanging="301"/>
      </w:pPr>
      <w:rPr>
        <w:rFonts w:hint="default"/>
        <w:lang w:val="en-US" w:eastAsia="en-US" w:bidi="ar-SA"/>
      </w:rPr>
    </w:lvl>
    <w:lvl w:ilvl="3" w:tplc="B72EED4A">
      <w:numFmt w:val="bullet"/>
      <w:lvlText w:val="•"/>
      <w:lvlJc w:val="left"/>
      <w:pPr>
        <w:ind w:left="3449" w:hanging="301"/>
      </w:pPr>
      <w:rPr>
        <w:rFonts w:hint="default"/>
        <w:lang w:val="en-US" w:eastAsia="en-US" w:bidi="ar-SA"/>
      </w:rPr>
    </w:lvl>
    <w:lvl w:ilvl="4" w:tplc="C226DA58">
      <w:numFmt w:val="bullet"/>
      <w:lvlText w:val="•"/>
      <w:lvlJc w:val="left"/>
      <w:pPr>
        <w:ind w:left="4279" w:hanging="301"/>
      </w:pPr>
      <w:rPr>
        <w:rFonts w:hint="default"/>
        <w:lang w:val="en-US" w:eastAsia="en-US" w:bidi="ar-SA"/>
      </w:rPr>
    </w:lvl>
    <w:lvl w:ilvl="5" w:tplc="E1E491A4">
      <w:numFmt w:val="bullet"/>
      <w:lvlText w:val="•"/>
      <w:lvlJc w:val="left"/>
      <w:pPr>
        <w:ind w:left="5109" w:hanging="301"/>
      </w:pPr>
      <w:rPr>
        <w:rFonts w:hint="default"/>
        <w:lang w:val="en-US" w:eastAsia="en-US" w:bidi="ar-SA"/>
      </w:rPr>
    </w:lvl>
    <w:lvl w:ilvl="6" w:tplc="D32AB3AA">
      <w:numFmt w:val="bullet"/>
      <w:lvlText w:val="•"/>
      <w:lvlJc w:val="left"/>
      <w:pPr>
        <w:ind w:left="5939" w:hanging="301"/>
      </w:pPr>
      <w:rPr>
        <w:rFonts w:hint="default"/>
        <w:lang w:val="en-US" w:eastAsia="en-US" w:bidi="ar-SA"/>
      </w:rPr>
    </w:lvl>
    <w:lvl w:ilvl="7" w:tplc="352C42C8">
      <w:numFmt w:val="bullet"/>
      <w:lvlText w:val="•"/>
      <w:lvlJc w:val="left"/>
      <w:pPr>
        <w:ind w:left="6769" w:hanging="301"/>
      </w:pPr>
      <w:rPr>
        <w:rFonts w:hint="default"/>
        <w:lang w:val="en-US" w:eastAsia="en-US" w:bidi="ar-SA"/>
      </w:rPr>
    </w:lvl>
    <w:lvl w:ilvl="8" w:tplc="66B6E4FA">
      <w:numFmt w:val="bullet"/>
      <w:lvlText w:val="•"/>
      <w:lvlJc w:val="left"/>
      <w:pPr>
        <w:ind w:left="7599" w:hanging="301"/>
      </w:pPr>
      <w:rPr>
        <w:rFonts w:hint="default"/>
        <w:lang w:val="en-US" w:eastAsia="en-US" w:bidi="ar-SA"/>
      </w:rPr>
    </w:lvl>
  </w:abstractNum>
  <w:abstractNum w:abstractNumId="6" w15:restartNumberingAfterBreak="0">
    <w:nsid w:val="279E0F7B"/>
    <w:multiLevelType w:val="hybridMultilevel"/>
    <w:tmpl w:val="299A61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2E2608"/>
    <w:multiLevelType w:val="hybridMultilevel"/>
    <w:tmpl w:val="3702A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885F82"/>
    <w:multiLevelType w:val="multilevel"/>
    <w:tmpl w:val="6EDE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496B85"/>
    <w:multiLevelType w:val="hybridMultilevel"/>
    <w:tmpl w:val="1CBEE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5D0D02"/>
    <w:multiLevelType w:val="hybridMultilevel"/>
    <w:tmpl w:val="3662C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B13A0"/>
    <w:multiLevelType w:val="hybridMultilevel"/>
    <w:tmpl w:val="1CC87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246B04"/>
    <w:multiLevelType w:val="hybridMultilevel"/>
    <w:tmpl w:val="51FE0E4A"/>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3" w15:restartNumberingAfterBreak="0">
    <w:nsid w:val="564729DB"/>
    <w:multiLevelType w:val="hybridMultilevel"/>
    <w:tmpl w:val="4E08F7B8"/>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4" w15:restartNumberingAfterBreak="0">
    <w:nsid w:val="56AA71E4"/>
    <w:multiLevelType w:val="hybridMultilevel"/>
    <w:tmpl w:val="EBDAA35A"/>
    <w:lvl w:ilvl="0" w:tplc="53AC63C8">
      <w:numFmt w:val="bullet"/>
      <w:lvlText w:val="✓"/>
      <w:lvlJc w:val="left"/>
      <w:pPr>
        <w:ind w:left="951" w:hanging="301"/>
      </w:pPr>
      <w:rPr>
        <w:rFonts w:ascii="Segoe UI Symbol" w:eastAsia="Segoe UI Symbol" w:hAnsi="Segoe UI Symbol" w:cs="Segoe UI Symbol" w:hint="default"/>
        <w:b w:val="0"/>
        <w:bCs w:val="0"/>
        <w:i w:val="0"/>
        <w:iCs w:val="0"/>
        <w:w w:val="99"/>
        <w:position w:val="-7"/>
        <w:sz w:val="16"/>
        <w:szCs w:val="16"/>
        <w:lang w:val="en-US" w:eastAsia="en-US" w:bidi="ar-SA"/>
      </w:rPr>
    </w:lvl>
    <w:lvl w:ilvl="1" w:tplc="4A9824CC">
      <w:numFmt w:val="bullet"/>
      <w:lvlText w:val="•"/>
      <w:lvlJc w:val="left"/>
      <w:pPr>
        <w:ind w:left="1789" w:hanging="301"/>
      </w:pPr>
      <w:rPr>
        <w:rFonts w:hint="default"/>
        <w:lang w:val="en-US" w:eastAsia="en-US" w:bidi="ar-SA"/>
      </w:rPr>
    </w:lvl>
    <w:lvl w:ilvl="2" w:tplc="145EB2A2">
      <w:numFmt w:val="bullet"/>
      <w:lvlText w:val="•"/>
      <w:lvlJc w:val="left"/>
      <w:pPr>
        <w:ind w:left="2619" w:hanging="301"/>
      </w:pPr>
      <w:rPr>
        <w:rFonts w:hint="default"/>
        <w:lang w:val="en-US" w:eastAsia="en-US" w:bidi="ar-SA"/>
      </w:rPr>
    </w:lvl>
    <w:lvl w:ilvl="3" w:tplc="6AD86B5A">
      <w:numFmt w:val="bullet"/>
      <w:lvlText w:val="•"/>
      <w:lvlJc w:val="left"/>
      <w:pPr>
        <w:ind w:left="3449" w:hanging="301"/>
      </w:pPr>
      <w:rPr>
        <w:rFonts w:hint="default"/>
        <w:lang w:val="en-US" w:eastAsia="en-US" w:bidi="ar-SA"/>
      </w:rPr>
    </w:lvl>
    <w:lvl w:ilvl="4" w:tplc="E2D46E66">
      <w:numFmt w:val="bullet"/>
      <w:lvlText w:val="•"/>
      <w:lvlJc w:val="left"/>
      <w:pPr>
        <w:ind w:left="4279" w:hanging="301"/>
      </w:pPr>
      <w:rPr>
        <w:rFonts w:hint="default"/>
        <w:lang w:val="en-US" w:eastAsia="en-US" w:bidi="ar-SA"/>
      </w:rPr>
    </w:lvl>
    <w:lvl w:ilvl="5" w:tplc="A1B8BDBA">
      <w:numFmt w:val="bullet"/>
      <w:lvlText w:val="•"/>
      <w:lvlJc w:val="left"/>
      <w:pPr>
        <w:ind w:left="5109" w:hanging="301"/>
      </w:pPr>
      <w:rPr>
        <w:rFonts w:hint="default"/>
        <w:lang w:val="en-US" w:eastAsia="en-US" w:bidi="ar-SA"/>
      </w:rPr>
    </w:lvl>
    <w:lvl w:ilvl="6" w:tplc="258CC582">
      <w:numFmt w:val="bullet"/>
      <w:lvlText w:val="•"/>
      <w:lvlJc w:val="left"/>
      <w:pPr>
        <w:ind w:left="5939" w:hanging="301"/>
      </w:pPr>
      <w:rPr>
        <w:rFonts w:hint="default"/>
        <w:lang w:val="en-US" w:eastAsia="en-US" w:bidi="ar-SA"/>
      </w:rPr>
    </w:lvl>
    <w:lvl w:ilvl="7" w:tplc="9B1294AE">
      <w:numFmt w:val="bullet"/>
      <w:lvlText w:val="•"/>
      <w:lvlJc w:val="left"/>
      <w:pPr>
        <w:ind w:left="6769" w:hanging="301"/>
      </w:pPr>
      <w:rPr>
        <w:rFonts w:hint="default"/>
        <w:lang w:val="en-US" w:eastAsia="en-US" w:bidi="ar-SA"/>
      </w:rPr>
    </w:lvl>
    <w:lvl w:ilvl="8" w:tplc="555ACC7C">
      <w:numFmt w:val="bullet"/>
      <w:lvlText w:val="•"/>
      <w:lvlJc w:val="left"/>
      <w:pPr>
        <w:ind w:left="7599" w:hanging="301"/>
      </w:pPr>
      <w:rPr>
        <w:rFonts w:hint="default"/>
        <w:lang w:val="en-US" w:eastAsia="en-US" w:bidi="ar-SA"/>
      </w:rPr>
    </w:lvl>
  </w:abstractNum>
  <w:abstractNum w:abstractNumId="15" w15:restartNumberingAfterBreak="0">
    <w:nsid w:val="57D373FC"/>
    <w:multiLevelType w:val="hybridMultilevel"/>
    <w:tmpl w:val="2EC6B7C4"/>
    <w:lvl w:ilvl="0" w:tplc="F79E2D9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E417F1"/>
    <w:multiLevelType w:val="hybridMultilevel"/>
    <w:tmpl w:val="907A4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1B394F"/>
    <w:multiLevelType w:val="hybridMultilevel"/>
    <w:tmpl w:val="8BB66F2E"/>
    <w:lvl w:ilvl="0" w:tplc="99D051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697C3C"/>
    <w:multiLevelType w:val="hybridMultilevel"/>
    <w:tmpl w:val="D9D44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05037B"/>
    <w:multiLevelType w:val="hybridMultilevel"/>
    <w:tmpl w:val="5C4A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3E68E5"/>
    <w:multiLevelType w:val="hybridMultilevel"/>
    <w:tmpl w:val="EECE1248"/>
    <w:lvl w:ilvl="0" w:tplc="9FCAA6DC">
      <w:numFmt w:val="bullet"/>
      <w:lvlText w:val="✓"/>
      <w:lvlJc w:val="left"/>
      <w:pPr>
        <w:ind w:left="951" w:hanging="301"/>
      </w:pPr>
      <w:rPr>
        <w:rFonts w:ascii="Segoe UI Symbol" w:eastAsia="Segoe UI Symbol" w:hAnsi="Segoe UI Symbol" w:cs="Segoe UI Symbol" w:hint="default"/>
        <w:b w:val="0"/>
        <w:bCs w:val="0"/>
        <w:i w:val="0"/>
        <w:iCs w:val="0"/>
        <w:w w:val="99"/>
        <w:position w:val="-7"/>
        <w:sz w:val="16"/>
        <w:szCs w:val="16"/>
        <w:lang w:val="en-US" w:eastAsia="en-US" w:bidi="ar-SA"/>
      </w:rPr>
    </w:lvl>
    <w:lvl w:ilvl="1" w:tplc="C2BC1D96">
      <w:numFmt w:val="bullet"/>
      <w:lvlText w:val="•"/>
      <w:lvlJc w:val="left"/>
      <w:pPr>
        <w:ind w:left="1789" w:hanging="301"/>
      </w:pPr>
      <w:rPr>
        <w:rFonts w:hint="default"/>
        <w:lang w:val="en-US" w:eastAsia="en-US" w:bidi="ar-SA"/>
      </w:rPr>
    </w:lvl>
    <w:lvl w:ilvl="2" w:tplc="5942C134">
      <w:numFmt w:val="bullet"/>
      <w:lvlText w:val="•"/>
      <w:lvlJc w:val="left"/>
      <w:pPr>
        <w:ind w:left="2619" w:hanging="301"/>
      </w:pPr>
      <w:rPr>
        <w:rFonts w:hint="default"/>
        <w:lang w:val="en-US" w:eastAsia="en-US" w:bidi="ar-SA"/>
      </w:rPr>
    </w:lvl>
    <w:lvl w:ilvl="3" w:tplc="8234A050">
      <w:numFmt w:val="bullet"/>
      <w:lvlText w:val="•"/>
      <w:lvlJc w:val="left"/>
      <w:pPr>
        <w:ind w:left="3449" w:hanging="301"/>
      </w:pPr>
      <w:rPr>
        <w:rFonts w:hint="default"/>
        <w:lang w:val="en-US" w:eastAsia="en-US" w:bidi="ar-SA"/>
      </w:rPr>
    </w:lvl>
    <w:lvl w:ilvl="4" w:tplc="8C0E8CFA">
      <w:numFmt w:val="bullet"/>
      <w:lvlText w:val="•"/>
      <w:lvlJc w:val="left"/>
      <w:pPr>
        <w:ind w:left="4279" w:hanging="301"/>
      </w:pPr>
      <w:rPr>
        <w:rFonts w:hint="default"/>
        <w:lang w:val="en-US" w:eastAsia="en-US" w:bidi="ar-SA"/>
      </w:rPr>
    </w:lvl>
    <w:lvl w:ilvl="5" w:tplc="E622449A">
      <w:numFmt w:val="bullet"/>
      <w:lvlText w:val="•"/>
      <w:lvlJc w:val="left"/>
      <w:pPr>
        <w:ind w:left="5109" w:hanging="301"/>
      </w:pPr>
      <w:rPr>
        <w:rFonts w:hint="default"/>
        <w:lang w:val="en-US" w:eastAsia="en-US" w:bidi="ar-SA"/>
      </w:rPr>
    </w:lvl>
    <w:lvl w:ilvl="6" w:tplc="316ED28E">
      <w:numFmt w:val="bullet"/>
      <w:lvlText w:val="•"/>
      <w:lvlJc w:val="left"/>
      <w:pPr>
        <w:ind w:left="5939" w:hanging="301"/>
      </w:pPr>
      <w:rPr>
        <w:rFonts w:hint="default"/>
        <w:lang w:val="en-US" w:eastAsia="en-US" w:bidi="ar-SA"/>
      </w:rPr>
    </w:lvl>
    <w:lvl w:ilvl="7" w:tplc="09EC284E">
      <w:numFmt w:val="bullet"/>
      <w:lvlText w:val="•"/>
      <w:lvlJc w:val="left"/>
      <w:pPr>
        <w:ind w:left="6769" w:hanging="301"/>
      </w:pPr>
      <w:rPr>
        <w:rFonts w:hint="default"/>
        <w:lang w:val="en-US" w:eastAsia="en-US" w:bidi="ar-SA"/>
      </w:rPr>
    </w:lvl>
    <w:lvl w:ilvl="8" w:tplc="9B743F86">
      <w:numFmt w:val="bullet"/>
      <w:lvlText w:val="•"/>
      <w:lvlJc w:val="left"/>
      <w:pPr>
        <w:ind w:left="7599" w:hanging="301"/>
      </w:pPr>
      <w:rPr>
        <w:rFonts w:hint="default"/>
        <w:lang w:val="en-US" w:eastAsia="en-US" w:bidi="ar-SA"/>
      </w:rPr>
    </w:lvl>
  </w:abstractNum>
  <w:abstractNum w:abstractNumId="21" w15:restartNumberingAfterBreak="0">
    <w:nsid w:val="79AD2632"/>
    <w:multiLevelType w:val="hybridMultilevel"/>
    <w:tmpl w:val="1C86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F8324C"/>
    <w:multiLevelType w:val="hybridMultilevel"/>
    <w:tmpl w:val="98CC64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num w:numId="1" w16cid:durableId="1935552086">
    <w:abstractNumId w:val="0"/>
  </w:num>
  <w:num w:numId="2" w16cid:durableId="1607880275">
    <w:abstractNumId w:val="12"/>
  </w:num>
  <w:num w:numId="3" w16cid:durableId="672417743">
    <w:abstractNumId w:val="21"/>
  </w:num>
  <w:num w:numId="4" w16cid:durableId="1225802174">
    <w:abstractNumId w:val="11"/>
  </w:num>
  <w:num w:numId="5" w16cid:durableId="212470738">
    <w:abstractNumId w:val="20"/>
  </w:num>
  <w:num w:numId="6" w16cid:durableId="156578006">
    <w:abstractNumId w:val="5"/>
  </w:num>
  <w:num w:numId="7" w16cid:durableId="1901751427">
    <w:abstractNumId w:val="16"/>
  </w:num>
  <w:num w:numId="8" w16cid:durableId="616179906">
    <w:abstractNumId w:val="19"/>
  </w:num>
  <w:num w:numId="9" w16cid:durableId="1161459043">
    <w:abstractNumId w:val="22"/>
  </w:num>
  <w:num w:numId="10" w16cid:durableId="579487085">
    <w:abstractNumId w:val="1"/>
  </w:num>
  <w:num w:numId="11" w16cid:durableId="1306357488">
    <w:abstractNumId w:val="9"/>
  </w:num>
  <w:num w:numId="12" w16cid:durableId="2086419284">
    <w:abstractNumId w:val="14"/>
  </w:num>
  <w:num w:numId="13" w16cid:durableId="300817959">
    <w:abstractNumId w:val="13"/>
  </w:num>
  <w:num w:numId="14" w16cid:durableId="1838762800">
    <w:abstractNumId w:val="3"/>
  </w:num>
  <w:num w:numId="15" w16cid:durableId="101845460">
    <w:abstractNumId w:val="8"/>
  </w:num>
  <w:num w:numId="16" w16cid:durableId="438379039">
    <w:abstractNumId w:val="10"/>
  </w:num>
  <w:num w:numId="17" w16cid:durableId="806046762">
    <w:abstractNumId w:val="18"/>
  </w:num>
  <w:num w:numId="18" w16cid:durableId="935676463">
    <w:abstractNumId w:val="6"/>
  </w:num>
  <w:num w:numId="19" w16cid:durableId="1399592286">
    <w:abstractNumId w:val="17"/>
  </w:num>
  <w:num w:numId="20" w16cid:durableId="1857770744">
    <w:abstractNumId w:val="4"/>
  </w:num>
  <w:num w:numId="21" w16cid:durableId="818351920">
    <w:abstractNumId w:val="2"/>
  </w:num>
  <w:num w:numId="22" w16cid:durableId="1073352687">
    <w:abstractNumId w:val="15"/>
  </w:num>
  <w:num w:numId="23" w16cid:durableId="783816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52"/>
    <w:rsid w:val="000003BF"/>
    <w:rsid w:val="00000DE4"/>
    <w:rsid w:val="00004343"/>
    <w:rsid w:val="00005633"/>
    <w:rsid w:val="0001237E"/>
    <w:rsid w:val="00013042"/>
    <w:rsid w:val="000138F4"/>
    <w:rsid w:val="00033E73"/>
    <w:rsid w:val="0003495D"/>
    <w:rsid w:val="00034DFA"/>
    <w:rsid w:val="000436BA"/>
    <w:rsid w:val="00050124"/>
    <w:rsid w:val="0005586B"/>
    <w:rsid w:val="000608E4"/>
    <w:rsid w:val="00060FA3"/>
    <w:rsid w:val="000613C1"/>
    <w:rsid w:val="0006719A"/>
    <w:rsid w:val="00067BE3"/>
    <w:rsid w:val="0008230F"/>
    <w:rsid w:val="00091F59"/>
    <w:rsid w:val="000A1DC1"/>
    <w:rsid w:val="000B031F"/>
    <w:rsid w:val="000B7252"/>
    <w:rsid w:val="000C176B"/>
    <w:rsid w:val="000C6108"/>
    <w:rsid w:val="000D526A"/>
    <w:rsid w:val="000D52ED"/>
    <w:rsid w:val="000D6C0D"/>
    <w:rsid w:val="000E0CDA"/>
    <w:rsid w:val="000E1FBC"/>
    <w:rsid w:val="000E3BF9"/>
    <w:rsid w:val="000F1D40"/>
    <w:rsid w:val="000F4CEA"/>
    <w:rsid w:val="000F4F64"/>
    <w:rsid w:val="000F731D"/>
    <w:rsid w:val="00102032"/>
    <w:rsid w:val="00110AAD"/>
    <w:rsid w:val="00111F5E"/>
    <w:rsid w:val="001219F2"/>
    <w:rsid w:val="00123DB9"/>
    <w:rsid w:val="00123F30"/>
    <w:rsid w:val="00126858"/>
    <w:rsid w:val="00131F47"/>
    <w:rsid w:val="001333FD"/>
    <w:rsid w:val="001432CD"/>
    <w:rsid w:val="00150FD1"/>
    <w:rsid w:val="00153C11"/>
    <w:rsid w:val="0017549F"/>
    <w:rsid w:val="0019301D"/>
    <w:rsid w:val="00194A54"/>
    <w:rsid w:val="00197558"/>
    <w:rsid w:val="001A3899"/>
    <w:rsid w:val="001B1124"/>
    <w:rsid w:val="001C03D4"/>
    <w:rsid w:val="001E23FD"/>
    <w:rsid w:val="001E630D"/>
    <w:rsid w:val="001E6991"/>
    <w:rsid w:val="001F1686"/>
    <w:rsid w:val="001F3BB4"/>
    <w:rsid w:val="0020661B"/>
    <w:rsid w:val="00217AC2"/>
    <w:rsid w:val="00225CF8"/>
    <w:rsid w:val="002415E8"/>
    <w:rsid w:val="00242C98"/>
    <w:rsid w:val="002532AC"/>
    <w:rsid w:val="00254D23"/>
    <w:rsid w:val="00255773"/>
    <w:rsid w:val="00256028"/>
    <w:rsid w:val="00264D4C"/>
    <w:rsid w:val="002658F2"/>
    <w:rsid w:val="002741C1"/>
    <w:rsid w:val="00276364"/>
    <w:rsid w:val="00283476"/>
    <w:rsid w:val="00284DC9"/>
    <w:rsid w:val="002907E6"/>
    <w:rsid w:val="00290EEB"/>
    <w:rsid w:val="0029110C"/>
    <w:rsid w:val="0029571F"/>
    <w:rsid w:val="00296EBD"/>
    <w:rsid w:val="00297A17"/>
    <w:rsid w:val="002A1B80"/>
    <w:rsid w:val="002C2114"/>
    <w:rsid w:val="002C395E"/>
    <w:rsid w:val="002C41D6"/>
    <w:rsid w:val="002D0A5B"/>
    <w:rsid w:val="002D22A3"/>
    <w:rsid w:val="002F3437"/>
    <w:rsid w:val="003066B2"/>
    <w:rsid w:val="003069A1"/>
    <w:rsid w:val="003079CC"/>
    <w:rsid w:val="00322600"/>
    <w:rsid w:val="0032322E"/>
    <w:rsid w:val="00323C2D"/>
    <w:rsid w:val="00327D0A"/>
    <w:rsid w:val="003323E3"/>
    <w:rsid w:val="00340465"/>
    <w:rsid w:val="003444CB"/>
    <w:rsid w:val="00350D2A"/>
    <w:rsid w:val="00362548"/>
    <w:rsid w:val="00363E7D"/>
    <w:rsid w:val="00365673"/>
    <w:rsid w:val="003803C3"/>
    <w:rsid w:val="0038457B"/>
    <w:rsid w:val="003A011A"/>
    <w:rsid w:val="003A6A5D"/>
    <w:rsid w:val="003A6DD2"/>
    <w:rsid w:val="003B2BB8"/>
    <w:rsid w:val="003B2C25"/>
    <w:rsid w:val="003B5631"/>
    <w:rsid w:val="003C4160"/>
    <w:rsid w:val="003C741B"/>
    <w:rsid w:val="003D34FF"/>
    <w:rsid w:val="003D5138"/>
    <w:rsid w:val="003D6E0D"/>
    <w:rsid w:val="003E283C"/>
    <w:rsid w:val="003F210A"/>
    <w:rsid w:val="003F33CA"/>
    <w:rsid w:val="003F434C"/>
    <w:rsid w:val="0040081E"/>
    <w:rsid w:val="00405D5E"/>
    <w:rsid w:val="0041161C"/>
    <w:rsid w:val="00412803"/>
    <w:rsid w:val="00414609"/>
    <w:rsid w:val="004174C8"/>
    <w:rsid w:val="00422454"/>
    <w:rsid w:val="00423BF9"/>
    <w:rsid w:val="00424404"/>
    <w:rsid w:val="00431CA5"/>
    <w:rsid w:val="00432EE0"/>
    <w:rsid w:val="00433ECC"/>
    <w:rsid w:val="00441A44"/>
    <w:rsid w:val="0044442E"/>
    <w:rsid w:val="00447699"/>
    <w:rsid w:val="00454459"/>
    <w:rsid w:val="004568A6"/>
    <w:rsid w:val="004635B4"/>
    <w:rsid w:val="00466992"/>
    <w:rsid w:val="00466E10"/>
    <w:rsid w:val="00472276"/>
    <w:rsid w:val="00472D29"/>
    <w:rsid w:val="00472F4D"/>
    <w:rsid w:val="004731BB"/>
    <w:rsid w:val="0047322B"/>
    <w:rsid w:val="00481249"/>
    <w:rsid w:val="00483442"/>
    <w:rsid w:val="004854B8"/>
    <w:rsid w:val="00490A31"/>
    <w:rsid w:val="00494668"/>
    <w:rsid w:val="0049679F"/>
    <w:rsid w:val="00496AEB"/>
    <w:rsid w:val="004A1CD2"/>
    <w:rsid w:val="004A55FA"/>
    <w:rsid w:val="004B0E14"/>
    <w:rsid w:val="004B2A9C"/>
    <w:rsid w:val="004B54CA"/>
    <w:rsid w:val="004C3F54"/>
    <w:rsid w:val="004C4F88"/>
    <w:rsid w:val="004D1325"/>
    <w:rsid w:val="004D1C7B"/>
    <w:rsid w:val="004E025D"/>
    <w:rsid w:val="004E35E7"/>
    <w:rsid w:val="004E5CBF"/>
    <w:rsid w:val="004F642C"/>
    <w:rsid w:val="0052417E"/>
    <w:rsid w:val="00537F8E"/>
    <w:rsid w:val="005413BB"/>
    <w:rsid w:val="005446BB"/>
    <w:rsid w:val="00547B14"/>
    <w:rsid w:val="00547FBE"/>
    <w:rsid w:val="0055123C"/>
    <w:rsid w:val="0055216F"/>
    <w:rsid w:val="005525D2"/>
    <w:rsid w:val="00554FCA"/>
    <w:rsid w:val="00557964"/>
    <w:rsid w:val="00561037"/>
    <w:rsid w:val="00567B5B"/>
    <w:rsid w:val="00576200"/>
    <w:rsid w:val="00577BFC"/>
    <w:rsid w:val="00586059"/>
    <w:rsid w:val="005908E0"/>
    <w:rsid w:val="005977B7"/>
    <w:rsid w:val="005A513D"/>
    <w:rsid w:val="005A6EF7"/>
    <w:rsid w:val="005B0800"/>
    <w:rsid w:val="005C1188"/>
    <w:rsid w:val="005C3AA9"/>
    <w:rsid w:val="005C565B"/>
    <w:rsid w:val="005D1869"/>
    <w:rsid w:val="005D277F"/>
    <w:rsid w:val="005D47F2"/>
    <w:rsid w:val="005E4133"/>
    <w:rsid w:val="005E5A0E"/>
    <w:rsid w:val="005E6366"/>
    <w:rsid w:val="005F5594"/>
    <w:rsid w:val="005F5D8F"/>
    <w:rsid w:val="005F6A63"/>
    <w:rsid w:val="005F7ED1"/>
    <w:rsid w:val="006018D8"/>
    <w:rsid w:val="00602E5B"/>
    <w:rsid w:val="00604FF8"/>
    <w:rsid w:val="006137B4"/>
    <w:rsid w:val="00615806"/>
    <w:rsid w:val="00621FC5"/>
    <w:rsid w:val="0062359A"/>
    <w:rsid w:val="00630851"/>
    <w:rsid w:val="006308C4"/>
    <w:rsid w:val="00637B02"/>
    <w:rsid w:val="006428F3"/>
    <w:rsid w:val="00644388"/>
    <w:rsid w:val="00644A5F"/>
    <w:rsid w:val="00647A29"/>
    <w:rsid w:val="00650D5A"/>
    <w:rsid w:val="00654CA8"/>
    <w:rsid w:val="00660FFF"/>
    <w:rsid w:val="0067482E"/>
    <w:rsid w:val="006806D7"/>
    <w:rsid w:val="00683A84"/>
    <w:rsid w:val="0068515C"/>
    <w:rsid w:val="006917EE"/>
    <w:rsid w:val="006921E6"/>
    <w:rsid w:val="006A09C1"/>
    <w:rsid w:val="006A4CE7"/>
    <w:rsid w:val="006A6E8E"/>
    <w:rsid w:val="006B3847"/>
    <w:rsid w:val="006B4325"/>
    <w:rsid w:val="006B4CC6"/>
    <w:rsid w:val="006D5D70"/>
    <w:rsid w:val="006E02F8"/>
    <w:rsid w:val="006E0B1D"/>
    <w:rsid w:val="006E4D13"/>
    <w:rsid w:val="006E7121"/>
    <w:rsid w:val="006F5750"/>
    <w:rsid w:val="007128FB"/>
    <w:rsid w:val="00720A93"/>
    <w:rsid w:val="0072339E"/>
    <w:rsid w:val="00726AAB"/>
    <w:rsid w:val="00727C73"/>
    <w:rsid w:val="007316AE"/>
    <w:rsid w:val="00731914"/>
    <w:rsid w:val="00735E20"/>
    <w:rsid w:val="00744952"/>
    <w:rsid w:val="00756866"/>
    <w:rsid w:val="00760C51"/>
    <w:rsid w:val="00766112"/>
    <w:rsid w:val="007672FC"/>
    <w:rsid w:val="0078521F"/>
    <w:rsid w:val="00785261"/>
    <w:rsid w:val="00795E04"/>
    <w:rsid w:val="007A0826"/>
    <w:rsid w:val="007A4B25"/>
    <w:rsid w:val="007A68B8"/>
    <w:rsid w:val="007B0256"/>
    <w:rsid w:val="007B6A5E"/>
    <w:rsid w:val="007C4A08"/>
    <w:rsid w:val="007D0D36"/>
    <w:rsid w:val="007D500D"/>
    <w:rsid w:val="007D71B8"/>
    <w:rsid w:val="007E705E"/>
    <w:rsid w:val="007F01CA"/>
    <w:rsid w:val="007F4AA1"/>
    <w:rsid w:val="00802D79"/>
    <w:rsid w:val="00807E6F"/>
    <w:rsid w:val="00812B80"/>
    <w:rsid w:val="00813796"/>
    <w:rsid w:val="008139E2"/>
    <w:rsid w:val="008151F7"/>
    <w:rsid w:val="00817306"/>
    <w:rsid w:val="0082550B"/>
    <w:rsid w:val="00830840"/>
    <w:rsid w:val="0083177B"/>
    <w:rsid w:val="00831A33"/>
    <w:rsid w:val="00840316"/>
    <w:rsid w:val="00841633"/>
    <w:rsid w:val="008423A4"/>
    <w:rsid w:val="00843802"/>
    <w:rsid w:val="00846FB4"/>
    <w:rsid w:val="00856331"/>
    <w:rsid w:val="008646A3"/>
    <w:rsid w:val="00864B84"/>
    <w:rsid w:val="00871665"/>
    <w:rsid w:val="008727F1"/>
    <w:rsid w:val="008730E3"/>
    <w:rsid w:val="008835ED"/>
    <w:rsid w:val="0088399F"/>
    <w:rsid w:val="0088700F"/>
    <w:rsid w:val="00893A7A"/>
    <w:rsid w:val="00893C7E"/>
    <w:rsid w:val="008A1F26"/>
    <w:rsid w:val="008A4706"/>
    <w:rsid w:val="008A72BA"/>
    <w:rsid w:val="008B39B6"/>
    <w:rsid w:val="008B407A"/>
    <w:rsid w:val="008C71E3"/>
    <w:rsid w:val="008D19FE"/>
    <w:rsid w:val="008D79C5"/>
    <w:rsid w:val="008D7BF3"/>
    <w:rsid w:val="008E0AC2"/>
    <w:rsid w:val="008E1D14"/>
    <w:rsid w:val="008E3162"/>
    <w:rsid w:val="008E693B"/>
    <w:rsid w:val="00902DF2"/>
    <w:rsid w:val="009045CA"/>
    <w:rsid w:val="00913123"/>
    <w:rsid w:val="00914162"/>
    <w:rsid w:val="009179FC"/>
    <w:rsid w:val="009225F0"/>
    <w:rsid w:val="00931783"/>
    <w:rsid w:val="0093462C"/>
    <w:rsid w:val="00941F0C"/>
    <w:rsid w:val="00953795"/>
    <w:rsid w:val="00953D95"/>
    <w:rsid w:val="00961C21"/>
    <w:rsid w:val="00965F42"/>
    <w:rsid w:val="00967ED2"/>
    <w:rsid w:val="00974189"/>
    <w:rsid w:val="00981051"/>
    <w:rsid w:val="00995A2C"/>
    <w:rsid w:val="0099671F"/>
    <w:rsid w:val="009967ED"/>
    <w:rsid w:val="009A3D72"/>
    <w:rsid w:val="009A4FD8"/>
    <w:rsid w:val="009B66BC"/>
    <w:rsid w:val="009C0B51"/>
    <w:rsid w:val="009C43CB"/>
    <w:rsid w:val="009D1187"/>
    <w:rsid w:val="009D23CE"/>
    <w:rsid w:val="009E1067"/>
    <w:rsid w:val="009E1369"/>
    <w:rsid w:val="009E1FA6"/>
    <w:rsid w:val="009F51EC"/>
    <w:rsid w:val="009F70F0"/>
    <w:rsid w:val="00A00ABA"/>
    <w:rsid w:val="00A01410"/>
    <w:rsid w:val="00A03472"/>
    <w:rsid w:val="00A047D4"/>
    <w:rsid w:val="00A05323"/>
    <w:rsid w:val="00A07C9F"/>
    <w:rsid w:val="00A1326E"/>
    <w:rsid w:val="00A22809"/>
    <w:rsid w:val="00A23125"/>
    <w:rsid w:val="00A26388"/>
    <w:rsid w:val="00A33A8D"/>
    <w:rsid w:val="00A36562"/>
    <w:rsid w:val="00A37D15"/>
    <w:rsid w:val="00A41468"/>
    <w:rsid w:val="00A46BD4"/>
    <w:rsid w:val="00A46D3B"/>
    <w:rsid w:val="00A563A6"/>
    <w:rsid w:val="00A61C1E"/>
    <w:rsid w:val="00A62B83"/>
    <w:rsid w:val="00A64ECF"/>
    <w:rsid w:val="00A740F7"/>
    <w:rsid w:val="00A75260"/>
    <w:rsid w:val="00A7772D"/>
    <w:rsid w:val="00A8203B"/>
    <w:rsid w:val="00A82D5C"/>
    <w:rsid w:val="00A8432C"/>
    <w:rsid w:val="00A87E58"/>
    <w:rsid w:val="00AA3E03"/>
    <w:rsid w:val="00AA6ED6"/>
    <w:rsid w:val="00AB2643"/>
    <w:rsid w:val="00AC4191"/>
    <w:rsid w:val="00AC4669"/>
    <w:rsid w:val="00AC7DFE"/>
    <w:rsid w:val="00AD7038"/>
    <w:rsid w:val="00AE2984"/>
    <w:rsid w:val="00AE428A"/>
    <w:rsid w:val="00B01F0A"/>
    <w:rsid w:val="00B036AD"/>
    <w:rsid w:val="00B04ED8"/>
    <w:rsid w:val="00B142B3"/>
    <w:rsid w:val="00B15D22"/>
    <w:rsid w:val="00B24D3B"/>
    <w:rsid w:val="00B2648D"/>
    <w:rsid w:val="00B26517"/>
    <w:rsid w:val="00B31E67"/>
    <w:rsid w:val="00B31FCF"/>
    <w:rsid w:val="00B3210D"/>
    <w:rsid w:val="00B32EF6"/>
    <w:rsid w:val="00B435DA"/>
    <w:rsid w:val="00B43F6D"/>
    <w:rsid w:val="00B44D6D"/>
    <w:rsid w:val="00B501D9"/>
    <w:rsid w:val="00B50D53"/>
    <w:rsid w:val="00B57052"/>
    <w:rsid w:val="00B60C09"/>
    <w:rsid w:val="00B61014"/>
    <w:rsid w:val="00B6187E"/>
    <w:rsid w:val="00B73B2A"/>
    <w:rsid w:val="00B759BF"/>
    <w:rsid w:val="00B76F52"/>
    <w:rsid w:val="00B80DB5"/>
    <w:rsid w:val="00B91E3E"/>
    <w:rsid w:val="00B9388C"/>
    <w:rsid w:val="00B97A1F"/>
    <w:rsid w:val="00BA2DB9"/>
    <w:rsid w:val="00BA500A"/>
    <w:rsid w:val="00BA6B8B"/>
    <w:rsid w:val="00BA7E85"/>
    <w:rsid w:val="00BB0D2A"/>
    <w:rsid w:val="00BB1E55"/>
    <w:rsid w:val="00BB7327"/>
    <w:rsid w:val="00BB7D0A"/>
    <w:rsid w:val="00BC51A5"/>
    <w:rsid w:val="00BD5C93"/>
    <w:rsid w:val="00BE0CA4"/>
    <w:rsid w:val="00BE42A4"/>
    <w:rsid w:val="00BE7148"/>
    <w:rsid w:val="00BF1E4B"/>
    <w:rsid w:val="00BF43FE"/>
    <w:rsid w:val="00BF4BF2"/>
    <w:rsid w:val="00C07295"/>
    <w:rsid w:val="00C10329"/>
    <w:rsid w:val="00C123F0"/>
    <w:rsid w:val="00C20641"/>
    <w:rsid w:val="00C22BF6"/>
    <w:rsid w:val="00C51FE8"/>
    <w:rsid w:val="00C57120"/>
    <w:rsid w:val="00C6095A"/>
    <w:rsid w:val="00C65A58"/>
    <w:rsid w:val="00C65F74"/>
    <w:rsid w:val="00C708B3"/>
    <w:rsid w:val="00C721A9"/>
    <w:rsid w:val="00C72A0E"/>
    <w:rsid w:val="00C80CEB"/>
    <w:rsid w:val="00C82188"/>
    <w:rsid w:val="00C84DD7"/>
    <w:rsid w:val="00C9440A"/>
    <w:rsid w:val="00C963B1"/>
    <w:rsid w:val="00CA2898"/>
    <w:rsid w:val="00CA7296"/>
    <w:rsid w:val="00CB52DF"/>
    <w:rsid w:val="00CB56BF"/>
    <w:rsid w:val="00CB5863"/>
    <w:rsid w:val="00CC126A"/>
    <w:rsid w:val="00CC3DAE"/>
    <w:rsid w:val="00CD2CBE"/>
    <w:rsid w:val="00CD40C8"/>
    <w:rsid w:val="00CD5824"/>
    <w:rsid w:val="00CD6709"/>
    <w:rsid w:val="00CE2E5E"/>
    <w:rsid w:val="00CE6AD0"/>
    <w:rsid w:val="00CF4DA1"/>
    <w:rsid w:val="00CF7188"/>
    <w:rsid w:val="00D040BF"/>
    <w:rsid w:val="00D16616"/>
    <w:rsid w:val="00D16B36"/>
    <w:rsid w:val="00D32054"/>
    <w:rsid w:val="00D35A07"/>
    <w:rsid w:val="00D363DD"/>
    <w:rsid w:val="00D36C04"/>
    <w:rsid w:val="00D50759"/>
    <w:rsid w:val="00D5090B"/>
    <w:rsid w:val="00D52340"/>
    <w:rsid w:val="00D53D17"/>
    <w:rsid w:val="00D544F9"/>
    <w:rsid w:val="00D57F9B"/>
    <w:rsid w:val="00D66343"/>
    <w:rsid w:val="00D7104D"/>
    <w:rsid w:val="00D81F8A"/>
    <w:rsid w:val="00D8282D"/>
    <w:rsid w:val="00D82ED1"/>
    <w:rsid w:val="00D9023A"/>
    <w:rsid w:val="00D96067"/>
    <w:rsid w:val="00DA243A"/>
    <w:rsid w:val="00DA3584"/>
    <w:rsid w:val="00DA77FC"/>
    <w:rsid w:val="00DB165E"/>
    <w:rsid w:val="00DC78EC"/>
    <w:rsid w:val="00DD2BE3"/>
    <w:rsid w:val="00DD4CC5"/>
    <w:rsid w:val="00DE0FA9"/>
    <w:rsid w:val="00DE4520"/>
    <w:rsid w:val="00DE7C8B"/>
    <w:rsid w:val="00DF643E"/>
    <w:rsid w:val="00E0338C"/>
    <w:rsid w:val="00E160F8"/>
    <w:rsid w:val="00E21E59"/>
    <w:rsid w:val="00E23152"/>
    <w:rsid w:val="00E24B36"/>
    <w:rsid w:val="00E26E7E"/>
    <w:rsid w:val="00E273E4"/>
    <w:rsid w:val="00E33A86"/>
    <w:rsid w:val="00E379F0"/>
    <w:rsid w:val="00E45D97"/>
    <w:rsid w:val="00E6340D"/>
    <w:rsid w:val="00E63E6D"/>
    <w:rsid w:val="00E646AB"/>
    <w:rsid w:val="00E72AD4"/>
    <w:rsid w:val="00E74B3B"/>
    <w:rsid w:val="00E75647"/>
    <w:rsid w:val="00E8102E"/>
    <w:rsid w:val="00E84DF2"/>
    <w:rsid w:val="00EA0F60"/>
    <w:rsid w:val="00EA0F63"/>
    <w:rsid w:val="00EA124D"/>
    <w:rsid w:val="00EA47A3"/>
    <w:rsid w:val="00EA6551"/>
    <w:rsid w:val="00EB34AB"/>
    <w:rsid w:val="00EC01E8"/>
    <w:rsid w:val="00EC1CB2"/>
    <w:rsid w:val="00ED1793"/>
    <w:rsid w:val="00EE470B"/>
    <w:rsid w:val="00EF2771"/>
    <w:rsid w:val="00EF46BB"/>
    <w:rsid w:val="00EF5E1D"/>
    <w:rsid w:val="00EF7544"/>
    <w:rsid w:val="00F01407"/>
    <w:rsid w:val="00F035A2"/>
    <w:rsid w:val="00F07833"/>
    <w:rsid w:val="00F11FD9"/>
    <w:rsid w:val="00F16EDB"/>
    <w:rsid w:val="00F20020"/>
    <w:rsid w:val="00F25EA2"/>
    <w:rsid w:val="00F30AFE"/>
    <w:rsid w:val="00F310C7"/>
    <w:rsid w:val="00F331CA"/>
    <w:rsid w:val="00F35896"/>
    <w:rsid w:val="00F37FE8"/>
    <w:rsid w:val="00F404A4"/>
    <w:rsid w:val="00F45FD9"/>
    <w:rsid w:val="00F47B97"/>
    <w:rsid w:val="00F63833"/>
    <w:rsid w:val="00F7057B"/>
    <w:rsid w:val="00F721F4"/>
    <w:rsid w:val="00F730F2"/>
    <w:rsid w:val="00F7740F"/>
    <w:rsid w:val="00F77D7D"/>
    <w:rsid w:val="00F851E5"/>
    <w:rsid w:val="00FA49EA"/>
    <w:rsid w:val="00FB35DC"/>
    <w:rsid w:val="00FB488D"/>
    <w:rsid w:val="00FB6466"/>
    <w:rsid w:val="00FB6542"/>
    <w:rsid w:val="00FC5F06"/>
    <w:rsid w:val="00FC64DA"/>
    <w:rsid w:val="00FE0BD9"/>
    <w:rsid w:val="00FE13F4"/>
    <w:rsid w:val="00FE1E4B"/>
    <w:rsid w:val="00FE314C"/>
    <w:rsid w:val="00FE6C16"/>
    <w:rsid w:val="00FE7A90"/>
    <w:rsid w:val="00FF2EE2"/>
    <w:rsid w:val="00FF4E19"/>
    <w:rsid w:val="00FF6D69"/>
    <w:rsid w:val="00FF7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39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95A"/>
    <w:rPr>
      <w:rFonts w:cstheme="minorHAnsi"/>
    </w:rPr>
  </w:style>
  <w:style w:type="paragraph" w:styleId="Heading1">
    <w:name w:val="heading 1"/>
    <w:basedOn w:val="Normal"/>
    <w:next w:val="Normal"/>
    <w:link w:val="Heading1Char"/>
    <w:uiPriority w:val="9"/>
    <w:qFormat/>
    <w:rsid w:val="000E0CDA"/>
    <w:pPr>
      <w:spacing w:before="480" w:after="0"/>
      <w:contextualSpacing/>
      <w:outlineLvl w:val="0"/>
    </w:pPr>
    <w:rPr>
      <w:rFonts w:eastAsiaTheme="majorEastAsia"/>
      <w:b/>
      <w:bCs/>
      <w:color w:val="2B78C1" w:themeColor="accent2"/>
      <w:sz w:val="32"/>
      <w:szCs w:val="32"/>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DA"/>
    <w:rPr>
      <w:rFonts w:eastAsiaTheme="majorEastAsia" w:cstheme="minorHAnsi"/>
      <w:b/>
      <w:bCs/>
      <w:color w:val="2B78C1" w:themeColor="accent2"/>
      <w:sz w:val="32"/>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CB52DF"/>
    <w:pPr>
      <w:spacing w:after="0" w:line="240" w:lineRule="auto"/>
    </w:pPr>
    <w:rPr>
      <w:rFonts w:eastAsiaTheme="majorEastAsia"/>
      <w:bCs/>
      <w:i/>
      <w:iCs/>
      <w:color w:val="595959" w:themeColor="text1" w:themeTint="A6"/>
      <w:w w:val="105"/>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CB52DF"/>
    <w:rPr>
      <w:rFonts w:eastAsiaTheme="majorEastAsia" w:cstheme="minorHAnsi"/>
      <w:bCs/>
      <w:i/>
      <w:iCs/>
      <w:color w:val="595959" w:themeColor="text1" w:themeTint="A6"/>
      <w:w w:val="105"/>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basedOn w:val="Normal"/>
    <w:link w:val="BodyTextChar"/>
    <w:uiPriority w:val="1"/>
    <w:qFormat/>
    <w:rsid w:val="00091F59"/>
    <w:pPr>
      <w:widowControl w:val="0"/>
      <w:autoSpaceDE w:val="0"/>
      <w:autoSpaceDN w:val="0"/>
      <w:spacing w:after="0" w:line="240" w:lineRule="auto"/>
    </w:pPr>
    <w:rPr>
      <w:rFonts w:eastAsia="Arial" w:cs="Arial"/>
      <w:sz w:val="16"/>
      <w:szCs w:val="16"/>
      <w:lang w:val="en-US"/>
    </w:rPr>
  </w:style>
  <w:style w:type="character" w:customStyle="1" w:styleId="BodyTextChar">
    <w:name w:val="Body Text Char"/>
    <w:basedOn w:val="DefaultParagraphFont"/>
    <w:link w:val="BodyText"/>
    <w:uiPriority w:val="1"/>
    <w:rsid w:val="00091F59"/>
    <w:rPr>
      <w:rFonts w:ascii="Arial" w:eastAsia="Arial" w:hAnsi="Arial" w:cs="Arial"/>
      <w:sz w:val="16"/>
      <w:szCs w:val="16"/>
      <w:lang w:val="en-US"/>
    </w:rPr>
  </w:style>
  <w:style w:type="table" w:styleId="TableGrid">
    <w:name w:val="Table Grid"/>
    <w:basedOn w:val="TableNormal"/>
    <w:uiPriority w:val="59"/>
    <w:rsid w:val="007A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08E0"/>
    <w:pPr>
      <w:widowControl w:val="0"/>
      <w:autoSpaceDE w:val="0"/>
      <w:autoSpaceDN w:val="0"/>
      <w:spacing w:after="0" w:line="240" w:lineRule="auto"/>
    </w:pPr>
    <w:rPr>
      <w:rFonts w:eastAsia="Arial" w:cs="Arial"/>
      <w:lang w:val="en-US"/>
    </w:rPr>
  </w:style>
  <w:style w:type="character" w:styleId="Hyperlink">
    <w:name w:val="Hyperlink"/>
    <w:basedOn w:val="DefaultParagraphFont"/>
    <w:uiPriority w:val="99"/>
    <w:unhideWhenUsed/>
    <w:rsid w:val="00060FA3"/>
    <w:rPr>
      <w:color w:val="0563C1" w:themeColor="hyperlink"/>
      <w:u w:val="single"/>
    </w:rPr>
  </w:style>
  <w:style w:type="paragraph" w:styleId="BalloonText">
    <w:name w:val="Balloon Text"/>
    <w:basedOn w:val="Normal"/>
    <w:link w:val="BalloonTextChar"/>
    <w:uiPriority w:val="99"/>
    <w:semiHidden/>
    <w:unhideWhenUsed/>
    <w:rsid w:val="00C57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20"/>
    <w:rPr>
      <w:rFonts w:ascii="Segoe UI" w:hAnsi="Segoe UI" w:cs="Segoe UI"/>
      <w:sz w:val="18"/>
      <w:szCs w:val="18"/>
    </w:rPr>
  </w:style>
  <w:style w:type="paragraph" w:customStyle="1" w:styleId="paragraph">
    <w:name w:val="paragraph"/>
    <w:basedOn w:val="Normal"/>
    <w:rsid w:val="00E634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6340D"/>
  </w:style>
  <w:style w:type="character" w:customStyle="1" w:styleId="eop">
    <w:name w:val="eop"/>
    <w:basedOn w:val="DefaultParagraphFont"/>
    <w:rsid w:val="00E6340D"/>
  </w:style>
  <w:style w:type="character" w:customStyle="1" w:styleId="spellingerror">
    <w:name w:val="spellingerror"/>
    <w:basedOn w:val="DefaultParagraphFont"/>
    <w:rsid w:val="00E6340D"/>
  </w:style>
  <w:style w:type="character" w:customStyle="1" w:styleId="scxw10850686">
    <w:name w:val="scxw10850686"/>
    <w:basedOn w:val="DefaultParagraphFont"/>
    <w:rsid w:val="00E6340D"/>
  </w:style>
  <w:style w:type="paragraph" w:styleId="z-TopofForm">
    <w:name w:val="HTML Top of Form"/>
    <w:basedOn w:val="Normal"/>
    <w:next w:val="Normal"/>
    <w:link w:val="z-TopofFormChar"/>
    <w:hidden/>
    <w:uiPriority w:val="99"/>
    <w:semiHidden/>
    <w:unhideWhenUsed/>
    <w:rsid w:val="006428F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642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28F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428F3"/>
    <w:rPr>
      <w:rFonts w:ascii="Arial" w:hAnsi="Arial" w:cs="Arial"/>
      <w:vanish/>
      <w:sz w:val="16"/>
      <w:szCs w:val="16"/>
    </w:rPr>
  </w:style>
  <w:style w:type="character" w:styleId="PlaceholderText">
    <w:name w:val="Placeholder Text"/>
    <w:basedOn w:val="DefaultParagraphFont"/>
    <w:uiPriority w:val="99"/>
    <w:semiHidden/>
    <w:rsid w:val="00807E6F"/>
    <w:rPr>
      <w:color w:val="808080"/>
    </w:rPr>
  </w:style>
  <w:style w:type="paragraph" w:styleId="Revision">
    <w:name w:val="Revision"/>
    <w:hidden/>
    <w:uiPriority w:val="99"/>
    <w:semiHidden/>
    <w:rsid w:val="000003BF"/>
    <w:pPr>
      <w:spacing w:after="0" w:line="240" w:lineRule="auto"/>
    </w:pPr>
    <w:rPr>
      <w:rFonts w:ascii="Arial" w:hAnsi="Arial"/>
    </w:rPr>
  </w:style>
  <w:style w:type="character" w:customStyle="1" w:styleId="ui-chkbox-label">
    <w:name w:val="ui-chkbox-label"/>
    <w:basedOn w:val="DefaultParagraphFont"/>
    <w:rsid w:val="00004343"/>
  </w:style>
  <w:style w:type="character" w:styleId="UnresolvedMention">
    <w:name w:val="Unresolved Mention"/>
    <w:basedOn w:val="DefaultParagraphFont"/>
    <w:uiPriority w:val="99"/>
    <w:semiHidden/>
    <w:unhideWhenUsed/>
    <w:rsid w:val="00EF46BB"/>
    <w:rPr>
      <w:color w:val="605E5C"/>
      <w:shd w:val="clear" w:color="auto" w:fill="E1DFDD"/>
    </w:rPr>
  </w:style>
  <w:style w:type="character" w:customStyle="1" w:styleId="ui-outputlabel">
    <w:name w:val="ui-outputlabel"/>
    <w:basedOn w:val="DefaultParagraphFont"/>
    <w:rsid w:val="009D23CE"/>
  </w:style>
  <w:style w:type="character" w:styleId="CommentReference">
    <w:name w:val="annotation reference"/>
    <w:basedOn w:val="DefaultParagraphFont"/>
    <w:uiPriority w:val="99"/>
    <w:semiHidden/>
    <w:unhideWhenUsed/>
    <w:rsid w:val="00E21E59"/>
    <w:rPr>
      <w:sz w:val="16"/>
      <w:szCs w:val="16"/>
    </w:rPr>
  </w:style>
  <w:style w:type="paragraph" w:styleId="CommentText">
    <w:name w:val="annotation text"/>
    <w:basedOn w:val="Normal"/>
    <w:link w:val="CommentTextChar"/>
    <w:uiPriority w:val="99"/>
    <w:unhideWhenUsed/>
    <w:rsid w:val="00E21E59"/>
    <w:pPr>
      <w:spacing w:line="240" w:lineRule="auto"/>
    </w:pPr>
    <w:rPr>
      <w:sz w:val="20"/>
      <w:szCs w:val="20"/>
    </w:rPr>
  </w:style>
  <w:style w:type="character" w:customStyle="1" w:styleId="CommentTextChar">
    <w:name w:val="Comment Text Char"/>
    <w:basedOn w:val="DefaultParagraphFont"/>
    <w:link w:val="CommentText"/>
    <w:uiPriority w:val="99"/>
    <w:rsid w:val="00E21E59"/>
    <w:rPr>
      <w:rFonts w:cstheme="minorHAnsi"/>
      <w:sz w:val="20"/>
      <w:szCs w:val="20"/>
    </w:rPr>
  </w:style>
  <w:style w:type="paragraph" w:styleId="CommentSubject">
    <w:name w:val="annotation subject"/>
    <w:basedOn w:val="CommentText"/>
    <w:next w:val="CommentText"/>
    <w:link w:val="CommentSubjectChar"/>
    <w:uiPriority w:val="99"/>
    <w:semiHidden/>
    <w:unhideWhenUsed/>
    <w:rsid w:val="00E21E59"/>
    <w:rPr>
      <w:b/>
      <w:bCs/>
    </w:rPr>
  </w:style>
  <w:style w:type="character" w:customStyle="1" w:styleId="CommentSubjectChar">
    <w:name w:val="Comment Subject Char"/>
    <w:basedOn w:val="CommentTextChar"/>
    <w:link w:val="CommentSubject"/>
    <w:uiPriority w:val="99"/>
    <w:semiHidden/>
    <w:rsid w:val="00E21E59"/>
    <w:rPr>
      <w:rFonts w:cstheme="minorHAnsi"/>
      <w:b/>
      <w:bCs/>
      <w:sz w:val="20"/>
      <w:szCs w:val="20"/>
    </w:rPr>
  </w:style>
  <w:style w:type="paragraph" w:styleId="NormalWeb">
    <w:name w:val="Normal (Web)"/>
    <w:basedOn w:val="Normal"/>
    <w:uiPriority w:val="99"/>
    <w:unhideWhenUsed/>
    <w:rsid w:val="00B618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CA28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4502">
      <w:bodyDiv w:val="1"/>
      <w:marLeft w:val="0"/>
      <w:marRight w:val="0"/>
      <w:marTop w:val="0"/>
      <w:marBottom w:val="0"/>
      <w:divBdr>
        <w:top w:val="none" w:sz="0" w:space="0" w:color="auto"/>
        <w:left w:val="none" w:sz="0" w:space="0" w:color="auto"/>
        <w:bottom w:val="none" w:sz="0" w:space="0" w:color="auto"/>
        <w:right w:val="none" w:sz="0" w:space="0" w:color="auto"/>
      </w:divBdr>
      <w:divsChild>
        <w:div w:id="1537699082">
          <w:marLeft w:val="0"/>
          <w:marRight w:val="0"/>
          <w:marTop w:val="0"/>
          <w:marBottom w:val="0"/>
          <w:divBdr>
            <w:top w:val="none" w:sz="0" w:space="0" w:color="auto"/>
            <w:left w:val="none" w:sz="0" w:space="0" w:color="auto"/>
            <w:bottom w:val="none" w:sz="0" w:space="0" w:color="auto"/>
            <w:right w:val="none" w:sz="0" w:space="0" w:color="auto"/>
          </w:divBdr>
          <w:divsChild>
            <w:div w:id="1497645804">
              <w:marLeft w:val="0"/>
              <w:marRight w:val="0"/>
              <w:marTop w:val="0"/>
              <w:marBottom w:val="0"/>
              <w:divBdr>
                <w:top w:val="none" w:sz="0" w:space="0" w:color="auto"/>
                <w:left w:val="none" w:sz="0" w:space="0" w:color="auto"/>
                <w:bottom w:val="none" w:sz="0" w:space="0" w:color="auto"/>
                <w:right w:val="none" w:sz="0" w:space="0" w:color="auto"/>
              </w:divBdr>
            </w:div>
            <w:div w:id="1832139689">
              <w:marLeft w:val="0"/>
              <w:marRight w:val="0"/>
              <w:marTop w:val="0"/>
              <w:marBottom w:val="0"/>
              <w:divBdr>
                <w:top w:val="none" w:sz="0" w:space="0" w:color="auto"/>
                <w:left w:val="none" w:sz="0" w:space="0" w:color="auto"/>
                <w:bottom w:val="none" w:sz="0" w:space="0" w:color="auto"/>
                <w:right w:val="none" w:sz="0" w:space="0" w:color="auto"/>
              </w:divBdr>
            </w:div>
          </w:divsChild>
        </w:div>
        <w:div w:id="2243512">
          <w:marLeft w:val="0"/>
          <w:marRight w:val="0"/>
          <w:marTop w:val="0"/>
          <w:marBottom w:val="0"/>
          <w:divBdr>
            <w:top w:val="none" w:sz="0" w:space="0" w:color="auto"/>
            <w:left w:val="none" w:sz="0" w:space="0" w:color="auto"/>
            <w:bottom w:val="none" w:sz="0" w:space="0" w:color="auto"/>
            <w:right w:val="none" w:sz="0" w:space="0" w:color="auto"/>
          </w:divBdr>
          <w:divsChild>
            <w:div w:id="1112167095">
              <w:marLeft w:val="0"/>
              <w:marRight w:val="0"/>
              <w:marTop w:val="0"/>
              <w:marBottom w:val="0"/>
              <w:divBdr>
                <w:top w:val="none" w:sz="0" w:space="0" w:color="auto"/>
                <w:left w:val="none" w:sz="0" w:space="0" w:color="auto"/>
                <w:bottom w:val="none" w:sz="0" w:space="0" w:color="auto"/>
                <w:right w:val="none" w:sz="0" w:space="0" w:color="auto"/>
              </w:divBdr>
            </w:div>
            <w:div w:id="1607149591">
              <w:marLeft w:val="0"/>
              <w:marRight w:val="0"/>
              <w:marTop w:val="0"/>
              <w:marBottom w:val="0"/>
              <w:divBdr>
                <w:top w:val="none" w:sz="0" w:space="0" w:color="auto"/>
                <w:left w:val="none" w:sz="0" w:space="0" w:color="auto"/>
                <w:bottom w:val="none" w:sz="0" w:space="0" w:color="auto"/>
                <w:right w:val="none" w:sz="0" w:space="0" w:color="auto"/>
              </w:divBdr>
            </w:div>
            <w:div w:id="208609282">
              <w:marLeft w:val="0"/>
              <w:marRight w:val="0"/>
              <w:marTop w:val="0"/>
              <w:marBottom w:val="0"/>
              <w:divBdr>
                <w:top w:val="none" w:sz="0" w:space="0" w:color="auto"/>
                <w:left w:val="none" w:sz="0" w:space="0" w:color="auto"/>
                <w:bottom w:val="none" w:sz="0" w:space="0" w:color="auto"/>
                <w:right w:val="none" w:sz="0" w:space="0" w:color="auto"/>
              </w:divBdr>
            </w:div>
          </w:divsChild>
        </w:div>
        <w:div w:id="1825849881">
          <w:marLeft w:val="0"/>
          <w:marRight w:val="0"/>
          <w:marTop w:val="0"/>
          <w:marBottom w:val="0"/>
          <w:divBdr>
            <w:top w:val="none" w:sz="0" w:space="0" w:color="auto"/>
            <w:left w:val="none" w:sz="0" w:space="0" w:color="auto"/>
            <w:bottom w:val="none" w:sz="0" w:space="0" w:color="auto"/>
            <w:right w:val="none" w:sz="0" w:space="0" w:color="auto"/>
          </w:divBdr>
          <w:divsChild>
            <w:div w:id="250892023">
              <w:marLeft w:val="0"/>
              <w:marRight w:val="0"/>
              <w:marTop w:val="0"/>
              <w:marBottom w:val="0"/>
              <w:divBdr>
                <w:top w:val="none" w:sz="0" w:space="0" w:color="auto"/>
                <w:left w:val="none" w:sz="0" w:space="0" w:color="auto"/>
                <w:bottom w:val="none" w:sz="0" w:space="0" w:color="auto"/>
                <w:right w:val="none" w:sz="0" w:space="0" w:color="auto"/>
              </w:divBdr>
            </w:div>
            <w:div w:id="149099037">
              <w:marLeft w:val="0"/>
              <w:marRight w:val="0"/>
              <w:marTop w:val="0"/>
              <w:marBottom w:val="0"/>
              <w:divBdr>
                <w:top w:val="none" w:sz="0" w:space="0" w:color="auto"/>
                <w:left w:val="none" w:sz="0" w:space="0" w:color="auto"/>
                <w:bottom w:val="none" w:sz="0" w:space="0" w:color="auto"/>
                <w:right w:val="none" w:sz="0" w:space="0" w:color="auto"/>
              </w:divBdr>
            </w:div>
          </w:divsChild>
        </w:div>
        <w:div w:id="806163005">
          <w:marLeft w:val="0"/>
          <w:marRight w:val="0"/>
          <w:marTop w:val="0"/>
          <w:marBottom w:val="0"/>
          <w:divBdr>
            <w:top w:val="none" w:sz="0" w:space="0" w:color="auto"/>
            <w:left w:val="none" w:sz="0" w:space="0" w:color="auto"/>
            <w:bottom w:val="none" w:sz="0" w:space="0" w:color="auto"/>
            <w:right w:val="none" w:sz="0" w:space="0" w:color="auto"/>
          </w:divBdr>
          <w:divsChild>
            <w:div w:id="1602444990">
              <w:marLeft w:val="0"/>
              <w:marRight w:val="0"/>
              <w:marTop w:val="0"/>
              <w:marBottom w:val="0"/>
              <w:divBdr>
                <w:top w:val="none" w:sz="0" w:space="0" w:color="auto"/>
                <w:left w:val="none" w:sz="0" w:space="0" w:color="auto"/>
                <w:bottom w:val="none" w:sz="0" w:space="0" w:color="auto"/>
                <w:right w:val="none" w:sz="0" w:space="0" w:color="auto"/>
              </w:divBdr>
            </w:div>
            <w:div w:id="903024632">
              <w:marLeft w:val="0"/>
              <w:marRight w:val="0"/>
              <w:marTop w:val="0"/>
              <w:marBottom w:val="0"/>
              <w:divBdr>
                <w:top w:val="none" w:sz="0" w:space="0" w:color="auto"/>
                <w:left w:val="none" w:sz="0" w:space="0" w:color="auto"/>
                <w:bottom w:val="none" w:sz="0" w:space="0" w:color="auto"/>
                <w:right w:val="none" w:sz="0" w:space="0" w:color="auto"/>
              </w:divBdr>
            </w:div>
          </w:divsChild>
        </w:div>
        <w:div w:id="1534032305">
          <w:marLeft w:val="0"/>
          <w:marRight w:val="0"/>
          <w:marTop w:val="0"/>
          <w:marBottom w:val="0"/>
          <w:divBdr>
            <w:top w:val="none" w:sz="0" w:space="0" w:color="auto"/>
            <w:left w:val="none" w:sz="0" w:space="0" w:color="auto"/>
            <w:bottom w:val="none" w:sz="0" w:space="0" w:color="auto"/>
            <w:right w:val="none" w:sz="0" w:space="0" w:color="auto"/>
          </w:divBdr>
          <w:divsChild>
            <w:div w:id="1198929061">
              <w:marLeft w:val="0"/>
              <w:marRight w:val="0"/>
              <w:marTop w:val="0"/>
              <w:marBottom w:val="0"/>
              <w:divBdr>
                <w:top w:val="none" w:sz="0" w:space="0" w:color="auto"/>
                <w:left w:val="none" w:sz="0" w:space="0" w:color="auto"/>
                <w:bottom w:val="none" w:sz="0" w:space="0" w:color="auto"/>
                <w:right w:val="none" w:sz="0" w:space="0" w:color="auto"/>
              </w:divBdr>
            </w:div>
            <w:div w:id="1072852412">
              <w:marLeft w:val="0"/>
              <w:marRight w:val="0"/>
              <w:marTop w:val="0"/>
              <w:marBottom w:val="0"/>
              <w:divBdr>
                <w:top w:val="none" w:sz="0" w:space="0" w:color="auto"/>
                <w:left w:val="none" w:sz="0" w:space="0" w:color="auto"/>
                <w:bottom w:val="none" w:sz="0" w:space="0" w:color="auto"/>
                <w:right w:val="none" w:sz="0" w:space="0" w:color="auto"/>
              </w:divBdr>
            </w:div>
          </w:divsChild>
        </w:div>
        <w:div w:id="724917116">
          <w:marLeft w:val="0"/>
          <w:marRight w:val="0"/>
          <w:marTop w:val="0"/>
          <w:marBottom w:val="0"/>
          <w:divBdr>
            <w:top w:val="none" w:sz="0" w:space="0" w:color="auto"/>
            <w:left w:val="none" w:sz="0" w:space="0" w:color="auto"/>
            <w:bottom w:val="none" w:sz="0" w:space="0" w:color="auto"/>
            <w:right w:val="none" w:sz="0" w:space="0" w:color="auto"/>
          </w:divBdr>
          <w:divsChild>
            <w:div w:id="456339474">
              <w:marLeft w:val="0"/>
              <w:marRight w:val="0"/>
              <w:marTop w:val="0"/>
              <w:marBottom w:val="0"/>
              <w:divBdr>
                <w:top w:val="none" w:sz="0" w:space="0" w:color="auto"/>
                <w:left w:val="none" w:sz="0" w:space="0" w:color="auto"/>
                <w:bottom w:val="none" w:sz="0" w:space="0" w:color="auto"/>
                <w:right w:val="none" w:sz="0" w:space="0" w:color="auto"/>
              </w:divBdr>
            </w:div>
          </w:divsChild>
        </w:div>
        <w:div w:id="1078598162">
          <w:marLeft w:val="0"/>
          <w:marRight w:val="0"/>
          <w:marTop w:val="0"/>
          <w:marBottom w:val="0"/>
          <w:divBdr>
            <w:top w:val="none" w:sz="0" w:space="0" w:color="auto"/>
            <w:left w:val="none" w:sz="0" w:space="0" w:color="auto"/>
            <w:bottom w:val="none" w:sz="0" w:space="0" w:color="auto"/>
            <w:right w:val="none" w:sz="0" w:space="0" w:color="auto"/>
          </w:divBdr>
          <w:divsChild>
            <w:div w:id="1125586080">
              <w:marLeft w:val="0"/>
              <w:marRight w:val="0"/>
              <w:marTop w:val="0"/>
              <w:marBottom w:val="0"/>
              <w:divBdr>
                <w:top w:val="none" w:sz="0" w:space="0" w:color="auto"/>
                <w:left w:val="none" w:sz="0" w:space="0" w:color="auto"/>
                <w:bottom w:val="none" w:sz="0" w:space="0" w:color="auto"/>
                <w:right w:val="none" w:sz="0" w:space="0" w:color="auto"/>
              </w:divBdr>
            </w:div>
          </w:divsChild>
        </w:div>
        <w:div w:id="1199396564">
          <w:marLeft w:val="0"/>
          <w:marRight w:val="0"/>
          <w:marTop w:val="0"/>
          <w:marBottom w:val="0"/>
          <w:divBdr>
            <w:top w:val="none" w:sz="0" w:space="0" w:color="auto"/>
            <w:left w:val="none" w:sz="0" w:space="0" w:color="auto"/>
            <w:bottom w:val="none" w:sz="0" w:space="0" w:color="auto"/>
            <w:right w:val="none" w:sz="0" w:space="0" w:color="auto"/>
          </w:divBdr>
          <w:divsChild>
            <w:div w:id="904803423">
              <w:marLeft w:val="0"/>
              <w:marRight w:val="0"/>
              <w:marTop w:val="0"/>
              <w:marBottom w:val="0"/>
              <w:divBdr>
                <w:top w:val="none" w:sz="0" w:space="0" w:color="auto"/>
                <w:left w:val="none" w:sz="0" w:space="0" w:color="auto"/>
                <w:bottom w:val="none" w:sz="0" w:space="0" w:color="auto"/>
                <w:right w:val="none" w:sz="0" w:space="0" w:color="auto"/>
              </w:divBdr>
            </w:div>
          </w:divsChild>
        </w:div>
        <w:div w:id="1596287422">
          <w:marLeft w:val="0"/>
          <w:marRight w:val="0"/>
          <w:marTop w:val="0"/>
          <w:marBottom w:val="0"/>
          <w:divBdr>
            <w:top w:val="none" w:sz="0" w:space="0" w:color="auto"/>
            <w:left w:val="none" w:sz="0" w:space="0" w:color="auto"/>
            <w:bottom w:val="none" w:sz="0" w:space="0" w:color="auto"/>
            <w:right w:val="none" w:sz="0" w:space="0" w:color="auto"/>
          </w:divBdr>
          <w:divsChild>
            <w:div w:id="422799630">
              <w:marLeft w:val="0"/>
              <w:marRight w:val="0"/>
              <w:marTop w:val="0"/>
              <w:marBottom w:val="0"/>
              <w:divBdr>
                <w:top w:val="none" w:sz="0" w:space="0" w:color="auto"/>
                <w:left w:val="none" w:sz="0" w:space="0" w:color="auto"/>
                <w:bottom w:val="none" w:sz="0" w:space="0" w:color="auto"/>
                <w:right w:val="none" w:sz="0" w:space="0" w:color="auto"/>
              </w:divBdr>
            </w:div>
          </w:divsChild>
        </w:div>
        <w:div w:id="983505320">
          <w:marLeft w:val="0"/>
          <w:marRight w:val="0"/>
          <w:marTop w:val="0"/>
          <w:marBottom w:val="0"/>
          <w:divBdr>
            <w:top w:val="none" w:sz="0" w:space="0" w:color="auto"/>
            <w:left w:val="none" w:sz="0" w:space="0" w:color="auto"/>
            <w:bottom w:val="none" w:sz="0" w:space="0" w:color="auto"/>
            <w:right w:val="none" w:sz="0" w:space="0" w:color="auto"/>
          </w:divBdr>
          <w:divsChild>
            <w:div w:id="1450735102">
              <w:marLeft w:val="0"/>
              <w:marRight w:val="0"/>
              <w:marTop w:val="0"/>
              <w:marBottom w:val="0"/>
              <w:divBdr>
                <w:top w:val="none" w:sz="0" w:space="0" w:color="auto"/>
                <w:left w:val="none" w:sz="0" w:space="0" w:color="auto"/>
                <w:bottom w:val="none" w:sz="0" w:space="0" w:color="auto"/>
                <w:right w:val="none" w:sz="0" w:space="0" w:color="auto"/>
              </w:divBdr>
            </w:div>
          </w:divsChild>
        </w:div>
        <w:div w:id="1776903198">
          <w:marLeft w:val="0"/>
          <w:marRight w:val="0"/>
          <w:marTop w:val="0"/>
          <w:marBottom w:val="0"/>
          <w:divBdr>
            <w:top w:val="none" w:sz="0" w:space="0" w:color="auto"/>
            <w:left w:val="none" w:sz="0" w:space="0" w:color="auto"/>
            <w:bottom w:val="none" w:sz="0" w:space="0" w:color="auto"/>
            <w:right w:val="none" w:sz="0" w:space="0" w:color="auto"/>
          </w:divBdr>
          <w:divsChild>
            <w:div w:id="1225605167">
              <w:marLeft w:val="0"/>
              <w:marRight w:val="0"/>
              <w:marTop w:val="0"/>
              <w:marBottom w:val="0"/>
              <w:divBdr>
                <w:top w:val="none" w:sz="0" w:space="0" w:color="auto"/>
                <w:left w:val="none" w:sz="0" w:space="0" w:color="auto"/>
                <w:bottom w:val="none" w:sz="0" w:space="0" w:color="auto"/>
                <w:right w:val="none" w:sz="0" w:space="0" w:color="auto"/>
              </w:divBdr>
            </w:div>
          </w:divsChild>
        </w:div>
        <w:div w:id="616764283">
          <w:marLeft w:val="0"/>
          <w:marRight w:val="0"/>
          <w:marTop w:val="0"/>
          <w:marBottom w:val="0"/>
          <w:divBdr>
            <w:top w:val="none" w:sz="0" w:space="0" w:color="auto"/>
            <w:left w:val="none" w:sz="0" w:space="0" w:color="auto"/>
            <w:bottom w:val="none" w:sz="0" w:space="0" w:color="auto"/>
            <w:right w:val="none" w:sz="0" w:space="0" w:color="auto"/>
          </w:divBdr>
          <w:divsChild>
            <w:div w:id="1789854187">
              <w:marLeft w:val="0"/>
              <w:marRight w:val="0"/>
              <w:marTop w:val="0"/>
              <w:marBottom w:val="0"/>
              <w:divBdr>
                <w:top w:val="none" w:sz="0" w:space="0" w:color="auto"/>
                <w:left w:val="none" w:sz="0" w:space="0" w:color="auto"/>
                <w:bottom w:val="none" w:sz="0" w:space="0" w:color="auto"/>
                <w:right w:val="none" w:sz="0" w:space="0" w:color="auto"/>
              </w:divBdr>
            </w:div>
          </w:divsChild>
        </w:div>
        <w:div w:id="1711806150">
          <w:marLeft w:val="0"/>
          <w:marRight w:val="0"/>
          <w:marTop w:val="0"/>
          <w:marBottom w:val="0"/>
          <w:divBdr>
            <w:top w:val="none" w:sz="0" w:space="0" w:color="auto"/>
            <w:left w:val="none" w:sz="0" w:space="0" w:color="auto"/>
            <w:bottom w:val="none" w:sz="0" w:space="0" w:color="auto"/>
            <w:right w:val="none" w:sz="0" w:space="0" w:color="auto"/>
          </w:divBdr>
          <w:divsChild>
            <w:div w:id="1741950236">
              <w:marLeft w:val="0"/>
              <w:marRight w:val="0"/>
              <w:marTop w:val="0"/>
              <w:marBottom w:val="0"/>
              <w:divBdr>
                <w:top w:val="none" w:sz="0" w:space="0" w:color="auto"/>
                <w:left w:val="none" w:sz="0" w:space="0" w:color="auto"/>
                <w:bottom w:val="none" w:sz="0" w:space="0" w:color="auto"/>
                <w:right w:val="none" w:sz="0" w:space="0" w:color="auto"/>
              </w:divBdr>
            </w:div>
          </w:divsChild>
        </w:div>
        <w:div w:id="29572779">
          <w:marLeft w:val="0"/>
          <w:marRight w:val="0"/>
          <w:marTop w:val="0"/>
          <w:marBottom w:val="0"/>
          <w:divBdr>
            <w:top w:val="none" w:sz="0" w:space="0" w:color="auto"/>
            <w:left w:val="none" w:sz="0" w:space="0" w:color="auto"/>
            <w:bottom w:val="none" w:sz="0" w:space="0" w:color="auto"/>
            <w:right w:val="none" w:sz="0" w:space="0" w:color="auto"/>
          </w:divBdr>
          <w:divsChild>
            <w:div w:id="1089083037">
              <w:marLeft w:val="0"/>
              <w:marRight w:val="0"/>
              <w:marTop w:val="0"/>
              <w:marBottom w:val="0"/>
              <w:divBdr>
                <w:top w:val="none" w:sz="0" w:space="0" w:color="auto"/>
                <w:left w:val="none" w:sz="0" w:space="0" w:color="auto"/>
                <w:bottom w:val="none" w:sz="0" w:space="0" w:color="auto"/>
                <w:right w:val="none" w:sz="0" w:space="0" w:color="auto"/>
              </w:divBdr>
            </w:div>
          </w:divsChild>
        </w:div>
        <w:div w:id="1776249342">
          <w:marLeft w:val="0"/>
          <w:marRight w:val="0"/>
          <w:marTop w:val="0"/>
          <w:marBottom w:val="0"/>
          <w:divBdr>
            <w:top w:val="none" w:sz="0" w:space="0" w:color="auto"/>
            <w:left w:val="none" w:sz="0" w:space="0" w:color="auto"/>
            <w:bottom w:val="none" w:sz="0" w:space="0" w:color="auto"/>
            <w:right w:val="none" w:sz="0" w:space="0" w:color="auto"/>
          </w:divBdr>
          <w:divsChild>
            <w:div w:id="1347294165">
              <w:marLeft w:val="0"/>
              <w:marRight w:val="0"/>
              <w:marTop w:val="0"/>
              <w:marBottom w:val="0"/>
              <w:divBdr>
                <w:top w:val="none" w:sz="0" w:space="0" w:color="auto"/>
                <w:left w:val="none" w:sz="0" w:space="0" w:color="auto"/>
                <w:bottom w:val="none" w:sz="0" w:space="0" w:color="auto"/>
                <w:right w:val="none" w:sz="0" w:space="0" w:color="auto"/>
              </w:divBdr>
            </w:div>
          </w:divsChild>
        </w:div>
        <w:div w:id="535315958">
          <w:marLeft w:val="0"/>
          <w:marRight w:val="0"/>
          <w:marTop w:val="0"/>
          <w:marBottom w:val="0"/>
          <w:divBdr>
            <w:top w:val="none" w:sz="0" w:space="0" w:color="auto"/>
            <w:left w:val="none" w:sz="0" w:space="0" w:color="auto"/>
            <w:bottom w:val="none" w:sz="0" w:space="0" w:color="auto"/>
            <w:right w:val="none" w:sz="0" w:space="0" w:color="auto"/>
          </w:divBdr>
          <w:divsChild>
            <w:div w:id="1533112302">
              <w:marLeft w:val="0"/>
              <w:marRight w:val="0"/>
              <w:marTop w:val="0"/>
              <w:marBottom w:val="0"/>
              <w:divBdr>
                <w:top w:val="none" w:sz="0" w:space="0" w:color="auto"/>
                <w:left w:val="none" w:sz="0" w:space="0" w:color="auto"/>
                <w:bottom w:val="none" w:sz="0" w:space="0" w:color="auto"/>
                <w:right w:val="none" w:sz="0" w:space="0" w:color="auto"/>
              </w:divBdr>
            </w:div>
          </w:divsChild>
        </w:div>
        <w:div w:id="152841441">
          <w:marLeft w:val="0"/>
          <w:marRight w:val="0"/>
          <w:marTop w:val="0"/>
          <w:marBottom w:val="0"/>
          <w:divBdr>
            <w:top w:val="none" w:sz="0" w:space="0" w:color="auto"/>
            <w:left w:val="none" w:sz="0" w:space="0" w:color="auto"/>
            <w:bottom w:val="none" w:sz="0" w:space="0" w:color="auto"/>
            <w:right w:val="none" w:sz="0" w:space="0" w:color="auto"/>
          </w:divBdr>
          <w:divsChild>
            <w:div w:id="367995267">
              <w:marLeft w:val="0"/>
              <w:marRight w:val="0"/>
              <w:marTop w:val="0"/>
              <w:marBottom w:val="0"/>
              <w:divBdr>
                <w:top w:val="none" w:sz="0" w:space="0" w:color="auto"/>
                <w:left w:val="none" w:sz="0" w:space="0" w:color="auto"/>
                <w:bottom w:val="none" w:sz="0" w:space="0" w:color="auto"/>
                <w:right w:val="none" w:sz="0" w:space="0" w:color="auto"/>
              </w:divBdr>
            </w:div>
          </w:divsChild>
        </w:div>
        <w:div w:id="1076823363">
          <w:marLeft w:val="0"/>
          <w:marRight w:val="0"/>
          <w:marTop w:val="0"/>
          <w:marBottom w:val="0"/>
          <w:divBdr>
            <w:top w:val="none" w:sz="0" w:space="0" w:color="auto"/>
            <w:left w:val="none" w:sz="0" w:space="0" w:color="auto"/>
            <w:bottom w:val="none" w:sz="0" w:space="0" w:color="auto"/>
            <w:right w:val="none" w:sz="0" w:space="0" w:color="auto"/>
          </w:divBdr>
          <w:divsChild>
            <w:div w:id="1025254624">
              <w:marLeft w:val="0"/>
              <w:marRight w:val="0"/>
              <w:marTop w:val="0"/>
              <w:marBottom w:val="0"/>
              <w:divBdr>
                <w:top w:val="none" w:sz="0" w:space="0" w:color="auto"/>
                <w:left w:val="none" w:sz="0" w:space="0" w:color="auto"/>
                <w:bottom w:val="none" w:sz="0" w:space="0" w:color="auto"/>
                <w:right w:val="none" w:sz="0" w:space="0" w:color="auto"/>
              </w:divBdr>
            </w:div>
          </w:divsChild>
        </w:div>
        <w:div w:id="771708771">
          <w:marLeft w:val="0"/>
          <w:marRight w:val="0"/>
          <w:marTop w:val="0"/>
          <w:marBottom w:val="0"/>
          <w:divBdr>
            <w:top w:val="none" w:sz="0" w:space="0" w:color="auto"/>
            <w:left w:val="none" w:sz="0" w:space="0" w:color="auto"/>
            <w:bottom w:val="none" w:sz="0" w:space="0" w:color="auto"/>
            <w:right w:val="none" w:sz="0" w:space="0" w:color="auto"/>
          </w:divBdr>
          <w:divsChild>
            <w:div w:id="1727988247">
              <w:marLeft w:val="0"/>
              <w:marRight w:val="0"/>
              <w:marTop w:val="0"/>
              <w:marBottom w:val="0"/>
              <w:divBdr>
                <w:top w:val="none" w:sz="0" w:space="0" w:color="auto"/>
                <w:left w:val="none" w:sz="0" w:space="0" w:color="auto"/>
                <w:bottom w:val="none" w:sz="0" w:space="0" w:color="auto"/>
                <w:right w:val="none" w:sz="0" w:space="0" w:color="auto"/>
              </w:divBdr>
            </w:div>
          </w:divsChild>
        </w:div>
        <w:div w:id="1738939520">
          <w:marLeft w:val="0"/>
          <w:marRight w:val="0"/>
          <w:marTop w:val="0"/>
          <w:marBottom w:val="0"/>
          <w:divBdr>
            <w:top w:val="none" w:sz="0" w:space="0" w:color="auto"/>
            <w:left w:val="none" w:sz="0" w:space="0" w:color="auto"/>
            <w:bottom w:val="none" w:sz="0" w:space="0" w:color="auto"/>
            <w:right w:val="none" w:sz="0" w:space="0" w:color="auto"/>
          </w:divBdr>
          <w:divsChild>
            <w:div w:id="250705207">
              <w:marLeft w:val="0"/>
              <w:marRight w:val="0"/>
              <w:marTop w:val="0"/>
              <w:marBottom w:val="0"/>
              <w:divBdr>
                <w:top w:val="none" w:sz="0" w:space="0" w:color="auto"/>
                <w:left w:val="none" w:sz="0" w:space="0" w:color="auto"/>
                <w:bottom w:val="none" w:sz="0" w:space="0" w:color="auto"/>
                <w:right w:val="none" w:sz="0" w:space="0" w:color="auto"/>
              </w:divBdr>
            </w:div>
          </w:divsChild>
        </w:div>
        <w:div w:id="1122964227">
          <w:marLeft w:val="0"/>
          <w:marRight w:val="0"/>
          <w:marTop w:val="0"/>
          <w:marBottom w:val="0"/>
          <w:divBdr>
            <w:top w:val="none" w:sz="0" w:space="0" w:color="auto"/>
            <w:left w:val="none" w:sz="0" w:space="0" w:color="auto"/>
            <w:bottom w:val="none" w:sz="0" w:space="0" w:color="auto"/>
            <w:right w:val="none" w:sz="0" w:space="0" w:color="auto"/>
          </w:divBdr>
          <w:divsChild>
            <w:div w:id="1558663943">
              <w:marLeft w:val="0"/>
              <w:marRight w:val="0"/>
              <w:marTop w:val="0"/>
              <w:marBottom w:val="0"/>
              <w:divBdr>
                <w:top w:val="none" w:sz="0" w:space="0" w:color="auto"/>
                <w:left w:val="none" w:sz="0" w:space="0" w:color="auto"/>
                <w:bottom w:val="none" w:sz="0" w:space="0" w:color="auto"/>
                <w:right w:val="none" w:sz="0" w:space="0" w:color="auto"/>
              </w:divBdr>
            </w:div>
          </w:divsChild>
        </w:div>
        <w:div w:id="715274961">
          <w:marLeft w:val="0"/>
          <w:marRight w:val="0"/>
          <w:marTop w:val="0"/>
          <w:marBottom w:val="0"/>
          <w:divBdr>
            <w:top w:val="none" w:sz="0" w:space="0" w:color="auto"/>
            <w:left w:val="none" w:sz="0" w:space="0" w:color="auto"/>
            <w:bottom w:val="none" w:sz="0" w:space="0" w:color="auto"/>
            <w:right w:val="none" w:sz="0" w:space="0" w:color="auto"/>
          </w:divBdr>
          <w:divsChild>
            <w:div w:id="1677656716">
              <w:marLeft w:val="0"/>
              <w:marRight w:val="0"/>
              <w:marTop w:val="0"/>
              <w:marBottom w:val="0"/>
              <w:divBdr>
                <w:top w:val="none" w:sz="0" w:space="0" w:color="auto"/>
                <w:left w:val="none" w:sz="0" w:space="0" w:color="auto"/>
                <w:bottom w:val="none" w:sz="0" w:space="0" w:color="auto"/>
                <w:right w:val="none" w:sz="0" w:space="0" w:color="auto"/>
              </w:divBdr>
            </w:div>
          </w:divsChild>
        </w:div>
        <w:div w:id="1087461802">
          <w:marLeft w:val="0"/>
          <w:marRight w:val="0"/>
          <w:marTop w:val="0"/>
          <w:marBottom w:val="0"/>
          <w:divBdr>
            <w:top w:val="none" w:sz="0" w:space="0" w:color="auto"/>
            <w:left w:val="none" w:sz="0" w:space="0" w:color="auto"/>
            <w:bottom w:val="none" w:sz="0" w:space="0" w:color="auto"/>
            <w:right w:val="none" w:sz="0" w:space="0" w:color="auto"/>
          </w:divBdr>
          <w:divsChild>
            <w:div w:id="66653597">
              <w:marLeft w:val="0"/>
              <w:marRight w:val="0"/>
              <w:marTop w:val="0"/>
              <w:marBottom w:val="0"/>
              <w:divBdr>
                <w:top w:val="none" w:sz="0" w:space="0" w:color="auto"/>
                <w:left w:val="none" w:sz="0" w:space="0" w:color="auto"/>
                <w:bottom w:val="none" w:sz="0" w:space="0" w:color="auto"/>
                <w:right w:val="none" w:sz="0" w:space="0" w:color="auto"/>
              </w:divBdr>
            </w:div>
          </w:divsChild>
        </w:div>
        <w:div w:id="553738740">
          <w:marLeft w:val="0"/>
          <w:marRight w:val="0"/>
          <w:marTop w:val="0"/>
          <w:marBottom w:val="0"/>
          <w:divBdr>
            <w:top w:val="none" w:sz="0" w:space="0" w:color="auto"/>
            <w:left w:val="none" w:sz="0" w:space="0" w:color="auto"/>
            <w:bottom w:val="none" w:sz="0" w:space="0" w:color="auto"/>
            <w:right w:val="none" w:sz="0" w:space="0" w:color="auto"/>
          </w:divBdr>
          <w:divsChild>
            <w:div w:id="2045907536">
              <w:marLeft w:val="0"/>
              <w:marRight w:val="0"/>
              <w:marTop w:val="0"/>
              <w:marBottom w:val="0"/>
              <w:divBdr>
                <w:top w:val="none" w:sz="0" w:space="0" w:color="auto"/>
                <w:left w:val="none" w:sz="0" w:space="0" w:color="auto"/>
                <w:bottom w:val="none" w:sz="0" w:space="0" w:color="auto"/>
                <w:right w:val="none" w:sz="0" w:space="0" w:color="auto"/>
              </w:divBdr>
            </w:div>
          </w:divsChild>
        </w:div>
        <w:div w:id="1698854067">
          <w:marLeft w:val="0"/>
          <w:marRight w:val="0"/>
          <w:marTop w:val="0"/>
          <w:marBottom w:val="0"/>
          <w:divBdr>
            <w:top w:val="none" w:sz="0" w:space="0" w:color="auto"/>
            <w:left w:val="none" w:sz="0" w:space="0" w:color="auto"/>
            <w:bottom w:val="none" w:sz="0" w:space="0" w:color="auto"/>
            <w:right w:val="none" w:sz="0" w:space="0" w:color="auto"/>
          </w:divBdr>
          <w:divsChild>
            <w:div w:id="1882865898">
              <w:marLeft w:val="0"/>
              <w:marRight w:val="0"/>
              <w:marTop w:val="0"/>
              <w:marBottom w:val="0"/>
              <w:divBdr>
                <w:top w:val="none" w:sz="0" w:space="0" w:color="auto"/>
                <w:left w:val="none" w:sz="0" w:space="0" w:color="auto"/>
                <w:bottom w:val="none" w:sz="0" w:space="0" w:color="auto"/>
                <w:right w:val="none" w:sz="0" w:space="0" w:color="auto"/>
              </w:divBdr>
            </w:div>
          </w:divsChild>
        </w:div>
        <w:div w:id="1191720969">
          <w:marLeft w:val="0"/>
          <w:marRight w:val="0"/>
          <w:marTop w:val="0"/>
          <w:marBottom w:val="0"/>
          <w:divBdr>
            <w:top w:val="none" w:sz="0" w:space="0" w:color="auto"/>
            <w:left w:val="none" w:sz="0" w:space="0" w:color="auto"/>
            <w:bottom w:val="none" w:sz="0" w:space="0" w:color="auto"/>
            <w:right w:val="none" w:sz="0" w:space="0" w:color="auto"/>
          </w:divBdr>
          <w:divsChild>
            <w:div w:id="291136100">
              <w:marLeft w:val="0"/>
              <w:marRight w:val="0"/>
              <w:marTop w:val="0"/>
              <w:marBottom w:val="0"/>
              <w:divBdr>
                <w:top w:val="none" w:sz="0" w:space="0" w:color="auto"/>
                <w:left w:val="none" w:sz="0" w:space="0" w:color="auto"/>
                <w:bottom w:val="none" w:sz="0" w:space="0" w:color="auto"/>
                <w:right w:val="none" w:sz="0" w:space="0" w:color="auto"/>
              </w:divBdr>
            </w:div>
          </w:divsChild>
        </w:div>
        <w:div w:id="2087142869">
          <w:marLeft w:val="0"/>
          <w:marRight w:val="0"/>
          <w:marTop w:val="0"/>
          <w:marBottom w:val="0"/>
          <w:divBdr>
            <w:top w:val="none" w:sz="0" w:space="0" w:color="auto"/>
            <w:left w:val="none" w:sz="0" w:space="0" w:color="auto"/>
            <w:bottom w:val="none" w:sz="0" w:space="0" w:color="auto"/>
            <w:right w:val="none" w:sz="0" w:space="0" w:color="auto"/>
          </w:divBdr>
          <w:divsChild>
            <w:div w:id="1536236222">
              <w:marLeft w:val="0"/>
              <w:marRight w:val="0"/>
              <w:marTop w:val="0"/>
              <w:marBottom w:val="0"/>
              <w:divBdr>
                <w:top w:val="none" w:sz="0" w:space="0" w:color="auto"/>
                <w:left w:val="none" w:sz="0" w:space="0" w:color="auto"/>
                <w:bottom w:val="none" w:sz="0" w:space="0" w:color="auto"/>
                <w:right w:val="none" w:sz="0" w:space="0" w:color="auto"/>
              </w:divBdr>
            </w:div>
          </w:divsChild>
        </w:div>
        <w:div w:id="183981114">
          <w:marLeft w:val="0"/>
          <w:marRight w:val="0"/>
          <w:marTop w:val="0"/>
          <w:marBottom w:val="0"/>
          <w:divBdr>
            <w:top w:val="none" w:sz="0" w:space="0" w:color="auto"/>
            <w:left w:val="none" w:sz="0" w:space="0" w:color="auto"/>
            <w:bottom w:val="none" w:sz="0" w:space="0" w:color="auto"/>
            <w:right w:val="none" w:sz="0" w:space="0" w:color="auto"/>
          </w:divBdr>
          <w:divsChild>
            <w:div w:id="342442929">
              <w:marLeft w:val="0"/>
              <w:marRight w:val="0"/>
              <w:marTop w:val="0"/>
              <w:marBottom w:val="0"/>
              <w:divBdr>
                <w:top w:val="none" w:sz="0" w:space="0" w:color="auto"/>
                <w:left w:val="none" w:sz="0" w:space="0" w:color="auto"/>
                <w:bottom w:val="none" w:sz="0" w:space="0" w:color="auto"/>
                <w:right w:val="none" w:sz="0" w:space="0" w:color="auto"/>
              </w:divBdr>
            </w:div>
          </w:divsChild>
        </w:div>
        <w:div w:id="245387806">
          <w:marLeft w:val="0"/>
          <w:marRight w:val="0"/>
          <w:marTop w:val="0"/>
          <w:marBottom w:val="0"/>
          <w:divBdr>
            <w:top w:val="none" w:sz="0" w:space="0" w:color="auto"/>
            <w:left w:val="none" w:sz="0" w:space="0" w:color="auto"/>
            <w:bottom w:val="none" w:sz="0" w:space="0" w:color="auto"/>
            <w:right w:val="none" w:sz="0" w:space="0" w:color="auto"/>
          </w:divBdr>
          <w:divsChild>
            <w:div w:id="1743333092">
              <w:marLeft w:val="0"/>
              <w:marRight w:val="0"/>
              <w:marTop w:val="0"/>
              <w:marBottom w:val="0"/>
              <w:divBdr>
                <w:top w:val="none" w:sz="0" w:space="0" w:color="auto"/>
                <w:left w:val="none" w:sz="0" w:space="0" w:color="auto"/>
                <w:bottom w:val="none" w:sz="0" w:space="0" w:color="auto"/>
                <w:right w:val="none" w:sz="0" w:space="0" w:color="auto"/>
              </w:divBdr>
            </w:div>
          </w:divsChild>
        </w:div>
        <w:div w:id="314578497">
          <w:marLeft w:val="0"/>
          <w:marRight w:val="0"/>
          <w:marTop w:val="0"/>
          <w:marBottom w:val="0"/>
          <w:divBdr>
            <w:top w:val="none" w:sz="0" w:space="0" w:color="auto"/>
            <w:left w:val="none" w:sz="0" w:space="0" w:color="auto"/>
            <w:bottom w:val="none" w:sz="0" w:space="0" w:color="auto"/>
            <w:right w:val="none" w:sz="0" w:space="0" w:color="auto"/>
          </w:divBdr>
          <w:divsChild>
            <w:div w:id="1724792333">
              <w:marLeft w:val="0"/>
              <w:marRight w:val="0"/>
              <w:marTop w:val="0"/>
              <w:marBottom w:val="0"/>
              <w:divBdr>
                <w:top w:val="none" w:sz="0" w:space="0" w:color="auto"/>
                <w:left w:val="none" w:sz="0" w:space="0" w:color="auto"/>
                <w:bottom w:val="none" w:sz="0" w:space="0" w:color="auto"/>
                <w:right w:val="none" w:sz="0" w:space="0" w:color="auto"/>
              </w:divBdr>
            </w:div>
          </w:divsChild>
        </w:div>
        <w:div w:id="391126289">
          <w:marLeft w:val="0"/>
          <w:marRight w:val="0"/>
          <w:marTop w:val="0"/>
          <w:marBottom w:val="0"/>
          <w:divBdr>
            <w:top w:val="none" w:sz="0" w:space="0" w:color="auto"/>
            <w:left w:val="none" w:sz="0" w:space="0" w:color="auto"/>
            <w:bottom w:val="none" w:sz="0" w:space="0" w:color="auto"/>
            <w:right w:val="none" w:sz="0" w:space="0" w:color="auto"/>
          </w:divBdr>
          <w:divsChild>
            <w:div w:id="1530295288">
              <w:marLeft w:val="0"/>
              <w:marRight w:val="0"/>
              <w:marTop w:val="0"/>
              <w:marBottom w:val="0"/>
              <w:divBdr>
                <w:top w:val="none" w:sz="0" w:space="0" w:color="auto"/>
                <w:left w:val="none" w:sz="0" w:space="0" w:color="auto"/>
                <w:bottom w:val="none" w:sz="0" w:space="0" w:color="auto"/>
                <w:right w:val="none" w:sz="0" w:space="0" w:color="auto"/>
              </w:divBdr>
            </w:div>
          </w:divsChild>
        </w:div>
        <w:div w:id="963344138">
          <w:marLeft w:val="0"/>
          <w:marRight w:val="0"/>
          <w:marTop w:val="0"/>
          <w:marBottom w:val="0"/>
          <w:divBdr>
            <w:top w:val="none" w:sz="0" w:space="0" w:color="auto"/>
            <w:left w:val="none" w:sz="0" w:space="0" w:color="auto"/>
            <w:bottom w:val="none" w:sz="0" w:space="0" w:color="auto"/>
            <w:right w:val="none" w:sz="0" w:space="0" w:color="auto"/>
          </w:divBdr>
          <w:divsChild>
            <w:div w:id="715815482">
              <w:marLeft w:val="0"/>
              <w:marRight w:val="0"/>
              <w:marTop w:val="0"/>
              <w:marBottom w:val="0"/>
              <w:divBdr>
                <w:top w:val="none" w:sz="0" w:space="0" w:color="auto"/>
                <w:left w:val="none" w:sz="0" w:space="0" w:color="auto"/>
                <w:bottom w:val="none" w:sz="0" w:space="0" w:color="auto"/>
                <w:right w:val="none" w:sz="0" w:space="0" w:color="auto"/>
              </w:divBdr>
            </w:div>
          </w:divsChild>
        </w:div>
        <w:div w:id="1004669588">
          <w:marLeft w:val="0"/>
          <w:marRight w:val="0"/>
          <w:marTop w:val="0"/>
          <w:marBottom w:val="0"/>
          <w:divBdr>
            <w:top w:val="none" w:sz="0" w:space="0" w:color="auto"/>
            <w:left w:val="none" w:sz="0" w:space="0" w:color="auto"/>
            <w:bottom w:val="none" w:sz="0" w:space="0" w:color="auto"/>
            <w:right w:val="none" w:sz="0" w:space="0" w:color="auto"/>
          </w:divBdr>
          <w:divsChild>
            <w:div w:id="1841700237">
              <w:marLeft w:val="0"/>
              <w:marRight w:val="0"/>
              <w:marTop w:val="0"/>
              <w:marBottom w:val="0"/>
              <w:divBdr>
                <w:top w:val="none" w:sz="0" w:space="0" w:color="auto"/>
                <w:left w:val="none" w:sz="0" w:space="0" w:color="auto"/>
                <w:bottom w:val="none" w:sz="0" w:space="0" w:color="auto"/>
                <w:right w:val="none" w:sz="0" w:space="0" w:color="auto"/>
              </w:divBdr>
            </w:div>
          </w:divsChild>
        </w:div>
        <w:div w:id="600992701">
          <w:marLeft w:val="0"/>
          <w:marRight w:val="0"/>
          <w:marTop w:val="0"/>
          <w:marBottom w:val="0"/>
          <w:divBdr>
            <w:top w:val="none" w:sz="0" w:space="0" w:color="auto"/>
            <w:left w:val="none" w:sz="0" w:space="0" w:color="auto"/>
            <w:bottom w:val="none" w:sz="0" w:space="0" w:color="auto"/>
            <w:right w:val="none" w:sz="0" w:space="0" w:color="auto"/>
          </w:divBdr>
          <w:divsChild>
            <w:div w:id="1699820565">
              <w:marLeft w:val="0"/>
              <w:marRight w:val="0"/>
              <w:marTop w:val="0"/>
              <w:marBottom w:val="0"/>
              <w:divBdr>
                <w:top w:val="none" w:sz="0" w:space="0" w:color="auto"/>
                <w:left w:val="none" w:sz="0" w:space="0" w:color="auto"/>
                <w:bottom w:val="none" w:sz="0" w:space="0" w:color="auto"/>
                <w:right w:val="none" w:sz="0" w:space="0" w:color="auto"/>
              </w:divBdr>
            </w:div>
          </w:divsChild>
        </w:div>
        <w:div w:id="1939629491">
          <w:marLeft w:val="0"/>
          <w:marRight w:val="0"/>
          <w:marTop w:val="0"/>
          <w:marBottom w:val="0"/>
          <w:divBdr>
            <w:top w:val="none" w:sz="0" w:space="0" w:color="auto"/>
            <w:left w:val="none" w:sz="0" w:space="0" w:color="auto"/>
            <w:bottom w:val="none" w:sz="0" w:space="0" w:color="auto"/>
            <w:right w:val="none" w:sz="0" w:space="0" w:color="auto"/>
          </w:divBdr>
          <w:divsChild>
            <w:div w:id="1820537852">
              <w:marLeft w:val="0"/>
              <w:marRight w:val="0"/>
              <w:marTop w:val="0"/>
              <w:marBottom w:val="0"/>
              <w:divBdr>
                <w:top w:val="none" w:sz="0" w:space="0" w:color="auto"/>
                <w:left w:val="none" w:sz="0" w:space="0" w:color="auto"/>
                <w:bottom w:val="none" w:sz="0" w:space="0" w:color="auto"/>
                <w:right w:val="none" w:sz="0" w:space="0" w:color="auto"/>
              </w:divBdr>
            </w:div>
          </w:divsChild>
        </w:div>
        <w:div w:id="2058049447">
          <w:marLeft w:val="0"/>
          <w:marRight w:val="0"/>
          <w:marTop w:val="0"/>
          <w:marBottom w:val="0"/>
          <w:divBdr>
            <w:top w:val="none" w:sz="0" w:space="0" w:color="auto"/>
            <w:left w:val="none" w:sz="0" w:space="0" w:color="auto"/>
            <w:bottom w:val="none" w:sz="0" w:space="0" w:color="auto"/>
            <w:right w:val="none" w:sz="0" w:space="0" w:color="auto"/>
          </w:divBdr>
          <w:divsChild>
            <w:div w:id="935795397">
              <w:marLeft w:val="0"/>
              <w:marRight w:val="0"/>
              <w:marTop w:val="0"/>
              <w:marBottom w:val="0"/>
              <w:divBdr>
                <w:top w:val="none" w:sz="0" w:space="0" w:color="auto"/>
                <w:left w:val="none" w:sz="0" w:space="0" w:color="auto"/>
                <w:bottom w:val="none" w:sz="0" w:space="0" w:color="auto"/>
                <w:right w:val="none" w:sz="0" w:space="0" w:color="auto"/>
              </w:divBdr>
            </w:div>
          </w:divsChild>
        </w:div>
        <w:div w:id="677125092">
          <w:marLeft w:val="0"/>
          <w:marRight w:val="0"/>
          <w:marTop w:val="0"/>
          <w:marBottom w:val="0"/>
          <w:divBdr>
            <w:top w:val="none" w:sz="0" w:space="0" w:color="auto"/>
            <w:left w:val="none" w:sz="0" w:space="0" w:color="auto"/>
            <w:bottom w:val="none" w:sz="0" w:space="0" w:color="auto"/>
            <w:right w:val="none" w:sz="0" w:space="0" w:color="auto"/>
          </w:divBdr>
          <w:divsChild>
            <w:div w:id="1397819574">
              <w:marLeft w:val="0"/>
              <w:marRight w:val="0"/>
              <w:marTop w:val="0"/>
              <w:marBottom w:val="0"/>
              <w:divBdr>
                <w:top w:val="none" w:sz="0" w:space="0" w:color="auto"/>
                <w:left w:val="none" w:sz="0" w:space="0" w:color="auto"/>
                <w:bottom w:val="none" w:sz="0" w:space="0" w:color="auto"/>
                <w:right w:val="none" w:sz="0" w:space="0" w:color="auto"/>
              </w:divBdr>
            </w:div>
          </w:divsChild>
        </w:div>
        <w:div w:id="1245533803">
          <w:marLeft w:val="0"/>
          <w:marRight w:val="0"/>
          <w:marTop w:val="0"/>
          <w:marBottom w:val="0"/>
          <w:divBdr>
            <w:top w:val="none" w:sz="0" w:space="0" w:color="auto"/>
            <w:left w:val="none" w:sz="0" w:space="0" w:color="auto"/>
            <w:bottom w:val="none" w:sz="0" w:space="0" w:color="auto"/>
            <w:right w:val="none" w:sz="0" w:space="0" w:color="auto"/>
          </w:divBdr>
          <w:divsChild>
            <w:div w:id="262880302">
              <w:marLeft w:val="0"/>
              <w:marRight w:val="0"/>
              <w:marTop w:val="0"/>
              <w:marBottom w:val="0"/>
              <w:divBdr>
                <w:top w:val="none" w:sz="0" w:space="0" w:color="auto"/>
                <w:left w:val="none" w:sz="0" w:space="0" w:color="auto"/>
                <w:bottom w:val="none" w:sz="0" w:space="0" w:color="auto"/>
                <w:right w:val="none" w:sz="0" w:space="0" w:color="auto"/>
              </w:divBdr>
            </w:div>
          </w:divsChild>
        </w:div>
        <w:div w:id="2089645130">
          <w:marLeft w:val="0"/>
          <w:marRight w:val="0"/>
          <w:marTop w:val="0"/>
          <w:marBottom w:val="0"/>
          <w:divBdr>
            <w:top w:val="none" w:sz="0" w:space="0" w:color="auto"/>
            <w:left w:val="none" w:sz="0" w:space="0" w:color="auto"/>
            <w:bottom w:val="none" w:sz="0" w:space="0" w:color="auto"/>
            <w:right w:val="none" w:sz="0" w:space="0" w:color="auto"/>
          </w:divBdr>
          <w:divsChild>
            <w:div w:id="2033533159">
              <w:marLeft w:val="0"/>
              <w:marRight w:val="0"/>
              <w:marTop w:val="0"/>
              <w:marBottom w:val="0"/>
              <w:divBdr>
                <w:top w:val="none" w:sz="0" w:space="0" w:color="auto"/>
                <w:left w:val="none" w:sz="0" w:space="0" w:color="auto"/>
                <w:bottom w:val="none" w:sz="0" w:space="0" w:color="auto"/>
                <w:right w:val="none" w:sz="0" w:space="0" w:color="auto"/>
              </w:divBdr>
            </w:div>
          </w:divsChild>
        </w:div>
        <w:div w:id="1615166562">
          <w:marLeft w:val="0"/>
          <w:marRight w:val="0"/>
          <w:marTop w:val="0"/>
          <w:marBottom w:val="0"/>
          <w:divBdr>
            <w:top w:val="none" w:sz="0" w:space="0" w:color="auto"/>
            <w:left w:val="none" w:sz="0" w:space="0" w:color="auto"/>
            <w:bottom w:val="none" w:sz="0" w:space="0" w:color="auto"/>
            <w:right w:val="none" w:sz="0" w:space="0" w:color="auto"/>
          </w:divBdr>
          <w:divsChild>
            <w:div w:id="1695768602">
              <w:marLeft w:val="0"/>
              <w:marRight w:val="0"/>
              <w:marTop w:val="0"/>
              <w:marBottom w:val="0"/>
              <w:divBdr>
                <w:top w:val="none" w:sz="0" w:space="0" w:color="auto"/>
                <w:left w:val="none" w:sz="0" w:space="0" w:color="auto"/>
                <w:bottom w:val="none" w:sz="0" w:space="0" w:color="auto"/>
                <w:right w:val="none" w:sz="0" w:space="0" w:color="auto"/>
              </w:divBdr>
            </w:div>
          </w:divsChild>
        </w:div>
        <w:div w:id="538783571">
          <w:marLeft w:val="0"/>
          <w:marRight w:val="0"/>
          <w:marTop w:val="0"/>
          <w:marBottom w:val="0"/>
          <w:divBdr>
            <w:top w:val="none" w:sz="0" w:space="0" w:color="auto"/>
            <w:left w:val="none" w:sz="0" w:space="0" w:color="auto"/>
            <w:bottom w:val="none" w:sz="0" w:space="0" w:color="auto"/>
            <w:right w:val="none" w:sz="0" w:space="0" w:color="auto"/>
          </w:divBdr>
          <w:divsChild>
            <w:div w:id="2061240825">
              <w:marLeft w:val="0"/>
              <w:marRight w:val="0"/>
              <w:marTop w:val="0"/>
              <w:marBottom w:val="0"/>
              <w:divBdr>
                <w:top w:val="none" w:sz="0" w:space="0" w:color="auto"/>
                <w:left w:val="none" w:sz="0" w:space="0" w:color="auto"/>
                <w:bottom w:val="none" w:sz="0" w:space="0" w:color="auto"/>
                <w:right w:val="none" w:sz="0" w:space="0" w:color="auto"/>
              </w:divBdr>
            </w:div>
          </w:divsChild>
        </w:div>
        <w:div w:id="38172765">
          <w:marLeft w:val="0"/>
          <w:marRight w:val="0"/>
          <w:marTop w:val="0"/>
          <w:marBottom w:val="0"/>
          <w:divBdr>
            <w:top w:val="none" w:sz="0" w:space="0" w:color="auto"/>
            <w:left w:val="none" w:sz="0" w:space="0" w:color="auto"/>
            <w:bottom w:val="none" w:sz="0" w:space="0" w:color="auto"/>
            <w:right w:val="none" w:sz="0" w:space="0" w:color="auto"/>
          </w:divBdr>
          <w:divsChild>
            <w:div w:id="421297174">
              <w:marLeft w:val="0"/>
              <w:marRight w:val="0"/>
              <w:marTop w:val="0"/>
              <w:marBottom w:val="0"/>
              <w:divBdr>
                <w:top w:val="none" w:sz="0" w:space="0" w:color="auto"/>
                <w:left w:val="none" w:sz="0" w:space="0" w:color="auto"/>
                <w:bottom w:val="none" w:sz="0" w:space="0" w:color="auto"/>
                <w:right w:val="none" w:sz="0" w:space="0" w:color="auto"/>
              </w:divBdr>
            </w:div>
          </w:divsChild>
        </w:div>
        <w:div w:id="473064262">
          <w:marLeft w:val="0"/>
          <w:marRight w:val="0"/>
          <w:marTop w:val="0"/>
          <w:marBottom w:val="0"/>
          <w:divBdr>
            <w:top w:val="none" w:sz="0" w:space="0" w:color="auto"/>
            <w:left w:val="none" w:sz="0" w:space="0" w:color="auto"/>
            <w:bottom w:val="none" w:sz="0" w:space="0" w:color="auto"/>
            <w:right w:val="none" w:sz="0" w:space="0" w:color="auto"/>
          </w:divBdr>
          <w:divsChild>
            <w:div w:id="747268744">
              <w:marLeft w:val="0"/>
              <w:marRight w:val="0"/>
              <w:marTop w:val="0"/>
              <w:marBottom w:val="0"/>
              <w:divBdr>
                <w:top w:val="none" w:sz="0" w:space="0" w:color="auto"/>
                <w:left w:val="none" w:sz="0" w:space="0" w:color="auto"/>
                <w:bottom w:val="none" w:sz="0" w:space="0" w:color="auto"/>
                <w:right w:val="none" w:sz="0" w:space="0" w:color="auto"/>
              </w:divBdr>
            </w:div>
          </w:divsChild>
        </w:div>
        <w:div w:id="1763723234">
          <w:marLeft w:val="0"/>
          <w:marRight w:val="0"/>
          <w:marTop w:val="0"/>
          <w:marBottom w:val="0"/>
          <w:divBdr>
            <w:top w:val="none" w:sz="0" w:space="0" w:color="auto"/>
            <w:left w:val="none" w:sz="0" w:space="0" w:color="auto"/>
            <w:bottom w:val="none" w:sz="0" w:space="0" w:color="auto"/>
            <w:right w:val="none" w:sz="0" w:space="0" w:color="auto"/>
          </w:divBdr>
          <w:divsChild>
            <w:div w:id="667170792">
              <w:marLeft w:val="0"/>
              <w:marRight w:val="0"/>
              <w:marTop w:val="0"/>
              <w:marBottom w:val="0"/>
              <w:divBdr>
                <w:top w:val="none" w:sz="0" w:space="0" w:color="auto"/>
                <w:left w:val="none" w:sz="0" w:space="0" w:color="auto"/>
                <w:bottom w:val="none" w:sz="0" w:space="0" w:color="auto"/>
                <w:right w:val="none" w:sz="0" w:space="0" w:color="auto"/>
              </w:divBdr>
            </w:div>
          </w:divsChild>
        </w:div>
        <w:div w:id="1920823604">
          <w:marLeft w:val="0"/>
          <w:marRight w:val="0"/>
          <w:marTop w:val="0"/>
          <w:marBottom w:val="0"/>
          <w:divBdr>
            <w:top w:val="none" w:sz="0" w:space="0" w:color="auto"/>
            <w:left w:val="none" w:sz="0" w:space="0" w:color="auto"/>
            <w:bottom w:val="none" w:sz="0" w:space="0" w:color="auto"/>
            <w:right w:val="none" w:sz="0" w:space="0" w:color="auto"/>
          </w:divBdr>
          <w:divsChild>
            <w:div w:id="1423183395">
              <w:marLeft w:val="0"/>
              <w:marRight w:val="0"/>
              <w:marTop w:val="0"/>
              <w:marBottom w:val="0"/>
              <w:divBdr>
                <w:top w:val="none" w:sz="0" w:space="0" w:color="auto"/>
                <w:left w:val="none" w:sz="0" w:space="0" w:color="auto"/>
                <w:bottom w:val="none" w:sz="0" w:space="0" w:color="auto"/>
                <w:right w:val="none" w:sz="0" w:space="0" w:color="auto"/>
              </w:divBdr>
            </w:div>
          </w:divsChild>
        </w:div>
        <w:div w:id="1416320616">
          <w:marLeft w:val="0"/>
          <w:marRight w:val="0"/>
          <w:marTop w:val="0"/>
          <w:marBottom w:val="0"/>
          <w:divBdr>
            <w:top w:val="none" w:sz="0" w:space="0" w:color="auto"/>
            <w:left w:val="none" w:sz="0" w:space="0" w:color="auto"/>
            <w:bottom w:val="none" w:sz="0" w:space="0" w:color="auto"/>
            <w:right w:val="none" w:sz="0" w:space="0" w:color="auto"/>
          </w:divBdr>
          <w:divsChild>
            <w:div w:id="280383492">
              <w:marLeft w:val="0"/>
              <w:marRight w:val="0"/>
              <w:marTop w:val="0"/>
              <w:marBottom w:val="0"/>
              <w:divBdr>
                <w:top w:val="none" w:sz="0" w:space="0" w:color="auto"/>
                <w:left w:val="none" w:sz="0" w:space="0" w:color="auto"/>
                <w:bottom w:val="none" w:sz="0" w:space="0" w:color="auto"/>
                <w:right w:val="none" w:sz="0" w:space="0" w:color="auto"/>
              </w:divBdr>
            </w:div>
          </w:divsChild>
        </w:div>
        <w:div w:id="864756314">
          <w:marLeft w:val="0"/>
          <w:marRight w:val="0"/>
          <w:marTop w:val="0"/>
          <w:marBottom w:val="0"/>
          <w:divBdr>
            <w:top w:val="none" w:sz="0" w:space="0" w:color="auto"/>
            <w:left w:val="none" w:sz="0" w:space="0" w:color="auto"/>
            <w:bottom w:val="none" w:sz="0" w:space="0" w:color="auto"/>
            <w:right w:val="none" w:sz="0" w:space="0" w:color="auto"/>
          </w:divBdr>
          <w:divsChild>
            <w:div w:id="1821773740">
              <w:marLeft w:val="0"/>
              <w:marRight w:val="0"/>
              <w:marTop w:val="0"/>
              <w:marBottom w:val="0"/>
              <w:divBdr>
                <w:top w:val="none" w:sz="0" w:space="0" w:color="auto"/>
                <w:left w:val="none" w:sz="0" w:space="0" w:color="auto"/>
                <w:bottom w:val="none" w:sz="0" w:space="0" w:color="auto"/>
                <w:right w:val="none" w:sz="0" w:space="0" w:color="auto"/>
              </w:divBdr>
            </w:div>
          </w:divsChild>
        </w:div>
        <w:div w:id="1534534346">
          <w:marLeft w:val="0"/>
          <w:marRight w:val="0"/>
          <w:marTop w:val="0"/>
          <w:marBottom w:val="0"/>
          <w:divBdr>
            <w:top w:val="none" w:sz="0" w:space="0" w:color="auto"/>
            <w:left w:val="none" w:sz="0" w:space="0" w:color="auto"/>
            <w:bottom w:val="none" w:sz="0" w:space="0" w:color="auto"/>
            <w:right w:val="none" w:sz="0" w:space="0" w:color="auto"/>
          </w:divBdr>
          <w:divsChild>
            <w:div w:id="1842968146">
              <w:marLeft w:val="0"/>
              <w:marRight w:val="0"/>
              <w:marTop w:val="0"/>
              <w:marBottom w:val="0"/>
              <w:divBdr>
                <w:top w:val="none" w:sz="0" w:space="0" w:color="auto"/>
                <w:left w:val="none" w:sz="0" w:space="0" w:color="auto"/>
                <w:bottom w:val="none" w:sz="0" w:space="0" w:color="auto"/>
                <w:right w:val="none" w:sz="0" w:space="0" w:color="auto"/>
              </w:divBdr>
            </w:div>
          </w:divsChild>
        </w:div>
        <w:div w:id="430316135">
          <w:marLeft w:val="0"/>
          <w:marRight w:val="0"/>
          <w:marTop w:val="0"/>
          <w:marBottom w:val="0"/>
          <w:divBdr>
            <w:top w:val="none" w:sz="0" w:space="0" w:color="auto"/>
            <w:left w:val="none" w:sz="0" w:space="0" w:color="auto"/>
            <w:bottom w:val="none" w:sz="0" w:space="0" w:color="auto"/>
            <w:right w:val="none" w:sz="0" w:space="0" w:color="auto"/>
          </w:divBdr>
          <w:divsChild>
            <w:div w:id="556360059">
              <w:marLeft w:val="0"/>
              <w:marRight w:val="0"/>
              <w:marTop w:val="0"/>
              <w:marBottom w:val="0"/>
              <w:divBdr>
                <w:top w:val="none" w:sz="0" w:space="0" w:color="auto"/>
                <w:left w:val="none" w:sz="0" w:space="0" w:color="auto"/>
                <w:bottom w:val="none" w:sz="0" w:space="0" w:color="auto"/>
                <w:right w:val="none" w:sz="0" w:space="0" w:color="auto"/>
              </w:divBdr>
            </w:div>
            <w:div w:id="1369334052">
              <w:marLeft w:val="0"/>
              <w:marRight w:val="0"/>
              <w:marTop w:val="0"/>
              <w:marBottom w:val="0"/>
              <w:divBdr>
                <w:top w:val="none" w:sz="0" w:space="0" w:color="auto"/>
                <w:left w:val="none" w:sz="0" w:space="0" w:color="auto"/>
                <w:bottom w:val="none" w:sz="0" w:space="0" w:color="auto"/>
                <w:right w:val="none" w:sz="0" w:space="0" w:color="auto"/>
              </w:divBdr>
            </w:div>
            <w:div w:id="960720561">
              <w:marLeft w:val="0"/>
              <w:marRight w:val="0"/>
              <w:marTop w:val="0"/>
              <w:marBottom w:val="0"/>
              <w:divBdr>
                <w:top w:val="none" w:sz="0" w:space="0" w:color="auto"/>
                <w:left w:val="none" w:sz="0" w:space="0" w:color="auto"/>
                <w:bottom w:val="none" w:sz="0" w:space="0" w:color="auto"/>
                <w:right w:val="none" w:sz="0" w:space="0" w:color="auto"/>
              </w:divBdr>
            </w:div>
          </w:divsChild>
        </w:div>
        <w:div w:id="7223263">
          <w:marLeft w:val="0"/>
          <w:marRight w:val="0"/>
          <w:marTop w:val="0"/>
          <w:marBottom w:val="0"/>
          <w:divBdr>
            <w:top w:val="none" w:sz="0" w:space="0" w:color="auto"/>
            <w:left w:val="none" w:sz="0" w:space="0" w:color="auto"/>
            <w:bottom w:val="none" w:sz="0" w:space="0" w:color="auto"/>
            <w:right w:val="none" w:sz="0" w:space="0" w:color="auto"/>
          </w:divBdr>
          <w:divsChild>
            <w:div w:id="1863322551">
              <w:marLeft w:val="0"/>
              <w:marRight w:val="0"/>
              <w:marTop w:val="0"/>
              <w:marBottom w:val="0"/>
              <w:divBdr>
                <w:top w:val="none" w:sz="0" w:space="0" w:color="auto"/>
                <w:left w:val="none" w:sz="0" w:space="0" w:color="auto"/>
                <w:bottom w:val="none" w:sz="0" w:space="0" w:color="auto"/>
                <w:right w:val="none" w:sz="0" w:space="0" w:color="auto"/>
              </w:divBdr>
            </w:div>
          </w:divsChild>
        </w:div>
        <w:div w:id="647319343">
          <w:marLeft w:val="0"/>
          <w:marRight w:val="0"/>
          <w:marTop w:val="0"/>
          <w:marBottom w:val="0"/>
          <w:divBdr>
            <w:top w:val="none" w:sz="0" w:space="0" w:color="auto"/>
            <w:left w:val="none" w:sz="0" w:space="0" w:color="auto"/>
            <w:bottom w:val="none" w:sz="0" w:space="0" w:color="auto"/>
            <w:right w:val="none" w:sz="0" w:space="0" w:color="auto"/>
          </w:divBdr>
          <w:divsChild>
            <w:div w:id="2093962931">
              <w:marLeft w:val="0"/>
              <w:marRight w:val="0"/>
              <w:marTop w:val="0"/>
              <w:marBottom w:val="0"/>
              <w:divBdr>
                <w:top w:val="none" w:sz="0" w:space="0" w:color="auto"/>
                <w:left w:val="none" w:sz="0" w:space="0" w:color="auto"/>
                <w:bottom w:val="none" w:sz="0" w:space="0" w:color="auto"/>
                <w:right w:val="none" w:sz="0" w:space="0" w:color="auto"/>
              </w:divBdr>
            </w:div>
          </w:divsChild>
        </w:div>
        <w:div w:id="1885409179">
          <w:marLeft w:val="0"/>
          <w:marRight w:val="0"/>
          <w:marTop w:val="0"/>
          <w:marBottom w:val="0"/>
          <w:divBdr>
            <w:top w:val="none" w:sz="0" w:space="0" w:color="auto"/>
            <w:left w:val="none" w:sz="0" w:space="0" w:color="auto"/>
            <w:bottom w:val="none" w:sz="0" w:space="0" w:color="auto"/>
            <w:right w:val="none" w:sz="0" w:space="0" w:color="auto"/>
          </w:divBdr>
          <w:divsChild>
            <w:div w:id="1352564511">
              <w:marLeft w:val="0"/>
              <w:marRight w:val="0"/>
              <w:marTop w:val="0"/>
              <w:marBottom w:val="0"/>
              <w:divBdr>
                <w:top w:val="none" w:sz="0" w:space="0" w:color="auto"/>
                <w:left w:val="none" w:sz="0" w:space="0" w:color="auto"/>
                <w:bottom w:val="none" w:sz="0" w:space="0" w:color="auto"/>
                <w:right w:val="none" w:sz="0" w:space="0" w:color="auto"/>
              </w:divBdr>
            </w:div>
          </w:divsChild>
        </w:div>
        <w:div w:id="257954463">
          <w:marLeft w:val="0"/>
          <w:marRight w:val="0"/>
          <w:marTop w:val="0"/>
          <w:marBottom w:val="0"/>
          <w:divBdr>
            <w:top w:val="none" w:sz="0" w:space="0" w:color="auto"/>
            <w:left w:val="none" w:sz="0" w:space="0" w:color="auto"/>
            <w:bottom w:val="none" w:sz="0" w:space="0" w:color="auto"/>
            <w:right w:val="none" w:sz="0" w:space="0" w:color="auto"/>
          </w:divBdr>
          <w:divsChild>
            <w:div w:id="885871732">
              <w:marLeft w:val="0"/>
              <w:marRight w:val="0"/>
              <w:marTop w:val="0"/>
              <w:marBottom w:val="0"/>
              <w:divBdr>
                <w:top w:val="none" w:sz="0" w:space="0" w:color="auto"/>
                <w:left w:val="none" w:sz="0" w:space="0" w:color="auto"/>
                <w:bottom w:val="none" w:sz="0" w:space="0" w:color="auto"/>
                <w:right w:val="none" w:sz="0" w:space="0" w:color="auto"/>
              </w:divBdr>
            </w:div>
          </w:divsChild>
        </w:div>
        <w:div w:id="74131569">
          <w:marLeft w:val="0"/>
          <w:marRight w:val="0"/>
          <w:marTop w:val="0"/>
          <w:marBottom w:val="0"/>
          <w:divBdr>
            <w:top w:val="none" w:sz="0" w:space="0" w:color="auto"/>
            <w:left w:val="none" w:sz="0" w:space="0" w:color="auto"/>
            <w:bottom w:val="none" w:sz="0" w:space="0" w:color="auto"/>
            <w:right w:val="none" w:sz="0" w:space="0" w:color="auto"/>
          </w:divBdr>
          <w:divsChild>
            <w:div w:id="1871063026">
              <w:marLeft w:val="0"/>
              <w:marRight w:val="0"/>
              <w:marTop w:val="0"/>
              <w:marBottom w:val="0"/>
              <w:divBdr>
                <w:top w:val="none" w:sz="0" w:space="0" w:color="auto"/>
                <w:left w:val="none" w:sz="0" w:space="0" w:color="auto"/>
                <w:bottom w:val="none" w:sz="0" w:space="0" w:color="auto"/>
                <w:right w:val="none" w:sz="0" w:space="0" w:color="auto"/>
              </w:divBdr>
            </w:div>
          </w:divsChild>
        </w:div>
        <w:div w:id="2127432623">
          <w:marLeft w:val="0"/>
          <w:marRight w:val="0"/>
          <w:marTop w:val="0"/>
          <w:marBottom w:val="0"/>
          <w:divBdr>
            <w:top w:val="none" w:sz="0" w:space="0" w:color="auto"/>
            <w:left w:val="none" w:sz="0" w:space="0" w:color="auto"/>
            <w:bottom w:val="none" w:sz="0" w:space="0" w:color="auto"/>
            <w:right w:val="none" w:sz="0" w:space="0" w:color="auto"/>
          </w:divBdr>
          <w:divsChild>
            <w:div w:id="164053210">
              <w:marLeft w:val="0"/>
              <w:marRight w:val="0"/>
              <w:marTop w:val="0"/>
              <w:marBottom w:val="0"/>
              <w:divBdr>
                <w:top w:val="none" w:sz="0" w:space="0" w:color="auto"/>
                <w:left w:val="none" w:sz="0" w:space="0" w:color="auto"/>
                <w:bottom w:val="none" w:sz="0" w:space="0" w:color="auto"/>
                <w:right w:val="none" w:sz="0" w:space="0" w:color="auto"/>
              </w:divBdr>
            </w:div>
          </w:divsChild>
        </w:div>
        <w:div w:id="142162615">
          <w:marLeft w:val="0"/>
          <w:marRight w:val="0"/>
          <w:marTop w:val="0"/>
          <w:marBottom w:val="0"/>
          <w:divBdr>
            <w:top w:val="none" w:sz="0" w:space="0" w:color="auto"/>
            <w:left w:val="none" w:sz="0" w:space="0" w:color="auto"/>
            <w:bottom w:val="none" w:sz="0" w:space="0" w:color="auto"/>
            <w:right w:val="none" w:sz="0" w:space="0" w:color="auto"/>
          </w:divBdr>
          <w:divsChild>
            <w:div w:id="1225216776">
              <w:marLeft w:val="0"/>
              <w:marRight w:val="0"/>
              <w:marTop w:val="0"/>
              <w:marBottom w:val="0"/>
              <w:divBdr>
                <w:top w:val="none" w:sz="0" w:space="0" w:color="auto"/>
                <w:left w:val="none" w:sz="0" w:space="0" w:color="auto"/>
                <w:bottom w:val="none" w:sz="0" w:space="0" w:color="auto"/>
                <w:right w:val="none" w:sz="0" w:space="0" w:color="auto"/>
              </w:divBdr>
            </w:div>
          </w:divsChild>
        </w:div>
        <w:div w:id="100152439">
          <w:marLeft w:val="0"/>
          <w:marRight w:val="0"/>
          <w:marTop w:val="0"/>
          <w:marBottom w:val="0"/>
          <w:divBdr>
            <w:top w:val="none" w:sz="0" w:space="0" w:color="auto"/>
            <w:left w:val="none" w:sz="0" w:space="0" w:color="auto"/>
            <w:bottom w:val="none" w:sz="0" w:space="0" w:color="auto"/>
            <w:right w:val="none" w:sz="0" w:space="0" w:color="auto"/>
          </w:divBdr>
          <w:divsChild>
            <w:div w:id="630137815">
              <w:marLeft w:val="0"/>
              <w:marRight w:val="0"/>
              <w:marTop w:val="0"/>
              <w:marBottom w:val="0"/>
              <w:divBdr>
                <w:top w:val="none" w:sz="0" w:space="0" w:color="auto"/>
                <w:left w:val="none" w:sz="0" w:space="0" w:color="auto"/>
                <w:bottom w:val="none" w:sz="0" w:space="0" w:color="auto"/>
                <w:right w:val="none" w:sz="0" w:space="0" w:color="auto"/>
              </w:divBdr>
            </w:div>
          </w:divsChild>
        </w:div>
        <w:div w:id="1608930008">
          <w:marLeft w:val="0"/>
          <w:marRight w:val="0"/>
          <w:marTop w:val="0"/>
          <w:marBottom w:val="0"/>
          <w:divBdr>
            <w:top w:val="none" w:sz="0" w:space="0" w:color="auto"/>
            <w:left w:val="none" w:sz="0" w:space="0" w:color="auto"/>
            <w:bottom w:val="none" w:sz="0" w:space="0" w:color="auto"/>
            <w:right w:val="none" w:sz="0" w:space="0" w:color="auto"/>
          </w:divBdr>
          <w:divsChild>
            <w:div w:id="1263219401">
              <w:marLeft w:val="0"/>
              <w:marRight w:val="0"/>
              <w:marTop w:val="0"/>
              <w:marBottom w:val="0"/>
              <w:divBdr>
                <w:top w:val="none" w:sz="0" w:space="0" w:color="auto"/>
                <w:left w:val="none" w:sz="0" w:space="0" w:color="auto"/>
                <w:bottom w:val="none" w:sz="0" w:space="0" w:color="auto"/>
                <w:right w:val="none" w:sz="0" w:space="0" w:color="auto"/>
              </w:divBdr>
            </w:div>
          </w:divsChild>
        </w:div>
        <w:div w:id="308750230">
          <w:marLeft w:val="0"/>
          <w:marRight w:val="0"/>
          <w:marTop w:val="0"/>
          <w:marBottom w:val="0"/>
          <w:divBdr>
            <w:top w:val="none" w:sz="0" w:space="0" w:color="auto"/>
            <w:left w:val="none" w:sz="0" w:space="0" w:color="auto"/>
            <w:bottom w:val="none" w:sz="0" w:space="0" w:color="auto"/>
            <w:right w:val="none" w:sz="0" w:space="0" w:color="auto"/>
          </w:divBdr>
          <w:divsChild>
            <w:div w:id="1113935651">
              <w:marLeft w:val="0"/>
              <w:marRight w:val="0"/>
              <w:marTop w:val="0"/>
              <w:marBottom w:val="0"/>
              <w:divBdr>
                <w:top w:val="none" w:sz="0" w:space="0" w:color="auto"/>
                <w:left w:val="none" w:sz="0" w:space="0" w:color="auto"/>
                <w:bottom w:val="none" w:sz="0" w:space="0" w:color="auto"/>
                <w:right w:val="none" w:sz="0" w:space="0" w:color="auto"/>
              </w:divBdr>
            </w:div>
          </w:divsChild>
        </w:div>
        <w:div w:id="890535134">
          <w:marLeft w:val="0"/>
          <w:marRight w:val="0"/>
          <w:marTop w:val="0"/>
          <w:marBottom w:val="0"/>
          <w:divBdr>
            <w:top w:val="none" w:sz="0" w:space="0" w:color="auto"/>
            <w:left w:val="none" w:sz="0" w:space="0" w:color="auto"/>
            <w:bottom w:val="none" w:sz="0" w:space="0" w:color="auto"/>
            <w:right w:val="none" w:sz="0" w:space="0" w:color="auto"/>
          </w:divBdr>
          <w:divsChild>
            <w:div w:id="691297988">
              <w:marLeft w:val="0"/>
              <w:marRight w:val="0"/>
              <w:marTop w:val="0"/>
              <w:marBottom w:val="0"/>
              <w:divBdr>
                <w:top w:val="none" w:sz="0" w:space="0" w:color="auto"/>
                <w:left w:val="none" w:sz="0" w:space="0" w:color="auto"/>
                <w:bottom w:val="none" w:sz="0" w:space="0" w:color="auto"/>
                <w:right w:val="none" w:sz="0" w:space="0" w:color="auto"/>
              </w:divBdr>
            </w:div>
          </w:divsChild>
        </w:div>
        <w:div w:id="1909727756">
          <w:marLeft w:val="0"/>
          <w:marRight w:val="0"/>
          <w:marTop w:val="0"/>
          <w:marBottom w:val="0"/>
          <w:divBdr>
            <w:top w:val="none" w:sz="0" w:space="0" w:color="auto"/>
            <w:left w:val="none" w:sz="0" w:space="0" w:color="auto"/>
            <w:bottom w:val="none" w:sz="0" w:space="0" w:color="auto"/>
            <w:right w:val="none" w:sz="0" w:space="0" w:color="auto"/>
          </w:divBdr>
          <w:divsChild>
            <w:div w:id="27725588">
              <w:marLeft w:val="0"/>
              <w:marRight w:val="0"/>
              <w:marTop w:val="0"/>
              <w:marBottom w:val="0"/>
              <w:divBdr>
                <w:top w:val="none" w:sz="0" w:space="0" w:color="auto"/>
                <w:left w:val="none" w:sz="0" w:space="0" w:color="auto"/>
                <w:bottom w:val="none" w:sz="0" w:space="0" w:color="auto"/>
                <w:right w:val="none" w:sz="0" w:space="0" w:color="auto"/>
              </w:divBdr>
            </w:div>
          </w:divsChild>
        </w:div>
        <w:div w:id="1301036413">
          <w:marLeft w:val="0"/>
          <w:marRight w:val="0"/>
          <w:marTop w:val="0"/>
          <w:marBottom w:val="0"/>
          <w:divBdr>
            <w:top w:val="none" w:sz="0" w:space="0" w:color="auto"/>
            <w:left w:val="none" w:sz="0" w:space="0" w:color="auto"/>
            <w:bottom w:val="none" w:sz="0" w:space="0" w:color="auto"/>
            <w:right w:val="none" w:sz="0" w:space="0" w:color="auto"/>
          </w:divBdr>
          <w:divsChild>
            <w:div w:id="922488485">
              <w:marLeft w:val="0"/>
              <w:marRight w:val="0"/>
              <w:marTop w:val="0"/>
              <w:marBottom w:val="0"/>
              <w:divBdr>
                <w:top w:val="none" w:sz="0" w:space="0" w:color="auto"/>
                <w:left w:val="none" w:sz="0" w:space="0" w:color="auto"/>
                <w:bottom w:val="none" w:sz="0" w:space="0" w:color="auto"/>
                <w:right w:val="none" w:sz="0" w:space="0" w:color="auto"/>
              </w:divBdr>
            </w:div>
          </w:divsChild>
        </w:div>
        <w:div w:id="1790195920">
          <w:marLeft w:val="0"/>
          <w:marRight w:val="0"/>
          <w:marTop w:val="0"/>
          <w:marBottom w:val="0"/>
          <w:divBdr>
            <w:top w:val="none" w:sz="0" w:space="0" w:color="auto"/>
            <w:left w:val="none" w:sz="0" w:space="0" w:color="auto"/>
            <w:bottom w:val="none" w:sz="0" w:space="0" w:color="auto"/>
            <w:right w:val="none" w:sz="0" w:space="0" w:color="auto"/>
          </w:divBdr>
          <w:divsChild>
            <w:div w:id="1861627927">
              <w:marLeft w:val="0"/>
              <w:marRight w:val="0"/>
              <w:marTop w:val="0"/>
              <w:marBottom w:val="0"/>
              <w:divBdr>
                <w:top w:val="none" w:sz="0" w:space="0" w:color="auto"/>
                <w:left w:val="none" w:sz="0" w:space="0" w:color="auto"/>
                <w:bottom w:val="none" w:sz="0" w:space="0" w:color="auto"/>
                <w:right w:val="none" w:sz="0" w:space="0" w:color="auto"/>
              </w:divBdr>
            </w:div>
          </w:divsChild>
        </w:div>
        <w:div w:id="1020354190">
          <w:marLeft w:val="0"/>
          <w:marRight w:val="0"/>
          <w:marTop w:val="0"/>
          <w:marBottom w:val="0"/>
          <w:divBdr>
            <w:top w:val="none" w:sz="0" w:space="0" w:color="auto"/>
            <w:left w:val="none" w:sz="0" w:space="0" w:color="auto"/>
            <w:bottom w:val="none" w:sz="0" w:space="0" w:color="auto"/>
            <w:right w:val="none" w:sz="0" w:space="0" w:color="auto"/>
          </w:divBdr>
          <w:divsChild>
            <w:div w:id="598565987">
              <w:marLeft w:val="0"/>
              <w:marRight w:val="0"/>
              <w:marTop w:val="0"/>
              <w:marBottom w:val="0"/>
              <w:divBdr>
                <w:top w:val="none" w:sz="0" w:space="0" w:color="auto"/>
                <w:left w:val="none" w:sz="0" w:space="0" w:color="auto"/>
                <w:bottom w:val="none" w:sz="0" w:space="0" w:color="auto"/>
                <w:right w:val="none" w:sz="0" w:space="0" w:color="auto"/>
              </w:divBdr>
            </w:div>
          </w:divsChild>
        </w:div>
        <w:div w:id="2052877240">
          <w:marLeft w:val="0"/>
          <w:marRight w:val="0"/>
          <w:marTop w:val="0"/>
          <w:marBottom w:val="0"/>
          <w:divBdr>
            <w:top w:val="none" w:sz="0" w:space="0" w:color="auto"/>
            <w:left w:val="none" w:sz="0" w:space="0" w:color="auto"/>
            <w:bottom w:val="none" w:sz="0" w:space="0" w:color="auto"/>
            <w:right w:val="none" w:sz="0" w:space="0" w:color="auto"/>
          </w:divBdr>
          <w:divsChild>
            <w:div w:id="329210953">
              <w:marLeft w:val="0"/>
              <w:marRight w:val="0"/>
              <w:marTop w:val="0"/>
              <w:marBottom w:val="0"/>
              <w:divBdr>
                <w:top w:val="none" w:sz="0" w:space="0" w:color="auto"/>
                <w:left w:val="none" w:sz="0" w:space="0" w:color="auto"/>
                <w:bottom w:val="none" w:sz="0" w:space="0" w:color="auto"/>
                <w:right w:val="none" w:sz="0" w:space="0" w:color="auto"/>
              </w:divBdr>
            </w:div>
          </w:divsChild>
        </w:div>
        <w:div w:id="1039234289">
          <w:marLeft w:val="0"/>
          <w:marRight w:val="0"/>
          <w:marTop w:val="0"/>
          <w:marBottom w:val="0"/>
          <w:divBdr>
            <w:top w:val="none" w:sz="0" w:space="0" w:color="auto"/>
            <w:left w:val="none" w:sz="0" w:space="0" w:color="auto"/>
            <w:bottom w:val="none" w:sz="0" w:space="0" w:color="auto"/>
            <w:right w:val="none" w:sz="0" w:space="0" w:color="auto"/>
          </w:divBdr>
          <w:divsChild>
            <w:div w:id="124082627">
              <w:marLeft w:val="0"/>
              <w:marRight w:val="0"/>
              <w:marTop w:val="0"/>
              <w:marBottom w:val="0"/>
              <w:divBdr>
                <w:top w:val="none" w:sz="0" w:space="0" w:color="auto"/>
                <w:left w:val="none" w:sz="0" w:space="0" w:color="auto"/>
                <w:bottom w:val="none" w:sz="0" w:space="0" w:color="auto"/>
                <w:right w:val="none" w:sz="0" w:space="0" w:color="auto"/>
              </w:divBdr>
            </w:div>
          </w:divsChild>
        </w:div>
        <w:div w:id="361982678">
          <w:marLeft w:val="0"/>
          <w:marRight w:val="0"/>
          <w:marTop w:val="0"/>
          <w:marBottom w:val="0"/>
          <w:divBdr>
            <w:top w:val="none" w:sz="0" w:space="0" w:color="auto"/>
            <w:left w:val="none" w:sz="0" w:space="0" w:color="auto"/>
            <w:bottom w:val="none" w:sz="0" w:space="0" w:color="auto"/>
            <w:right w:val="none" w:sz="0" w:space="0" w:color="auto"/>
          </w:divBdr>
          <w:divsChild>
            <w:div w:id="1540045829">
              <w:marLeft w:val="0"/>
              <w:marRight w:val="0"/>
              <w:marTop w:val="0"/>
              <w:marBottom w:val="0"/>
              <w:divBdr>
                <w:top w:val="none" w:sz="0" w:space="0" w:color="auto"/>
                <w:left w:val="none" w:sz="0" w:space="0" w:color="auto"/>
                <w:bottom w:val="none" w:sz="0" w:space="0" w:color="auto"/>
                <w:right w:val="none" w:sz="0" w:space="0" w:color="auto"/>
              </w:divBdr>
            </w:div>
          </w:divsChild>
        </w:div>
        <w:div w:id="1312908330">
          <w:marLeft w:val="0"/>
          <w:marRight w:val="0"/>
          <w:marTop w:val="0"/>
          <w:marBottom w:val="0"/>
          <w:divBdr>
            <w:top w:val="none" w:sz="0" w:space="0" w:color="auto"/>
            <w:left w:val="none" w:sz="0" w:space="0" w:color="auto"/>
            <w:bottom w:val="none" w:sz="0" w:space="0" w:color="auto"/>
            <w:right w:val="none" w:sz="0" w:space="0" w:color="auto"/>
          </w:divBdr>
          <w:divsChild>
            <w:div w:id="751120029">
              <w:marLeft w:val="0"/>
              <w:marRight w:val="0"/>
              <w:marTop w:val="0"/>
              <w:marBottom w:val="0"/>
              <w:divBdr>
                <w:top w:val="none" w:sz="0" w:space="0" w:color="auto"/>
                <w:left w:val="none" w:sz="0" w:space="0" w:color="auto"/>
                <w:bottom w:val="none" w:sz="0" w:space="0" w:color="auto"/>
                <w:right w:val="none" w:sz="0" w:space="0" w:color="auto"/>
              </w:divBdr>
            </w:div>
          </w:divsChild>
        </w:div>
        <w:div w:id="2128037806">
          <w:marLeft w:val="0"/>
          <w:marRight w:val="0"/>
          <w:marTop w:val="0"/>
          <w:marBottom w:val="0"/>
          <w:divBdr>
            <w:top w:val="none" w:sz="0" w:space="0" w:color="auto"/>
            <w:left w:val="none" w:sz="0" w:space="0" w:color="auto"/>
            <w:bottom w:val="none" w:sz="0" w:space="0" w:color="auto"/>
            <w:right w:val="none" w:sz="0" w:space="0" w:color="auto"/>
          </w:divBdr>
          <w:divsChild>
            <w:div w:id="1081872595">
              <w:marLeft w:val="0"/>
              <w:marRight w:val="0"/>
              <w:marTop w:val="0"/>
              <w:marBottom w:val="0"/>
              <w:divBdr>
                <w:top w:val="none" w:sz="0" w:space="0" w:color="auto"/>
                <w:left w:val="none" w:sz="0" w:space="0" w:color="auto"/>
                <w:bottom w:val="none" w:sz="0" w:space="0" w:color="auto"/>
                <w:right w:val="none" w:sz="0" w:space="0" w:color="auto"/>
              </w:divBdr>
            </w:div>
          </w:divsChild>
        </w:div>
        <w:div w:id="57244029">
          <w:marLeft w:val="0"/>
          <w:marRight w:val="0"/>
          <w:marTop w:val="0"/>
          <w:marBottom w:val="0"/>
          <w:divBdr>
            <w:top w:val="none" w:sz="0" w:space="0" w:color="auto"/>
            <w:left w:val="none" w:sz="0" w:space="0" w:color="auto"/>
            <w:bottom w:val="none" w:sz="0" w:space="0" w:color="auto"/>
            <w:right w:val="none" w:sz="0" w:space="0" w:color="auto"/>
          </w:divBdr>
          <w:divsChild>
            <w:div w:id="1801259969">
              <w:marLeft w:val="0"/>
              <w:marRight w:val="0"/>
              <w:marTop w:val="0"/>
              <w:marBottom w:val="0"/>
              <w:divBdr>
                <w:top w:val="none" w:sz="0" w:space="0" w:color="auto"/>
                <w:left w:val="none" w:sz="0" w:space="0" w:color="auto"/>
                <w:bottom w:val="none" w:sz="0" w:space="0" w:color="auto"/>
                <w:right w:val="none" w:sz="0" w:space="0" w:color="auto"/>
              </w:divBdr>
            </w:div>
          </w:divsChild>
        </w:div>
        <w:div w:id="39591935">
          <w:marLeft w:val="0"/>
          <w:marRight w:val="0"/>
          <w:marTop w:val="0"/>
          <w:marBottom w:val="0"/>
          <w:divBdr>
            <w:top w:val="none" w:sz="0" w:space="0" w:color="auto"/>
            <w:left w:val="none" w:sz="0" w:space="0" w:color="auto"/>
            <w:bottom w:val="none" w:sz="0" w:space="0" w:color="auto"/>
            <w:right w:val="none" w:sz="0" w:space="0" w:color="auto"/>
          </w:divBdr>
          <w:divsChild>
            <w:div w:id="1543667594">
              <w:marLeft w:val="0"/>
              <w:marRight w:val="0"/>
              <w:marTop w:val="0"/>
              <w:marBottom w:val="0"/>
              <w:divBdr>
                <w:top w:val="none" w:sz="0" w:space="0" w:color="auto"/>
                <w:left w:val="none" w:sz="0" w:space="0" w:color="auto"/>
                <w:bottom w:val="none" w:sz="0" w:space="0" w:color="auto"/>
                <w:right w:val="none" w:sz="0" w:space="0" w:color="auto"/>
              </w:divBdr>
            </w:div>
          </w:divsChild>
        </w:div>
        <w:div w:id="451560258">
          <w:marLeft w:val="0"/>
          <w:marRight w:val="0"/>
          <w:marTop w:val="0"/>
          <w:marBottom w:val="0"/>
          <w:divBdr>
            <w:top w:val="none" w:sz="0" w:space="0" w:color="auto"/>
            <w:left w:val="none" w:sz="0" w:space="0" w:color="auto"/>
            <w:bottom w:val="none" w:sz="0" w:space="0" w:color="auto"/>
            <w:right w:val="none" w:sz="0" w:space="0" w:color="auto"/>
          </w:divBdr>
          <w:divsChild>
            <w:div w:id="2136605940">
              <w:marLeft w:val="0"/>
              <w:marRight w:val="0"/>
              <w:marTop w:val="0"/>
              <w:marBottom w:val="0"/>
              <w:divBdr>
                <w:top w:val="none" w:sz="0" w:space="0" w:color="auto"/>
                <w:left w:val="none" w:sz="0" w:space="0" w:color="auto"/>
                <w:bottom w:val="none" w:sz="0" w:space="0" w:color="auto"/>
                <w:right w:val="none" w:sz="0" w:space="0" w:color="auto"/>
              </w:divBdr>
            </w:div>
          </w:divsChild>
        </w:div>
        <w:div w:id="932864039">
          <w:marLeft w:val="0"/>
          <w:marRight w:val="0"/>
          <w:marTop w:val="0"/>
          <w:marBottom w:val="0"/>
          <w:divBdr>
            <w:top w:val="none" w:sz="0" w:space="0" w:color="auto"/>
            <w:left w:val="none" w:sz="0" w:space="0" w:color="auto"/>
            <w:bottom w:val="none" w:sz="0" w:space="0" w:color="auto"/>
            <w:right w:val="none" w:sz="0" w:space="0" w:color="auto"/>
          </w:divBdr>
          <w:divsChild>
            <w:div w:id="1334838257">
              <w:marLeft w:val="0"/>
              <w:marRight w:val="0"/>
              <w:marTop w:val="0"/>
              <w:marBottom w:val="0"/>
              <w:divBdr>
                <w:top w:val="none" w:sz="0" w:space="0" w:color="auto"/>
                <w:left w:val="none" w:sz="0" w:space="0" w:color="auto"/>
                <w:bottom w:val="none" w:sz="0" w:space="0" w:color="auto"/>
                <w:right w:val="none" w:sz="0" w:space="0" w:color="auto"/>
              </w:divBdr>
            </w:div>
          </w:divsChild>
        </w:div>
        <w:div w:id="1995403218">
          <w:marLeft w:val="0"/>
          <w:marRight w:val="0"/>
          <w:marTop w:val="0"/>
          <w:marBottom w:val="0"/>
          <w:divBdr>
            <w:top w:val="none" w:sz="0" w:space="0" w:color="auto"/>
            <w:left w:val="none" w:sz="0" w:space="0" w:color="auto"/>
            <w:bottom w:val="none" w:sz="0" w:space="0" w:color="auto"/>
            <w:right w:val="none" w:sz="0" w:space="0" w:color="auto"/>
          </w:divBdr>
          <w:divsChild>
            <w:div w:id="1519390647">
              <w:marLeft w:val="0"/>
              <w:marRight w:val="0"/>
              <w:marTop w:val="0"/>
              <w:marBottom w:val="0"/>
              <w:divBdr>
                <w:top w:val="none" w:sz="0" w:space="0" w:color="auto"/>
                <w:left w:val="none" w:sz="0" w:space="0" w:color="auto"/>
                <w:bottom w:val="none" w:sz="0" w:space="0" w:color="auto"/>
                <w:right w:val="none" w:sz="0" w:space="0" w:color="auto"/>
              </w:divBdr>
            </w:div>
          </w:divsChild>
        </w:div>
        <w:div w:id="1790587705">
          <w:marLeft w:val="0"/>
          <w:marRight w:val="0"/>
          <w:marTop w:val="0"/>
          <w:marBottom w:val="0"/>
          <w:divBdr>
            <w:top w:val="none" w:sz="0" w:space="0" w:color="auto"/>
            <w:left w:val="none" w:sz="0" w:space="0" w:color="auto"/>
            <w:bottom w:val="none" w:sz="0" w:space="0" w:color="auto"/>
            <w:right w:val="none" w:sz="0" w:space="0" w:color="auto"/>
          </w:divBdr>
          <w:divsChild>
            <w:div w:id="2069179481">
              <w:marLeft w:val="0"/>
              <w:marRight w:val="0"/>
              <w:marTop w:val="0"/>
              <w:marBottom w:val="0"/>
              <w:divBdr>
                <w:top w:val="none" w:sz="0" w:space="0" w:color="auto"/>
                <w:left w:val="none" w:sz="0" w:space="0" w:color="auto"/>
                <w:bottom w:val="none" w:sz="0" w:space="0" w:color="auto"/>
                <w:right w:val="none" w:sz="0" w:space="0" w:color="auto"/>
              </w:divBdr>
            </w:div>
          </w:divsChild>
        </w:div>
        <w:div w:id="1017577537">
          <w:marLeft w:val="0"/>
          <w:marRight w:val="0"/>
          <w:marTop w:val="0"/>
          <w:marBottom w:val="0"/>
          <w:divBdr>
            <w:top w:val="none" w:sz="0" w:space="0" w:color="auto"/>
            <w:left w:val="none" w:sz="0" w:space="0" w:color="auto"/>
            <w:bottom w:val="none" w:sz="0" w:space="0" w:color="auto"/>
            <w:right w:val="none" w:sz="0" w:space="0" w:color="auto"/>
          </w:divBdr>
        </w:div>
        <w:div w:id="187106653">
          <w:marLeft w:val="0"/>
          <w:marRight w:val="0"/>
          <w:marTop w:val="0"/>
          <w:marBottom w:val="0"/>
          <w:divBdr>
            <w:top w:val="none" w:sz="0" w:space="0" w:color="auto"/>
            <w:left w:val="none" w:sz="0" w:space="0" w:color="auto"/>
            <w:bottom w:val="none" w:sz="0" w:space="0" w:color="auto"/>
            <w:right w:val="none" w:sz="0" w:space="0" w:color="auto"/>
          </w:divBdr>
          <w:divsChild>
            <w:div w:id="1148399179">
              <w:marLeft w:val="0"/>
              <w:marRight w:val="0"/>
              <w:marTop w:val="0"/>
              <w:marBottom w:val="0"/>
              <w:divBdr>
                <w:top w:val="none" w:sz="0" w:space="0" w:color="auto"/>
                <w:left w:val="none" w:sz="0" w:space="0" w:color="auto"/>
                <w:bottom w:val="none" w:sz="0" w:space="0" w:color="auto"/>
                <w:right w:val="none" w:sz="0" w:space="0" w:color="auto"/>
              </w:divBdr>
            </w:div>
          </w:divsChild>
        </w:div>
        <w:div w:id="1090347380">
          <w:marLeft w:val="0"/>
          <w:marRight w:val="0"/>
          <w:marTop w:val="0"/>
          <w:marBottom w:val="0"/>
          <w:divBdr>
            <w:top w:val="none" w:sz="0" w:space="0" w:color="auto"/>
            <w:left w:val="none" w:sz="0" w:space="0" w:color="auto"/>
            <w:bottom w:val="none" w:sz="0" w:space="0" w:color="auto"/>
            <w:right w:val="none" w:sz="0" w:space="0" w:color="auto"/>
          </w:divBdr>
          <w:divsChild>
            <w:div w:id="1413745957">
              <w:marLeft w:val="0"/>
              <w:marRight w:val="0"/>
              <w:marTop w:val="0"/>
              <w:marBottom w:val="0"/>
              <w:divBdr>
                <w:top w:val="none" w:sz="0" w:space="0" w:color="auto"/>
                <w:left w:val="none" w:sz="0" w:space="0" w:color="auto"/>
                <w:bottom w:val="none" w:sz="0" w:space="0" w:color="auto"/>
                <w:right w:val="none" w:sz="0" w:space="0" w:color="auto"/>
              </w:divBdr>
            </w:div>
          </w:divsChild>
        </w:div>
        <w:div w:id="872965642">
          <w:marLeft w:val="0"/>
          <w:marRight w:val="0"/>
          <w:marTop w:val="0"/>
          <w:marBottom w:val="0"/>
          <w:divBdr>
            <w:top w:val="none" w:sz="0" w:space="0" w:color="auto"/>
            <w:left w:val="none" w:sz="0" w:space="0" w:color="auto"/>
            <w:bottom w:val="none" w:sz="0" w:space="0" w:color="auto"/>
            <w:right w:val="none" w:sz="0" w:space="0" w:color="auto"/>
          </w:divBdr>
          <w:divsChild>
            <w:div w:id="1461071429">
              <w:marLeft w:val="0"/>
              <w:marRight w:val="0"/>
              <w:marTop w:val="0"/>
              <w:marBottom w:val="0"/>
              <w:divBdr>
                <w:top w:val="none" w:sz="0" w:space="0" w:color="auto"/>
                <w:left w:val="none" w:sz="0" w:space="0" w:color="auto"/>
                <w:bottom w:val="none" w:sz="0" w:space="0" w:color="auto"/>
                <w:right w:val="none" w:sz="0" w:space="0" w:color="auto"/>
              </w:divBdr>
            </w:div>
          </w:divsChild>
        </w:div>
        <w:div w:id="1233462584">
          <w:marLeft w:val="0"/>
          <w:marRight w:val="0"/>
          <w:marTop w:val="0"/>
          <w:marBottom w:val="0"/>
          <w:divBdr>
            <w:top w:val="none" w:sz="0" w:space="0" w:color="auto"/>
            <w:left w:val="none" w:sz="0" w:space="0" w:color="auto"/>
            <w:bottom w:val="none" w:sz="0" w:space="0" w:color="auto"/>
            <w:right w:val="none" w:sz="0" w:space="0" w:color="auto"/>
          </w:divBdr>
          <w:divsChild>
            <w:div w:id="1074426453">
              <w:marLeft w:val="0"/>
              <w:marRight w:val="0"/>
              <w:marTop w:val="0"/>
              <w:marBottom w:val="0"/>
              <w:divBdr>
                <w:top w:val="none" w:sz="0" w:space="0" w:color="auto"/>
                <w:left w:val="none" w:sz="0" w:space="0" w:color="auto"/>
                <w:bottom w:val="none" w:sz="0" w:space="0" w:color="auto"/>
                <w:right w:val="none" w:sz="0" w:space="0" w:color="auto"/>
              </w:divBdr>
            </w:div>
          </w:divsChild>
        </w:div>
        <w:div w:id="94323160">
          <w:marLeft w:val="0"/>
          <w:marRight w:val="0"/>
          <w:marTop w:val="0"/>
          <w:marBottom w:val="0"/>
          <w:divBdr>
            <w:top w:val="none" w:sz="0" w:space="0" w:color="auto"/>
            <w:left w:val="none" w:sz="0" w:space="0" w:color="auto"/>
            <w:bottom w:val="none" w:sz="0" w:space="0" w:color="auto"/>
            <w:right w:val="none" w:sz="0" w:space="0" w:color="auto"/>
          </w:divBdr>
          <w:divsChild>
            <w:div w:id="1950891413">
              <w:marLeft w:val="0"/>
              <w:marRight w:val="0"/>
              <w:marTop w:val="0"/>
              <w:marBottom w:val="0"/>
              <w:divBdr>
                <w:top w:val="none" w:sz="0" w:space="0" w:color="auto"/>
                <w:left w:val="none" w:sz="0" w:space="0" w:color="auto"/>
                <w:bottom w:val="none" w:sz="0" w:space="0" w:color="auto"/>
                <w:right w:val="none" w:sz="0" w:space="0" w:color="auto"/>
              </w:divBdr>
            </w:div>
          </w:divsChild>
        </w:div>
        <w:div w:id="1160659598">
          <w:marLeft w:val="0"/>
          <w:marRight w:val="0"/>
          <w:marTop w:val="0"/>
          <w:marBottom w:val="0"/>
          <w:divBdr>
            <w:top w:val="none" w:sz="0" w:space="0" w:color="auto"/>
            <w:left w:val="none" w:sz="0" w:space="0" w:color="auto"/>
            <w:bottom w:val="none" w:sz="0" w:space="0" w:color="auto"/>
            <w:right w:val="none" w:sz="0" w:space="0" w:color="auto"/>
          </w:divBdr>
          <w:divsChild>
            <w:div w:id="361831831">
              <w:marLeft w:val="0"/>
              <w:marRight w:val="0"/>
              <w:marTop w:val="0"/>
              <w:marBottom w:val="0"/>
              <w:divBdr>
                <w:top w:val="none" w:sz="0" w:space="0" w:color="auto"/>
                <w:left w:val="none" w:sz="0" w:space="0" w:color="auto"/>
                <w:bottom w:val="none" w:sz="0" w:space="0" w:color="auto"/>
                <w:right w:val="none" w:sz="0" w:space="0" w:color="auto"/>
              </w:divBdr>
            </w:div>
          </w:divsChild>
        </w:div>
        <w:div w:id="1293175118">
          <w:marLeft w:val="0"/>
          <w:marRight w:val="0"/>
          <w:marTop w:val="0"/>
          <w:marBottom w:val="0"/>
          <w:divBdr>
            <w:top w:val="none" w:sz="0" w:space="0" w:color="auto"/>
            <w:left w:val="none" w:sz="0" w:space="0" w:color="auto"/>
            <w:bottom w:val="none" w:sz="0" w:space="0" w:color="auto"/>
            <w:right w:val="none" w:sz="0" w:space="0" w:color="auto"/>
          </w:divBdr>
          <w:divsChild>
            <w:div w:id="1749110478">
              <w:marLeft w:val="0"/>
              <w:marRight w:val="0"/>
              <w:marTop w:val="0"/>
              <w:marBottom w:val="0"/>
              <w:divBdr>
                <w:top w:val="none" w:sz="0" w:space="0" w:color="auto"/>
                <w:left w:val="none" w:sz="0" w:space="0" w:color="auto"/>
                <w:bottom w:val="none" w:sz="0" w:space="0" w:color="auto"/>
                <w:right w:val="none" w:sz="0" w:space="0" w:color="auto"/>
              </w:divBdr>
            </w:div>
          </w:divsChild>
        </w:div>
        <w:div w:id="502278614">
          <w:marLeft w:val="0"/>
          <w:marRight w:val="0"/>
          <w:marTop w:val="0"/>
          <w:marBottom w:val="0"/>
          <w:divBdr>
            <w:top w:val="none" w:sz="0" w:space="0" w:color="auto"/>
            <w:left w:val="none" w:sz="0" w:space="0" w:color="auto"/>
            <w:bottom w:val="none" w:sz="0" w:space="0" w:color="auto"/>
            <w:right w:val="none" w:sz="0" w:space="0" w:color="auto"/>
          </w:divBdr>
          <w:divsChild>
            <w:div w:id="1621833949">
              <w:marLeft w:val="0"/>
              <w:marRight w:val="0"/>
              <w:marTop w:val="0"/>
              <w:marBottom w:val="0"/>
              <w:divBdr>
                <w:top w:val="none" w:sz="0" w:space="0" w:color="auto"/>
                <w:left w:val="none" w:sz="0" w:space="0" w:color="auto"/>
                <w:bottom w:val="none" w:sz="0" w:space="0" w:color="auto"/>
                <w:right w:val="none" w:sz="0" w:space="0" w:color="auto"/>
              </w:divBdr>
            </w:div>
          </w:divsChild>
        </w:div>
        <w:div w:id="180321126">
          <w:marLeft w:val="0"/>
          <w:marRight w:val="0"/>
          <w:marTop w:val="0"/>
          <w:marBottom w:val="0"/>
          <w:divBdr>
            <w:top w:val="none" w:sz="0" w:space="0" w:color="auto"/>
            <w:left w:val="none" w:sz="0" w:space="0" w:color="auto"/>
            <w:bottom w:val="none" w:sz="0" w:space="0" w:color="auto"/>
            <w:right w:val="none" w:sz="0" w:space="0" w:color="auto"/>
          </w:divBdr>
          <w:divsChild>
            <w:div w:id="70201201">
              <w:marLeft w:val="0"/>
              <w:marRight w:val="0"/>
              <w:marTop w:val="0"/>
              <w:marBottom w:val="0"/>
              <w:divBdr>
                <w:top w:val="none" w:sz="0" w:space="0" w:color="auto"/>
                <w:left w:val="none" w:sz="0" w:space="0" w:color="auto"/>
                <w:bottom w:val="none" w:sz="0" w:space="0" w:color="auto"/>
                <w:right w:val="none" w:sz="0" w:space="0" w:color="auto"/>
              </w:divBdr>
            </w:div>
          </w:divsChild>
        </w:div>
        <w:div w:id="2016300467">
          <w:marLeft w:val="0"/>
          <w:marRight w:val="0"/>
          <w:marTop w:val="0"/>
          <w:marBottom w:val="0"/>
          <w:divBdr>
            <w:top w:val="none" w:sz="0" w:space="0" w:color="auto"/>
            <w:left w:val="none" w:sz="0" w:space="0" w:color="auto"/>
            <w:bottom w:val="none" w:sz="0" w:space="0" w:color="auto"/>
            <w:right w:val="none" w:sz="0" w:space="0" w:color="auto"/>
          </w:divBdr>
          <w:divsChild>
            <w:div w:id="913778567">
              <w:marLeft w:val="0"/>
              <w:marRight w:val="0"/>
              <w:marTop w:val="0"/>
              <w:marBottom w:val="0"/>
              <w:divBdr>
                <w:top w:val="none" w:sz="0" w:space="0" w:color="auto"/>
                <w:left w:val="none" w:sz="0" w:space="0" w:color="auto"/>
                <w:bottom w:val="none" w:sz="0" w:space="0" w:color="auto"/>
                <w:right w:val="none" w:sz="0" w:space="0" w:color="auto"/>
              </w:divBdr>
            </w:div>
          </w:divsChild>
        </w:div>
        <w:div w:id="971865846">
          <w:marLeft w:val="0"/>
          <w:marRight w:val="0"/>
          <w:marTop w:val="0"/>
          <w:marBottom w:val="0"/>
          <w:divBdr>
            <w:top w:val="none" w:sz="0" w:space="0" w:color="auto"/>
            <w:left w:val="none" w:sz="0" w:space="0" w:color="auto"/>
            <w:bottom w:val="none" w:sz="0" w:space="0" w:color="auto"/>
            <w:right w:val="none" w:sz="0" w:space="0" w:color="auto"/>
          </w:divBdr>
          <w:divsChild>
            <w:div w:id="1750228306">
              <w:marLeft w:val="0"/>
              <w:marRight w:val="0"/>
              <w:marTop w:val="0"/>
              <w:marBottom w:val="0"/>
              <w:divBdr>
                <w:top w:val="none" w:sz="0" w:space="0" w:color="auto"/>
                <w:left w:val="none" w:sz="0" w:space="0" w:color="auto"/>
                <w:bottom w:val="none" w:sz="0" w:space="0" w:color="auto"/>
                <w:right w:val="none" w:sz="0" w:space="0" w:color="auto"/>
              </w:divBdr>
            </w:div>
          </w:divsChild>
        </w:div>
        <w:div w:id="1451314379">
          <w:marLeft w:val="0"/>
          <w:marRight w:val="0"/>
          <w:marTop w:val="0"/>
          <w:marBottom w:val="0"/>
          <w:divBdr>
            <w:top w:val="none" w:sz="0" w:space="0" w:color="auto"/>
            <w:left w:val="none" w:sz="0" w:space="0" w:color="auto"/>
            <w:bottom w:val="none" w:sz="0" w:space="0" w:color="auto"/>
            <w:right w:val="none" w:sz="0" w:space="0" w:color="auto"/>
          </w:divBdr>
          <w:divsChild>
            <w:div w:id="1663119669">
              <w:marLeft w:val="0"/>
              <w:marRight w:val="0"/>
              <w:marTop w:val="0"/>
              <w:marBottom w:val="0"/>
              <w:divBdr>
                <w:top w:val="none" w:sz="0" w:space="0" w:color="auto"/>
                <w:left w:val="none" w:sz="0" w:space="0" w:color="auto"/>
                <w:bottom w:val="none" w:sz="0" w:space="0" w:color="auto"/>
                <w:right w:val="none" w:sz="0" w:space="0" w:color="auto"/>
              </w:divBdr>
            </w:div>
          </w:divsChild>
        </w:div>
        <w:div w:id="2103140686">
          <w:marLeft w:val="0"/>
          <w:marRight w:val="0"/>
          <w:marTop w:val="0"/>
          <w:marBottom w:val="0"/>
          <w:divBdr>
            <w:top w:val="none" w:sz="0" w:space="0" w:color="auto"/>
            <w:left w:val="none" w:sz="0" w:space="0" w:color="auto"/>
            <w:bottom w:val="none" w:sz="0" w:space="0" w:color="auto"/>
            <w:right w:val="none" w:sz="0" w:space="0" w:color="auto"/>
          </w:divBdr>
          <w:divsChild>
            <w:div w:id="672072801">
              <w:marLeft w:val="0"/>
              <w:marRight w:val="0"/>
              <w:marTop w:val="0"/>
              <w:marBottom w:val="0"/>
              <w:divBdr>
                <w:top w:val="none" w:sz="0" w:space="0" w:color="auto"/>
                <w:left w:val="none" w:sz="0" w:space="0" w:color="auto"/>
                <w:bottom w:val="none" w:sz="0" w:space="0" w:color="auto"/>
                <w:right w:val="none" w:sz="0" w:space="0" w:color="auto"/>
              </w:divBdr>
            </w:div>
          </w:divsChild>
        </w:div>
        <w:div w:id="437483701">
          <w:marLeft w:val="0"/>
          <w:marRight w:val="0"/>
          <w:marTop w:val="0"/>
          <w:marBottom w:val="0"/>
          <w:divBdr>
            <w:top w:val="none" w:sz="0" w:space="0" w:color="auto"/>
            <w:left w:val="none" w:sz="0" w:space="0" w:color="auto"/>
            <w:bottom w:val="none" w:sz="0" w:space="0" w:color="auto"/>
            <w:right w:val="none" w:sz="0" w:space="0" w:color="auto"/>
          </w:divBdr>
          <w:divsChild>
            <w:div w:id="531499933">
              <w:marLeft w:val="0"/>
              <w:marRight w:val="0"/>
              <w:marTop w:val="0"/>
              <w:marBottom w:val="0"/>
              <w:divBdr>
                <w:top w:val="none" w:sz="0" w:space="0" w:color="auto"/>
                <w:left w:val="none" w:sz="0" w:space="0" w:color="auto"/>
                <w:bottom w:val="none" w:sz="0" w:space="0" w:color="auto"/>
                <w:right w:val="none" w:sz="0" w:space="0" w:color="auto"/>
              </w:divBdr>
            </w:div>
          </w:divsChild>
        </w:div>
        <w:div w:id="1494561036">
          <w:marLeft w:val="0"/>
          <w:marRight w:val="0"/>
          <w:marTop w:val="0"/>
          <w:marBottom w:val="0"/>
          <w:divBdr>
            <w:top w:val="none" w:sz="0" w:space="0" w:color="auto"/>
            <w:left w:val="none" w:sz="0" w:space="0" w:color="auto"/>
            <w:bottom w:val="none" w:sz="0" w:space="0" w:color="auto"/>
            <w:right w:val="none" w:sz="0" w:space="0" w:color="auto"/>
          </w:divBdr>
          <w:divsChild>
            <w:div w:id="1505441318">
              <w:marLeft w:val="0"/>
              <w:marRight w:val="0"/>
              <w:marTop w:val="0"/>
              <w:marBottom w:val="0"/>
              <w:divBdr>
                <w:top w:val="none" w:sz="0" w:space="0" w:color="auto"/>
                <w:left w:val="none" w:sz="0" w:space="0" w:color="auto"/>
                <w:bottom w:val="none" w:sz="0" w:space="0" w:color="auto"/>
                <w:right w:val="none" w:sz="0" w:space="0" w:color="auto"/>
              </w:divBdr>
            </w:div>
          </w:divsChild>
        </w:div>
        <w:div w:id="440613060">
          <w:marLeft w:val="0"/>
          <w:marRight w:val="0"/>
          <w:marTop w:val="0"/>
          <w:marBottom w:val="0"/>
          <w:divBdr>
            <w:top w:val="none" w:sz="0" w:space="0" w:color="auto"/>
            <w:left w:val="none" w:sz="0" w:space="0" w:color="auto"/>
            <w:bottom w:val="none" w:sz="0" w:space="0" w:color="auto"/>
            <w:right w:val="none" w:sz="0" w:space="0" w:color="auto"/>
          </w:divBdr>
          <w:divsChild>
            <w:div w:id="741102068">
              <w:marLeft w:val="0"/>
              <w:marRight w:val="0"/>
              <w:marTop w:val="0"/>
              <w:marBottom w:val="0"/>
              <w:divBdr>
                <w:top w:val="none" w:sz="0" w:space="0" w:color="auto"/>
                <w:left w:val="none" w:sz="0" w:space="0" w:color="auto"/>
                <w:bottom w:val="none" w:sz="0" w:space="0" w:color="auto"/>
                <w:right w:val="none" w:sz="0" w:space="0" w:color="auto"/>
              </w:divBdr>
            </w:div>
          </w:divsChild>
        </w:div>
        <w:div w:id="44526707">
          <w:marLeft w:val="0"/>
          <w:marRight w:val="0"/>
          <w:marTop w:val="0"/>
          <w:marBottom w:val="0"/>
          <w:divBdr>
            <w:top w:val="none" w:sz="0" w:space="0" w:color="auto"/>
            <w:left w:val="none" w:sz="0" w:space="0" w:color="auto"/>
            <w:bottom w:val="none" w:sz="0" w:space="0" w:color="auto"/>
            <w:right w:val="none" w:sz="0" w:space="0" w:color="auto"/>
          </w:divBdr>
          <w:divsChild>
            <w:div w:id="1306735016">
              <w:marLeft w:val="0"/>
              <w:marRight w:val="0"/>
              <w:marTop w:val="0"/>
              <w:marBottom w:val="0"/>
              <w:divBdr>
                <w:top w:val="none" w:sz="0" w:space="0" w:color="auto"/>
                <w:left w:val="none" w:sz="0" w:space="0" w:color="auto"/>
                <w:bottom w:val="none" w:sz="0" w:space="0" w:color="auto"/>
                <w:right w:val="none" w:sz="0" w:space="0" w:color="auto"/>
              </w:divBdr>
            </w:div>
          </w:divsChild>
        </w:div>
        <w:div w:id="1420637736">
          <w:marLeft w:val="0"/>
          <w:marRight w:val="0"/>
          <w:marTop w:val="0"/>
          <w:marBottom w:val="0"/>
          <w:divBdr>
            <w:top w:val="none" w:sz="0" w:space="0" w:color="auto"/>
            <w:left w:val="none" w:sz="0" w:space="0" w:color="auto"/>
            <w:bottom w:val="none" w:sz="0" w:space="0" w:color="auto"/>
            <w:right w:val="none" w:sz="0" w:space="0" w:color="auto"/>
          </w:divBdr>
          <w:divsChild>
            <w:div w:id="464548187">
              <w:marLeft w:val="0"/>
              <w:marRight w:val="0"/>
              <w:marTop w:val="0"/>
              <w:marBottom w:val="0"/>
              <w:divBdr>
                <w:top w:val="none" w:sz="0" w:space="0" w:color="auto"/>
                <w:left w:val="none" w:sz="0" w:space="0" w:color="auto"/>
                <w:bottom w:val="none" w:sz="0" w:space="0" w:color="auto"/>
                <w:right w:val="none" w:sz="0" w:space="0" w:color="auto"/>
              </w:divBdr>
            </w:div>
          </w:divsChild>
        </w:div>
        <w:div w:id="1764184930">
          <w:marLeft w:val="0"/>
          <w:marRight w:val="0"/>
          <w:marTop w:val="0"/>
          <w:marBottom w:val="0"/>
          <w:divBdr>
            <w:top w:val="none" w:sz="0" w:space="0" w:color="auto"/>
            <w:left w:val="none" w:sz="0" w:space="0" w:color="auto"/>
            <w:bottom w:val="none" w:sz="0" w:space="0" w:color="auto"/>
            <w:right w:val="none" w:sz="0" w:space="0" w:color="auto"/>
          </w:divBdr>
          <w:divsChild>
            <w:div w:id="851843020">
              <w:marLeft w:val="0"/>
              <w:marRight w:val="0"/>
              <w:marTop w:val="0"/>
              <w:marBottom w:val="0"/>
              <w:divBdr>
                <w:top w:val="none" w:sz="0" w:space="0" w:color="auto"/>
                <w:left w:val="none" w:sz="0" w:space="0" w:color="auto"/>
                <w:bottom w:val="none" w:sz="0" w:space="0" w:color="auto"/>
                <w:right w:val="none" w:sz="0" w:space="0" w:color="auto"/>
              </w:divBdr>
            </w:div>
          </w:divsChild>
        </w:div>
        <w:div w:id="1559779733">
          <w:marLeft w:val="0"/>
          <w:marRight w:val="0"/>
          <w:marTop w:val="0"/>
          <w:marBottom w:val="0"/>
          <w:divBdr>
            <w:top w:val="none" w:sz="0" w:space="0" w:color="auto"/>
            <w:left w:val="none" w:sz="0" w:space="0" w:color="auto"/>
            <w:bottom w:val="none" w:sz="0" w:space="0" w:color="auto"/>
            <w:right w:val="none" w:sz="0" w:space="0" w:color="auto"/>
          </w:divBdr>
          <w:divsChild>
            <w:div w:id="2084837724">
              <w:marLeft w:val="0"/>
              <w:marRight w:val="0"/>
              <w:marTop w:val="0"/>
              <w:marBottom w:val="0"/>
              <w:divBdr>
                <w:top w:val="none" w:sz="0" w:space="0" w:color="auto"/>
                <w:left w:val="none" w:sz="0" w:space="0" w:color="auto"/>
                <w:bottom w:val="none" w:sz="0" w:space="0" w:color="auto"/>
                <w:right w:val="none" w:sz="0" w:space="0" w:color="auto"/>
              </w:divBdr>
            </w:div>
          </w:divsChild>
        </w:div>
        <w:div w:id="1509825699">
          <w:marLeft w:val="0"/>
          <w:marRight w:val="0"/>
          <w:marTop w:val="0"/>
          <w:marBottom w:val="0"/>
          <w:divBdr>
            <w:top w:val="none" w:sz="0" w:space="0" w:color="auto"/>
            <w:left w:val="none" w:sz="0" w:space="0" w:color="auto"/>
            <w:bottom w:val="none" w:sz="0" w:space="0" w:color="auto"/>
            <w:right w:val="none" w:sz="0" w:space="0" w:color="auto"/>
          </w:divBdr>
          <w:divsChild>
            <w:div w:id="1228344904">
              <w:marLeft w:val="0"/>
              <w:marRight w:val="0"/>
              <w:marTop w:val="0"/>
              <w:marBottom w:val="0"/>
              <w:divBdr>
                <w:top w:val="none" w:sz="0" w:space="0" w:color="auto"/>
                <w:left w:val="none" w:sz="0" w:space="0" w:color="auto"/>
                <w:bottom w:val="none" w:sz="0" w:space="0" w:color="auto"/>
                <w:right w:val="none" w:sz="0" w:space="0" w:color="auto"/>
              </w:divBdr>
            </w:div>
          </w:divsChild>
        </w:div>
        <w:div w:id="379406295">
          <w:marLeft w:val="0"/>
          <w:marRight w:val="0"/>
          <w:marTop w:val="0"/>
          <w:marBottom w:val="0"/>
          <w:divBdr>
            <w:top w:val="none" w:sz="0" w:space="0" w:color="auto"/>
            <w:left w:val="none" w:sz="0" w:space="0" w:color="auto"/>
            <w:bottom w:val="none" w:sz="0" w:space="0" w:color="auto"/>
            <w:right w:val="none" w:sz="0" w:space="0" w:color="auto"/>
          </w:divBdr>
          <w:divsChild>
            <w:div w:id="701324482">
              <w:marLeft w:val="0"/>
              <w:marRight w:val="0"/>
              <w:marTop w:val="0"/>
              <w:marBottom w:val="0"/>
              <w:divBdr>
                <w:top w:val="none" w:sz="0" w:space="0" w:color="auto"/>
                <w:left w:val="none" w:sz="0" w:space="0" w:color="auto"/>
                <w:bottom w:val="none" w:sz="0" w:space="0" w:color="auto"/>
                <w:right w:val="none" w:sz="0" w:space="0" w:color="auto"/>
              </w:divBdr>
            </w:div>
          </w:divsChild>
        </w:div>
        <w:div w:id="1845590760">
          <w:marLeft w:val="0"/>
          <w:marRight w:val="0"/>
          <w:marTop w:val="0"/>
          <w:marBottom w:val="0"/>
          <w:divBdr>
            <w:top w:val="none" w:sz="0" w:space="0" w:color="auto"/>
            <w:left w:val="none" w:sz="0" w:space="0" w:color="auto"/>
            <w:bottom w:val="none" w:sz="0" w:space="0" w:color="auto"/>
            <w:right w:val="none" w:sz="0" w:space="0" w:color="auto"/>
          </w:divBdr>
          <w:divsChild>
            <w:div w:id="613220368">
              <w:marLeft w:val="0"/>
              <w:marRight w:val="0"/>
              <w:marTop w:val="0"/>
              <w:marBottom w:val="0"/>
              <w:divBdr>
                <w:top w:val="none" w:sz="0" w:space="0" w:color="auto"/>
                <w:left w:val="none" w:sz="0" w:space="0" w:color="auto"/>
                <w:bottom w:val="none" w:sz="0" w:space="0" w:color="auto"/>
                <w:right w:val="none" w:sz="0" w:space="0" w:color="auto"/>
              </w:divBdr>
            </w:div>
          </w:divsChild>
        </w:div>
        <w:div w:id="1313412561">
          <w:marLeft w:val="0"/>
          <w:marRight w:val="0"/>
          <w:marTop w:val="0"/>
          <w:marBottom w:val="0"/>
          <w:divBdr>
            <w:top w:val="none" w:sz="0" w:space="0" w:color="auto"/>
            <w:left w:val="none" w:sz="0" w:space="0" w:color="auto"/>
            <w:bottom w:val="none" w:sz="0" w:space="0" w:color="auto"/>
            <w:right w:val="none" w:sz="0" w:space="0" w:color="auto"/>
          </w:divBdr>
          <w:divsChild>
            <w:div w:id="1427191233">
              <w:marLeft w:val="0"/>
              <w:marRight w:val="0"/>
              <w:marTop w:val="0"/>
              <w:marBottom w:val="0"/>
              <w:divBdr>
                <w:top w:val="none" w:sz="0" w:space="0" w:color="auto"/>
                <w:left w:val="none" w:sz="0" w:space="0" w:color="auto"/>
                <w:bottom w:val="none" w:sz="0" w:space="0" w:color="auto"/>
                <w:right w:val="none" w:sz="0" w:space="0" w:color="auto"/>
              </w:divBdr>
            </w:div>
          </w:divsChild>
        </w:div>
        <w:div w:id="1676498650">
          <w:marLeft w:val="0"/>
          <w:marRight w:val="0"/>
          <w:marTop w:val="0"/>
          <w:marBottom w:val="0"/>
          <w:divBdr>
            <w:top w:val="none" w:sz="0" w:space="0" w:color="auto"/>
            <w:left w:val="none" w:sz="0" w:space="0" w:color="auto"/>
            <w:bottom w:val="none" w:sz="0" w:space="0" w:color="auto"/>
            <w:right w:val="none" w:sz="0" w:space="0" w:color="auto"/>
          </w:divBdr>
          <w:divsChild>
            <w:div w:id="75320932">
              <w:marLeft w:val="0"/>
              <w:marRight w:val="0"/>
              <w:marTop w:val="0"/>
              <w:marBottom w:val="0"/>
              <w:divBdr>
                <w:top w:val="none" w:sz="0" w:space="0" w:color="auto"/>
                <w:left w:val="none" w:sz="0" w:space="0" w:color="auto"/>
                <w:bottom w:val="none" w:sz="0" w:space="0" w:color="auto"/>
                <w:right w:val="none" w:sz="0" w:space="0" w:color="auto"/>
              </w:divBdr>
            </w:div>
          </w:divsChild>
        </w:div>
        <w:div w:id="762577225">
          <w:marLeft w:val="0"/>
          <w:marRight w:val="0"/>
          <w:marTop w:val="0"/>
          <w:marBottom w:val="0"/>
          <w:divBdr>
            <w:top w:val="none" w:sz="0" w:space="0" w:color="auto"/>
            <w:left w:val="none" w:sz="0" w:space="0" w:color="auto"/>
            <w:bottom w:val="none" w:sz="0" w:space="0" w:color="auto"/>
            <w:right w:val="none" w:sz="0" w:space="0" w:color="auto"/>
          </w:divBdr>
          <w:divsChild>
            <w:div w:id="222760375">
              <w:marLeft w:val="0"/>
              <w:marRight w:val="0"/>
              <w:marTop w:val="0"/>
              <w:marBottom w:val="0"/>
              <w:divBdr>
                <w:top w:val="none" w:sz="0" w:space="0" w:color="auto"/>
                <w:left w:val="none" w:sz="0" w:space="0" w:color="auto"/>
                <w:bottom w:val="none" w:sz="0" w:space="0" w:color="auto"/>
                <w:right w:val="none" w:sz="0" w:space="0" w:color="auto"/>
              </w:divBdr>
            </w:div>
          </w:divsChild>
        </w:div>
        <w:div w:id="838739793">
          <w:marLeft w:val="0"/>
          <w:marRight w:val="0"/>
          <w:marTop w:val="0"/>
          <w:marBottom w:val="0"/>
          <w:divBdr>
            <w:top w:val="none" w:sz="0" w:space="0" w:color="auto"/>
            <w:left w:val="none" w:sz="0" w:space="0" w:color="auto"/>
            <w:bottom w:val="none" w:sz="0" w:space="0" w:color="auto"/>
            <w:right w:val="none" w:sz="0" w:space="0" w:color="auto"/>
          </w:divBdr>
          <w:divsChild>
            <w:div w:id="1471289861">
              <w:marLeft w:val="0"/>
              <w:marRight w:val="0"/>
              <w:marTop w:val="0"/>
              <w:marBottom w:val="0"/>
              <w:divBdr>
                <w:top w:val="none" w:sz="0" w:space="0" w:color="auto"/>
                <w:left w:val="none" w:sz="0" w:space="0" w:color="auto"/>
                <w:bottom w:val="none" w:sz="0" w:space="0" w:color="auto"/>
                <w:right w:val="none" w:sz="0" w:space="0" w:color="auto"/>
              </w:divBdr>
            </w:div>
          </w:divsChild>
        </w:div>
        <w:div w:id="983847836">
          <w:marLeft w:val="0"/>
          <w:marRight w:val="0"/>
          <w:marTop w:val="0"/>
          <w:marBottom w:val="0"/>
          <w:divBdr>
            <w:top w:val="none" w:sz="0" w:space="0" w:color="auto"/>
            <w:left w:val="none" w:sz="0" w:space="0" w:color="auto"/>
            <w:bottom w:val="none" w:sz="0" w:space="0" w:color="auto"/>
            <w:right w:val="none" w:sz="0" w:space="0" w:color="auto"/>
          </w:divBdr>
          <w:divsChild>
            <w:div w:id="1670715202">
              <w:marLeft w:val="0"/>
              <w:marRight w:val="0"/>
              <w:marTop w:val="0"/>
              <w:marBottom w:val="0"/>
              <w:divBdr>
                <w:top w:val="none" w:sz="0" w:space="0" w:color="auto"/>
                <w:left w:val="none" w:sz="0" w:space="0" w:color="auto"/>
                <w:bottom w:val="none" w:sz="0" w:space="0" w:color="auto"/>
                <w:right w:val="none" w:sz="0" w:space="0" w:color="auto"/>
              </w:divBdr>
            </w:div>
          </w:divsChild>
        </w:div>
        <w:div w:id="305745388">
          <w:marLeft w:val="0"/>
          <w:marRight w:val="0"/>
          <w:marTop w:val="0"/>
          <w:marBottom w:val="0"/>
          <w:divBdr>
            <w:top w:val="none" w:sz="0" w:space="0" w:color="auto"/>
            <w:left w:val="none" w:sz="0" w:space="0" w:color="auto"/>
            <w:bottom w:val="none" w:sz="0" w:space="0" w:color="auto"/>
            <w:right w:val="none" w:sz="0" w:space="0" w:color="auto"/>
          </w:divBdr>
          <w:divsChild>
            <w:div w:id="667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970">
      <w:bodyDiv w:val="1"/>
      <w:marLeft w:val="0"/>
      <w:marRight w:val="0"/>
      <w:marTop w:val="0"/>
      <w:marBottom w:val="0"/>
      <w:divBdr>
        <w:top w:val="none" w:sz="0" w:space="0" w:color="auto"/>
        <w:left w:val="none" w:sz="0" w:space="0" w:color="auto"/>
        <w:bottom w:val="none" w:sz="0" w:space="0" w:color="auto"/>
        <w:right w:val="none" w:sz="0" w:space="0" w:color="auto"/>
      </w:divBdr>
      <w:divsChild>
        <w:div w:id="1043484457">
          <w:marLeft w:val="0"/>
          <w:marRight w:val="0"/>
          <w:marTop w:val="0"/>
          <w:marBottom w:val="0"/>
          <w:divBdr>
            <w:top w:val="none" w:sz="0" w:space="0" w:color="C4DEEE"/>
            <w:left w:val="none" w:sz="0" w:space="0" w:color="C4DEEE"/>
            <w:bottom w:val="none" w:sz="0" w:space="0" w:color="C4DEEE"/>
            <w:right w:val="none" w:sz="0" w:space="0" w:color="C4DEEE"/>
          </w:divBdr>
          <w:divsChild>
            <w:div w:id="146046750">
              <w:marLeft w:val="0"/>
              <w:marRight w:val="0"/>
              <w:marTop w:val="0"/>
              <w:marBottom w:val="0"/>
              <w:divBdr>
                <w:top w:val="none" w:sz="0" w:space="0" w:color="C4DEEE"/>
                <w:left w:val="none" w:sz="0" w:space="0" w:color="C4DEEE"/>
                <w:bottom w:val="none" w:sz="0" w:space="0" w:color="C4DEEE"/>
                <w:right w:val="none" w:sz="0" w:space="0" w:color="C4DEEE"/>
              </w:divBdr>
            </w:div>
          </w:divsChild>
        </w:div>
        <w:div w:id="2021346224">
          <w:marLeft w:val="0"/>
          <w:marRight w:val="0"/>
          <w:marTop w:val="0"/>
          <w:marBottom w:val="0"/>
          <w:divBdr>
            <w:top w:val="none" w:sz="0" w:space="0" w:color="C4DEEE"/>
            <w:left w:val="none" w:sz="0" w:space="0" w:color="C4DEEE"/>
            <w:bottom w:val="none" w:sz="0" w:space="0" w:color="C4DEEE"/>
            <w:right w:val="none" w:sz="0" w:space="0" w:color="C4DEEE"/>
          </w:divBdr>
          <w:divsChild>
            <w:div w:id="95561770">
              <w:marLeft w:val="0"/>
              <w:marRight w:val="0"/>
              <w:marTop w:val="0"/>
              <w:marBottom w:val="0"/>
              <w:divBdr>
                <w:top w:val="none" w:sz="0" w:space="0" w:color="C4DEEE"/>
                <w:left w:val="none" w:sz="0" w:space="0" w:color="C4DEEE"/>
                <w:bottom w:val="none" w:sz="0" w:space="0" w:color="C4DEEE"/>
                <w:right w:val="none" w:sz="0" w:space="0" w:color="C4DEEE"/>
              </w:divBdr>
            </w:div>
          </w:divsChild>
        </w:div>
        <w:div w:id="1895001918">
          <w:marLeft w:val="0"/>
          <w:marRight w:val="0"/>
          <w:marTop w:val="0"/>
          <w:marBottom w:val="0"/>
          <w:divBdr>
            <w:top w:val="none" w:sz="0" w:space="0" w:color="C4DEEE"/>
            <w:left w:val="none" w:sz="0" w:space="0" w:color="C4DEEE"/>
            <w:bottom w:val="none" w:sz="0" w:space="0" w:color="C4DEEE"/>
            <w:right w:val="none" w:sz="0" w:space="0" w:color="C4DEEE"/>
          </w:divBdr>
          <w:divsChild>
            <w:div w:id="1042678343">
              <w:marLeft w:val="0"/>
              <w:marRight w:val="0"/>
              <w:marTop w:val="0"/>
              <w:marBottom w:val="0"/>
              <w:divBdr>
                <w:top w:val="none" w:sz="0" w:space="0" w:color="C4DEEE"/>
                <w:left w:val="none" w:sz="0" w:space="0" w:color="C4DEEE"/>
                <w:bottom w:val="none" w:sz="0" w:space="0" w:color="C4DEEE"/>
                <w:right w:val="none" w:sz="0" w:space="0" w:color="C4DEEE"/>
              </w:divBdr>
            </w:div>
          </w:divsChild>
        </w:div>
        <w:div w:id="740636201">
          <w:marLeft w:val="0"/>
          <w:marRight w:val="0"/>
          <w:marTop w:val="0"/>
          <w:marBottom w:val="0"/>
          <w:divBdr>
            <w:top w:val="none" w:sz="0" w:space="0" w:color="C4DEEE"/>
            <w:left w:val="none" w:sz="0" w:space="0" w:color="C4DEEE"/>
            <w:bottom w:val="none" w:sz="0" w:space="0" w:color="C4DEEE"/>
            <w:right w:val="none" w:sz="0" w:space="0" w:color="C4DEEE"/>
          </w:divBdr>
          <w:divsChild>
            <w:div w:id="1266886293">
              <w:marLeft w:val="0"/>
              <w:marRight w:val="0"/>
              <w:marTop w:val="0"/>
              <w:marBottom w:val="0"/>
              <w:divBdr>
                <w:top w:val="none" w:sz="0" w:space="0" w:color="C4DEEE"/>
                <w:left w:val="none" w:sz="0" w:space="0" w:color="C4DEEE"/>
                <w:bottom w:val="none" w:sz="0" w:space="0" w:color="C4DEEE"/>
                <w:right w:val="none" w:sz="0" w:space="0" w:color="C4DEEE"/>
              </w:divBdr>
            </w:div>
          </w:divsChild>
        </w:div>
        <w:div w:id="978799376">
          <w:marLeft w:val="0"/>
          <w:marRight w:val="0"/>
          <w:marTop w:val="0"/>
          <w:marBottom w:val="0"/>
          <w:divBdr>
            <w:top w:val="none" w:sz="0" w:space="0" w:color="C4DEEE"/>
            <w:left w:val="none" w:sz="0" w:space="0" w:color="C4DEEE"/>
            <w:bottom w:val="none" w:sz="0" w:space="0" w:color="C4DEEE"/>
            <w:right w:val="none" w:sz="0" w:space="0" w:color="C4DEEE"/>
          </w:divBdr>
          <w:divsChild>
            <w:div w:id="1845435085">
              <w:marLeft w:val="0"/>
              <w:marRight w:val="0"/>
              <w:marTop w:val="0"/>
              <w:marBottom w:val="0"/>
              <w:divBdr>
                <w:top w:val="none" w:sz="0" w:space="0" w:color="C4DEEE"/>
                <w:left w:val="none" w:sz="0" w:space="0" w:color="C4DEEE"/>
                <w:bottom w:val="none" w:sz="0" w:space="0" w:color="C4DEEE"/>
                <w:right w:val="none" w:sz="0" w:space="0" w:color="C4DEEE"/>
              </w:divBdr>
            </w:div>
          </w:divsChild>
        </w:div>
        <w:div w:id="1423986124">
          <w:marLeft w:val="0"/>
          <w:marRight w:val="0"/>
          <w:marTop w:val="0"/>
          <w:marBottom w:val="0"/>
          <w:divBdr>
            <w:top w:val="none" w:sz="0" w:space="0" w:color="C4DEEE"/>
            <w:left w:val="none" w:sz="0" w:space="0" w:color="C4DEEE"/>
            <w:bottom w:val="none" w:sz="0" w:space="0" w:color="C4DEEE"/>
            <w:right w:val="none" w:sz="0" w:space="0" w:color="C4DEEE"/>
          </w:divBdr>
          <w:divsChild>
            <w:div w:id="1212575951">
              <w:marLeft w:val="0"/>
              <w:marRight w:val="0"/>
              <w:marTop w:val="0"/>
              <w:marBottom w:val="0"/>
              <w:divBdr>
                <w:top w:val="none" w:sz="0" w:space="0" w:color="C4DEEE"/>
                <w:left w:val="none" w:sz="0" w:space="0" w:color="C4DEEE"/>
                <w:bottom w:val="none" w:sz="0" w:space="0" w:color="C4DEEE"/>
                <w:right w:val="none" w:sz="0" w:space="0" w:color="C4DEEE"/>
              </w:divBdr>
            </w:div>
          </w:divsChild>
        </w:div>
        <w:div w:id="1146626471">
          <w:marLeft w:val="0"/>
          <w:marRight w:val="0"/>
          <w:marTop w:val="0"/>
          <w:marBottom w:val="0"/>
          <w:divBdr>
            <w:top w:val="none" w:sz="0" w:space="0" w:color="C4DEEE"/>
            <w:left w:val="none" w:sz="0" w:space="0" w:color="C4DEEE"/>
            <w:bottom w:val="none" w:sz="0" w:space="0" w:color="C4DEEE"/>
            <w:right w:val="none" w:sz="0" w:space="0" w:color="C4DEEE"/>
          </w:divBdr>
          <w:divsChild>
            <w:div w:id="777481549">
              <w:marLeft w:val="0"/>
              <w:marRight w:val="0"/>
              <w:marTop w:val="0"/>
              <w:marBottom w:val="0"/>
              <w:divBdr>
                <w:top w:val="none" w:sz="0" w:space="0" w:color="C4DEEE"/>
                <w:left w:val="none" w:sz="0" w:space="0" w:color="C4DEEE"/>
                <w:bottom w:val="none" w:sz="0" w:space="0" w:color="C4DEEE"/>
                <w:right w:val="none" w:sz="0" w:space="0" w:color="C4DEEE"/>
              </w:divBdr>
            </w:div>
          </w:divsChild>
        </w:div>
        <w:div w:id="264316212">
          <w:marLeft w:val="0"/>
          <w:marRight w:val="0"/>
          <w:marTop w:val="0"/>
          <w:marBottom w:val="0"/>
          <w:divBdr>
            <w:top w:val="none" w:sz="0" w:space="0" w:color="C4DEEE"/>
            <w:left w:val="none" w:sz="0" w:space="0" w:color="C4DEEE"/>
            <w:bottom w:val="none" w:sz="0" w:space="0" w:color="C4DEEE"/>
            <w:right w:val="none" w:sz="0" w:space="0" w:color="C4DEEE"/>
          </w:divBdr>
          <w:divsChild>
            <w:div w:id="366878923">
              <w:marLeft w:val="0"/>
              <w:marRight w:val="0"/>
              <w:marTop w:val="0"/>
              <w:marBottom w:val="0"/>
              <w:divBdr>
                <w:top w:val="none" w:sz="0" w:space="0" w:color="C4DEEE"/>
                <w:left w:val="none" w:sz="0" w:space="0" w:color="C4DEEE"/>
                <w:bottom w:val="none" w:sz="0" w:space="0" w:color="C4DEEE"/>
                <w:right w:val="none" w:sz="0" w:space="0" w:color="C4DEEE"/>
              </w:divBdr>
            </w:div>
          </w:divsChild>
        </w:div>
        <w:div w:id="1114907418">
          <w:marLeft w:val="0"/>
          <w:marRight w:val="0"/>
          <w:marTop w:val="0"/>
          <w:marBottom w:val="0"/>
          <w:divBdr>
            <w:top w:val="none" w:sz="0" w:space="0" w:color="C4DEEE"/>
            <w:left w:val="none" w:sz="0" w:space="0" w:color="C4DEEE"/>
            <w:bottom w:val="none" w:sz="0" w:space="0" w:color="C4DEEE"/>
            <w:right w:val="none" w:sz="0" w:space="0" w:color="C4DEEE"/>
          </w:divBdr>
          <w:divsChild>
            <w:div w:id="1585916989">
              <w:marLeft w:val="0"/>
              <w:marRight w:val="0"/>
              <w:marTop w:val="0"/>
              <w:marBottom w:val="0"/>
              <w:divBdr>
                <w:top w:val="none" w:sz="0" w:space="0" w:color="C4DEEE"/>
                <w:left w:val="none" w:sz="0" w:space="0" w:color="C4DEEE"/>
                <w:bottom w:val="none" w:sz="0" w:space="0" w:color="C4DEEE"/>
                <w:right w:val="none" w:sz="0" w:space="0" w:color="C4DEEE"/>
              </w:divBdr>
            </w:div>
          </w:divsChild>
        </w:div>
        <w:div w:id="1903132441">
          <w:marLeft w:val="0"/>
          <w:marRight w:val="0"/>
          <w:marTop w:val="0"/>
          <w:marBottom w:val="0"/>
          <w:divBdr>
            <w:top w:val="none" w:sz="0" w:space="0" w:color="C4DEEE"/>
            <w:left w:val="none" w:sz="0" w:space="0" w:color="C4DEEE"/>
            <w:bottom w:val="none" w:sz="0" w:space="0" w:color="C4DEEE"/>
            <w:right w:val="none" w:sz="0" w:space="0" w:color="C4DEEE"/>
          </w:divBdr>
          <w:divsChild>
            <w:div w:id="941960034">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560479176">
      <w:bodyDiv w:val="1"/>
      <w:marLeft w:val="0"/>
      <w:marRight w:val="0"/>
      <w:marTop w:val="0"/>
      <w:marBottom w:val="0"/>
      <w:divBdr>
        <w:top w:val="none" w:sz="0" w:space="0" w:color="auto"/>
        <w:left w:val="none" w:sz="0" w:space="0" w:color="auto"/>
        <w:bottom w:val="none" w:sz="0" w:space="0" w:color="auto"/>
        <w:right w:val="none" w:sz="0" w:space="0" w:color="auto"/>
      </w:divBdr>
    </w:div>
    <w:div w:id="590509588">
      <w:bodyDiv w:val="1"/>
      <w:marLeft w:val="0"/>
      <w:marRight w:val="0"/>
      <w:marTop w:val="0"/>
      <w:marBottom w:val="0"/>
      <w:divBdr>
        <w:top w:val="none" w:sz="0" w:space="0" w:color="auto"/>
        <w:left w:val="none" w:sz="0" w:space="0" w:color="auto"/>
        <w:bottom w:val="none" w:sz="0" w:space="0" w:color="auto"/>
        <w:right w:val="none" w:sz="0" w:space="0" w:color="auto"/>
      </w:divBdr>
      <w:divsChild>
        <w:div w:id="105926980">
          <w:marLeft w:val="0"/>
          <w:marRight w:val="0"/>
          <w:marTop w:val="0"/>
          <w:marBottom w:val="0"/>
          <w:divBdr>
            <w:top w:val="none" w:sz="0" w:space="0" w:color="C4DEEE"/>
            <w:left w:val="none" w:sz="0" w:space="0" w:color="C4DEEE"/>
            <w:bottom w:val="none" w:sz="0" w:space="0" w:color="C4DEEE"/>
            <w:right w:val="none" w:sz="0" w:space="0" w:color="C4DEEE"/>
          </w:divBdr>
          <w:divsChild>
            <w:div w:id="149175133">
              <w:marLeft w:val="0"/>
              <w:marRight w:val="0"/>
              <w:marTop w:val="0"/>
              <w:marBottom w:val="0"/>
              <w:divBdr>
                <w:top w:val="none" w:sz="0" w:space="0" w:color="C4DEEE"/>
                <w:left w:val="none" w:sz="0" w:space="0" w:color="C4DEEE"/>
                <w:bottom w:val="none" w:sz="0" w:space="0" w:color="C4DEEE"/>
                <w:right w:val="none" w:sz="0" w:space="0" w:color="C4DEEE"/>
              </w:divBdr>
              <w:divsChild>
                <w:div w:id="1964530708">
                  <w:marLeft w:val="0"/>
                  <w:marRight w:val="0"/>
                  <w:marTop w:val="0"/>
                  <w:marBottom w:val="0"/>
                  <w:divBdr>
                    <w:top w:val="single" w:sz="6" w:space="0" w:color="DDDDDD"/>
                    <w:left w:val="single" w:sz="6" w:space="0" w:color="DDDDDD"/>
                    <w:bottom w:val="single" w:sz="6" w:space="0" w:color="DDDDDD"/>
                    <w:right w:val="single" w:sz="6" w:space="0" w:color="DDDDDD"/>
                  </w:divBdr>
                  <w:divsChild>
                    <w:div w:id="817692958">
                      <w:marLeft w:val="0"/>
                      <w:marRight w:val="0"/>
                      <w:marTop w:val="0"/>
                      <w:marBottom w:val="0"/>
                      <w:divBdr>
                        <w:top w:val="none" w:sz="0" w:space="6" w:color="C4DEEE"/>
                        <w:left w:val="none" w:sz="0" w:space="12" w:color="C4DEEE"/>
                        <w:bottom w:val="none" w:sz="0" w:space="6" w:color="C4DEEE"/>
                        <w:right w:val="none" w:sz="0" w:space="12" w:color="C4DEEE"/>
                      </w:divBdr>
                    </w:div>
                  </w:divsChild>
                </w:div>
              </w:divsChild>
            </w:div>
          </w:divsChild>
        </w:div>
      </w:divsChild>
    </w:div>
    <w:div w:id="663514295">
      <w:bodyDiv w:val="1"/>
      <w:marLeft w:val="0"/>
      <w:marRight w:val="0"/>
      <w:marTop w:val="0"/>
      <w:marBottom w:val="0"/>
      <w:divBdr>
        <w:top w:val="none" w:sz="0" w:space="0" w:color="auto"/>
        <w:left w:val="none" w:sz="0" w:space="0" w:color="auto"/>
        <w:bottom w:val="none" w:sz="0" w:space="0" w:color="auto"/>
        <w:right w:val="none" w:sz="0" w:space="0" w:color="auto"/>
      </w:divBdr>
      <w:divsChild>
        <w:div w:id="1786344007">
          <w:marLeft w:val="0"/>
          <w:marRight w:val="0"/>
          <w:marTop w:val="0"/>
          <w:marBottom w:val="0"/>
          <w:divBdr>
            <w:top w:val="none" w:sz="0" w:space="0" w:color="C4DEEE"/>
            <w:left w:val="none" w:sz="0" w:space="0" w:color="C4DEEE"/>
            <w:bottom w:val="none" w:sz="0" w:space="0" w:color="C4DEEE"/>
            <w:right w:val="none" w:sz="0" w:space="0" w:color="C4DEEE"/>
          </w:divBdr>
          <w:divsChild>
            <w:div w:id="174614915">
              <w:marLeft w:val="0"/>
              <w:marRight w:val="0"/>
              <w:marTop w:val="0"/>
              <w:marBottom w:val="0"/>
              <w:divBdr>
                <w:top w:val="none" w:sz="0" w:space="0" w:color="C4DEEE"/>
                <w:left w:val="none" w:sz="0" w:space="0" w:color="C4DEEE"/>
                <w:bottom w:val="none" w:sz="0" w:space="0" w:color="C4DEEE"/>
                <w:right w:val="none" w:sz="0" w:space="0" w:color="C4DEEE"/>
              </w:divBdr>
              <w:divsChild>
                <w:div w:id="1726444255">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734746103">
          <w:marLeft w:val="0"/>
          <w:marRight w:val="0"/>
          <w:marTop w:val="0"/>
          <w:marBottom w:val="0"/>
          <w:divBdr>
            <w:top w:val="none" w:sz="0" w:space="0" w:color="C4DEEE"/>
            <w:left w:val="none" w:sz="0" w:space="0" w:color="C4DEEE"/>
            <w:bottom w:val="none" w:sz="0" w:space="0" w:color="C4DEEE"/>
            <w:right w:val="none" w:sz="0" w:space="0" w:color="C4DEEE"/>
          </w:divBdr>
          <w:divsChild>
            <w:div w:id="2057923282">
              <w:marLeft w:val="0"/>
              <w:marRight w:val="0"/>
              <w:marTop w:val="0"/>
              <w:marBottom w:val="0"/>
              <w:divBdr>
                <w:top w:val="none" w:sz="0" w:space="0" w:color="C4DEEE"/>
                <w:left w:val="none" w:sz="0" w:space="0" w:color="C4DEEE"/>
                <w:bottom w:val="none" w:sz="0" w:space="0" w:color="C4DEEE"/>
                <w:right w:val="none" w:sz="0" w:space="0" w:color="C4DEEE"/>
              </w:divBdr>
              <w:divsChild>
                <w:div w:id="1139416616">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1187862389">
          <w:marLeft w:val="0"/>
          <w:marRight w:val="0"/>
          <w:marTop w:val="0"/>
          <w:marBottom w:val="0"/>
          <w:divBdr>
            <w:top w:val="none" w:sz="0" w:space="0" w:color="C4DEEE"/>
            <w:left w:val="none" w:sz="0" w:space="0" w:color="C4DEEE"/>
            <w:bottom w:val="none" w:sz="0" w:space="0" w:color="C4DEEE"/>
            <w:right w:val="none" w:sz="0" w:space="0" w:color="C4DEEE"/>
          </w:divBdr>
          <w:divsChild>
            <w:div w:id="627125516">
              <w:marLeft w:val="0"/>
              <w:marRight w:val="0"/>
              <w:marTop w:val="0"/>
              <w:marBottom w:val="0"/>
              <w:divBdr>
                <w:top w:val="none" w:sz="0" w:space="0" w:color="C4DEEE"/>
                <w:left w:val="none" w:sz="0" w:space="0" w:color="C4DEEE"/>
                <w:bottom w:val="none" w:sz="0" w:space="0" w:color="C4DEEE"/>
                <w:right w:val="none" w:sz="0" w:space="0" w:color="C4DEEE"/>
              </w:divBdr>
              <w:divsChild>
                <w:div w:id="108934866">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393432022">
          <w:marLeft w:val="0"/>
          <w:marRight w:val="0"/>
          <w:marTop w:val="0"/>
          <w:marBottom w:val="0"/>
          <w:divBdr>
            <w:top w:val="none" w:sz="0" w:space="0" w:color="C4DEEE"/>
            <w:left w:val="none" w:sz="0" w:space="0" w:color="C4DEEE"/>
            <w:bottom w:val="none" w:sz="0" w:space="0" w:color="C4DEEE"/>
            <w:right w:val="none" w:sz="0" w:space="0" w:color="C4DEEE"/>
          </w:divBdr>
          <w:divsChild>
            <w:div w:id="1610039645">
              <w:marLeft w:val="0"/>
              <w:marRight w:val="0"/>
              <w:marTop w:val="0"/>
              <w:marBottom w:val="0"/>
              <w:divBdr>
                <w:top w:val="none" w:sz="0" w:space="0" w:color="C4DEEE"/>
                <w:left w:val="none" w:sz="0" w:space="0" w:color="C4DEEE"/>
                <w:bottom w:val="none" w:sz="0" w:space="0" w:color="C4DEEE"/>
                <w:right w:val="none" w:sz="0" w:space="0" w:color="C4DEEE"/>
              </w:divBdr>
              <w:divsChild>
                <w:div w:id="1224949850">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1042441387">
          <w:marLeft w:val="0"/>
          <w:marRight w:val="0"/>
          <w:marTop w:val="0"/>
          <w:marBottom w:val="0"/>
          <w:divBdr>
            <w:top w:val="none" w:sz="0" w:space="0" w:color="C4DEEE"/>
            <w:left w:val="none" w:sz="0" w:space="0" w:color="C4DEEE"/>
            <w:bottom w:val="none" w:sz="0" w:space="0" w:color="C4DEEE"/>
            <w:right w:val="none" w:sz="0" w:space="0" w:color="C4DEEE"/>
          </w:divBdr>
          <w:divsChild>
            <w:div w:id="674039069">
              <w:marLeft w:val="0"/>
              <w:marRight w:val="0"/>
              <w:marTop w:val="0"/>
              <w:marBottom w:val="0"/>
              <w:divBdr>
                <w:top w:val="none" w:sz="0" w:space="0" w:color="C4DEEE"/>
                <w:left w:val="none" w:sz="0" w:space="0" w:color="C4DEEE"/>
                <w:bottom w:val="none" w:sz="0" w:space="0" w:color="C4DEEE"/>
                <w:right w:val="none" w:sz="0" w:space="0" w:color="C4DEEE"/>
              </w:divBdr>
              <w:divsChild>
                <w:div w:id="1562672314">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sChild>
    </w:div>
    <w:div w:id="881871214">
      <w:bodyDiv w:val="1"/>
      <w:marLeft w:val="0"/>
      <w:marRight w:val="0"/>
      <w:marTop w:val="0"/>
      <w:marBottom w:val="0"/>
      <w:divBdr>
        <w:top w:val="none" w:sz="0" w:space="0" w:color="auto"/>
        <w:left w:val="none" w:sz="0" w:space="0" w:color="auto"/>
        <w:bottom w:val="none" w:sz="0" w:space="0" w:color="auto"/>
        <w:right w:val="none" w:sz="0" w:space="0" w:color="auto"/>
      </w:divBdr>
      <w:divsChild>
        <w:div w:id="164132357">
          <w:marLeft w:val="0"/>
          <w:marRight w:val="0"/>
          <w:marTop w:val="0"/>
          <w:marBottom w:val="0"/>
          <w:divBdr>
            <w:top w:val="none" w:sz="0" w:space="0" w:color="auto"/>
            <w:left w:val="none" w:sz="0" w:space="0" w:color="auto"/>
            <w:bottom w:val="none" w:sz="0" w:space="0" w:color="auto"/>
            <w:right w:val="none" w:sz="0" w:space="0" w:color="auto"/>
          </w:divBdr>
          <w:divsChild>
            <w:div w:id="1814561004">
              <w:marLeft w:val="0"/>
              <w:marRight w:val="0"/>
              <w:marTop w:val="0"/>
              <w:marBottom w:val="0"/>
              <w:divBdr>
                <w:top w:val="none" w:sz="0" w:space="0" w:color="auto"/>
                <w:left w:val="none" w:sz="0" w:space="0" w:color="auto"/>
                <w:bottom w:val="none" w:sz="0" w:space="0" w:color="auto"/>
                <w:right w:val="none" w:sz="0" w:space="0" w:color="auto"/>
              </w:divBdr>
            </w:div>
            <w:div w:id="1484737541">
              <w:marLeft w:val="0"/>
              <w:marRight w:val="0"/>
              <w:marTop w:val="0"/>
              <w:marBottom w:val="0"/>
              <w:divBdr>
                <w:top w:val="none" w:sz="0" w:space="0" w:color="auto"/>
                <w:left w:val="none" w:sz="0" w:space="0" w:color="auto"/>
                <w:bottom w:val="none" w:sz="0" w:space="0" w:color="auto"/>
                <w:right w:val="none" w:sz="0" w:space="0" w:color="auto"/>
              </w:divBdr>
            </w:div>
          </w:divsChild>
        </w:div>
        <w:div w:id="618488379">
          <w:marLeft w:val="0"/>
          <w:marRight w:val="0"/>
          <w:marTop w:val="0"/>
          <w:marBottom w:val="0"/>
          <w:divBdr>
            <w:top w:val="none" w:sz="0" w:space="0" w:color="auto"/>
            <w:left w:val="none" w:sz="0" w:space="0" w:color="auto"/>
            <w:bottom w:val="none" w:sz="0" w:space="0" w:color="auto"/>
            <w:right w:val="none" w:sz="0" w:space="0" w:color="auto"/>
          </w:divBdr>
          <w:divsChild>
            <w:div w:id="1372150715">
              <w:marLeft w:val="0"/>
              <w:marRight w:val="0"/>
              <w:marTop w:val="0"/>
              <w:marBottom w:val="0"/>
              <w:divBdr>
                <w:top w:val="none" w:sz="0" w:space="0" w:color="auto"/>
                <w:left w:val="none" w:sz="0" w:space="0" w:color="auto"/>
                <w:bottom w:val="none" w:sz="0" w:space="0" w:color="auto"/>
                <w:right w:val="none" w:sz="0" w:space="0" w:color="auto"/>
              </w:divBdr>
            </w:div>
            <w:div w:id="1123232298">
              <w:marLeft w:val="0"/>
              <w:marRight w:val="0"/>
              <w:marTop w:val="0"/>
              <w:marBottom w:val="0"/>
              <w:divBdr>
                <w:top w:val="none" w:sz="0" w:space="0" w:color="auto"/>
                <w:left w:val="none" w:sz="0" w:space="0" w:color="auto"/>
                <w:bottom w:val="none" w:sz="0" w:space="0" w:color="auto"/>
                <w:right w:val="none" w:sz="0" w:space="0" w:color="auto"/>
              </w:divBdr>
            </w:div>
            <w:div w:id="742794390">
              <w:marLeft w:val="0"/>
              <w:marRight w:val="0"/>
              <w:marTop w:val="0"/>
              <w:marBottom w:val="0"/>
              <w:divBdr>
                <w:top w:val="none" w:sz="0" w:space="0" w:color="auto"/>
                <w:left w:val="none" w:sz="0" w:space="0" w:color="auto"/>
                <w:bottom w:val="none" w:sz="0" w:space="0" w:color="auto"/>
                <w:right w:val="none" w:sz="0" w:space="0" w:color="auto"/>
              </w:divBdr>
            </w:div>
          </w:divsChild>
        </w:div>
        <w:div w:id="530924252">
          <w:marLeft w:val="0"/>
          <w:marRight w:val="0"/>
          <w:marTop w:val="0"/>
          <w:marBottom w:val="0"/>
          <w:divBdr>
            <w:top w:val="none" w:sz="0" w:space="0" w:color="auto"/>
            <w:left w:val="none" w:sz="0" w:space="0" w:color="auto"/>
            <w:bottom w:val="none" w:sz="0" w:space="0" w:color="auto"/>
            <w:right w:val="none" w:sz="0" w:space="0" w:color="auto"/>
          </w:divBdr>
          <w:divsChild>
            <w:div w:id="235289463">
              <w:marLeft w:val="0"/>
              <w:marRight w:val="0"/>
              <w:marTop w:val="0"/>
              <w:marBottom w:val="0"/>
              <w:divBdr>
                <w:top w:val="none" w:sz="0" w:space="0" w:color="auto"/>
                <w:left w:val="none" w:sz="0" w:space="0" w:color="auto"/>
                <w:bottom w:val="none" w:sz="0" w:space="0" w:color="auto"/>
                <w:right w:val="none" w:sz="0" w:space="0" w:color="auto"/>
              </w:divBdr>
            </w:div>
            <w:div w:id="1801532083">
              <w:marLeft w:val="0"/>
              <w:marRight w:val="0"/>
              <w:marTop w:val="0"/>
              <w:marBottom w:val="0"/>
              <w:divBdr>
                <w:top w:val="none" w:sz="0" w:space="0" w:color="auto"/>
                <w:left w:val="none" w:sz="0" w:space="0" w:color="auto"/>
                <w:bottom w:val="none" w:sz="0" w:space="0" w:color="auto"/>
                <w:right w:val="none" w:sz="0" w:space="0" w:color="auto"/>
              </w:divBdr>
            </w:div>
          </w:divsChild>
        </w:div>
        <w:div w:id="68187689">
          <w:marLeft w:val="0"/>
          <w:marRight w:val="0"/>
          <w:marTop w:val="0"/>
          <w:marBottom w:val="0"/>
          <w:divBdr>
            <w:top w:val="none" w:sz="0" w:space="0" w:color="auto"/>
            <w:left w:val="none" w:sz="0" w:space="0" w:color="auto"/>
            <w:bottom w:val="none" w:sz="0" w:space="0" w:color="auto"/>
            <w:right w:val="none" w:sz="0" w:space="0" w:color="auto"/>
          </w:divBdr>
          <w:divsChild>
            <w:div w:id="334306626">
              <w:marLeft w:val="0"/>
              <w:marRight w:val="0"/>
              <w:marTop w:val="0"/>
              <w:marBottom w:val="0"/>
              <w:divBdr>
                <w:top w:val="none" w:sz="0" w:space="0" w:color="auto"/>
                <w:left w:val="none" w:sz="0" w:space="0" w:color="auto"/>
                <w:bottom w:val="none" w:sz="0" w:space="0" w:color="auto"/>
                <w:right w:val="none" w:sz="0" w:space="0" w:color="auto"/>
              </w:divBdr>
            </w:div>
            <w:div w:id="6947096">
              <w:marLeft w:val="0"/>
              <w:marRight w:val="0"/>
              <w:marTop w:val="0"/>
              <w:marBottom w:val="0"/>
              <w:divBdr>
                <w:top w:val="none" w:sz="0" w:space="0" w:color="auto"/>
                <w:left w:val="none" w:sz="0" w:space="0" w:color="auto"/>
                <w:bottom w:val="none" w:sz="0" w:space="0" w:color="auto"/>
                <w:right w:val="none" w:sz="0" w:space="0" w:color="auto"/>
              </w:divBdr>
            </w:div>
          </w:divsChild>
        </w:div>
        <w:div w:id="1900242592">
          <w:marLeft w:val="0"/>
          <w:marRight w:val="0"/>
          <w:marTop w:val="0"/>
          <w:marBottom w:val="0"/>
          <w:divBdr>
            <w:top w:val="none" w:sz="0" w:space="0" w:color="auto"/>
            <w:left w:val="none" w:sz="0" w:space="0" w:color="auto"/>
            <w:bottom w:val="none" w:sz="0" w:space="0" w:color="auto"/>
            <w:right w:val="none" w:sz="0" w:space="0" w:color="auto"/>
          </w:divBdr>
          <w:divsChild>
            <w:div w:id="671107214">
              <w:marLeft w:val="0"/>
              <w:marRight w:val="0"/>
              <w:marTop w:val="0"/>
              <w:marBottom w:val="0"/>
              <w:divBdr>
                <w:top w:val="none" w:sz="0" w:space="0" w:color="auto"/>
                <w:left w:val="none" w:sz="0" w:space="0" w:color="auto"/>
                <w:bottom w:val="none" w:sz="0" w:space="0" w:color="auto"/>
                <w:right w:val="none" w:sz="0" w:space="0" w:color="auto"/>
              </w:divBdr>
            </w:div>
            <w:div w:id="24452384">
              <w:marLeft w:val="0"/>
              <w:marRight w:val="0"/>
              <w:marTop w:val="0"/>
              <w:marBottom w:val="0"/>
              <w:divBdr>
                <w:top w:val="none" w:sz="0" w:space="0" w:color="auto"/>
                <w:left w:val="none" w:sz="0" w:space="0" w:color="auto"/>
                <w:bottom w:val="none" w:sz="0" w:space="0" w:color="auto"/>
                <w:right w:val="none" w:sz="0" w:space="0" w:color="auto"/>
              </w:divBdr>
            </w:div>
          </w:divsChild>
        </w:div>
        <w:div w:id="532497466">
          <w:marLeft w:val="0"/>
          <w:marRight w:val="0"/>
          <w:marTop w:val="0"/>
          <w:marBottom w:val="0"/>
          <w:divBdr>
            <w:top w:val="none" w:sz="0" w:space="0" w:color="auto"/>
            <w:left w:val="none" w:sz="0" w:space="0" w:color="auto"/>
            <w:bottom w:val="none" w:sz="0" w:space="0" w:color="auto"/>
            <w:right w:val="none" w:sz="0" w:space="0" w:color="auto"/>
          </w:divBdr>
          <w:divsChild>
            <w:div w:id="544217200">
              <w:marLeft w:val="0"/>
              <w:marRight w:val="0"/>
              <w:marTop w:val="0"/>
              <w:marBottom w:val="0"/>
              <w:divBdr>
                <w:top w:val="none" w:sz="0" w:space="0" w:color="auto"/>
                <w:left w:val="none" w:sz="0" w:space="0" w:color="auto"/>
                <w:bottom w:val="none" w:sz="0" w:space="0" w:color="auto"/>
                <w:right w:val="none" w:sz="0" w:space="0" w:color="auto"/>
              </w:divBdr>
            </w:div>
          </w:divsChild>
        </w:div>
        <w:div w:id="285310132">
          <w:marLeft w:val="0"/>
          <w:marRight w:val="0"/>
          <w:marTop w:val="0"/>
          <w:marBottom w:val="0"/>
          <w:divBdr>
            <w:top w:val="none" w:sz="0" w:space="0" w:color="auto"/>
            <w:left w:val="none" w:sz="0" w:space="0" w:color="auto"/>
            <w:bottom w:val="none" w:sz="0" w:space="0" w:color="auto"/>
            <w:right w:val="none" w:sz="0" w:space="0" w:color="auto"/>
          </w:divBdr>
          <w:divsChild>
            <w:div w:id="1869947710">
              <w:marLeft w:val="0"/>
              <w:marRight w:val="0"/>
              <w:marTop w:val="0"/>
              <w:marBottom w:val="0"/>
              <w:divBdr>
                <w:top w:val="none" w:sz="0" w:space="0" w:color="auto"/>
                <w:left w:val="none" w:sz="0" w:space="0" w:color="auto"/>
                <w:bottom w:val="none" w:sz="0" w:space="0" w:color="auto"/>
                <w:right w:val="none" w:sz="0" w:space="0" w:color="auto"/>
              </w:divBdr>
            </w:div>
          </w:divsChild>
        </w:div>
        <w:div w:id="1369840485">
          <w:marLeft w:val="0"/>
          <w:marRight w:val="0"/>
          <w:marTop w:val="0"/>
          <w:marBottom w:val="0"/>
          <w:divBdr>
            <w:top w:val="none" w:sz="0" w:space="0" w:color="auto"/>
            <w:left w:val="none" w:sz="0" w:space="0" w:color="auto"/>
            <w:bottom w:val="none" w:sz="0" w:space="0" w:color="auto"/>
            <w:right w:val="none" w:sz="0" w:space="0" w:color="auto"/>
          </w:divBdr>
          <w:divsChild>
            <w:div w:id="1102913477">
              <w:marLeft w:val="0"/>
              <w:marRight w:val="0"/>
              <w:marTop w:val="0"/>
              <w:marBottom w:val="0"/>
              <w:divBdr>
                <w:top w:val="none" w:sz="0" w:space="0" w:color="auto"/>
                <w:left w:val="none" w:sz="0" w:space="0" w:color="auto"/>
                <w:bottom w:val="none" w:sz="0" w:space="0" w:color="auto"/>
                <w:right w:val="none" w:sz="0" w:space="0" w:color="auto"/>
              </w:divBdr>
            </w:div>
          </w:divsChild>
        </w:div>
        <w:div w:id="616522721">
          <w:marLeft w:val="0"/>
          <w:marRight w:val="0"/>
          <w:marTop w:val="0"/>
          <w:marBottom w:val="0"/>
          <w:divBdr>
            <w:top w:val="none" w:sz="0" w:space="0" w:color="auto"/>
            <w:left w:val="none" w:sz="0" w:space="0" w:color="auto"/>
            <w:bottom w:val="none" w:sz="0" w:space="0" w:color="auto"/>
            <w:right w:val="none" w:sz="0" w:space="0" w:color="auto"/>
          </w:divBdr>
          <w:divsChild>
            <w:div w:id="1891457008">
              <w:marLeft w:val="0"/>
              <w:marRight w:val="0"/>
              <w:marTop w:val="0"/>
              <w:marBottom w:val="0"/>
              <w:divBdr>
                <w:top w:val="none" w:sz="0" w:space="0" w:color="auto"/>
                <w:left w:val="none" w:sz="0" w:space="0" w:color="auto"/>
                <w:bottom w:val="none" w:sz="0" w:space="0" w:color="auto"/>
                <w:right w:val="none" w:sz="0" w:space="0" w:color="auto"/>
              </w:divBdr>
            </w:div>
          </w:divsChild>
        </w:div>
        <w:div w:id="701898559">
          <w:marLeft w:val="0"/>
          <w:marRight w:val="0"/>
          <w:marTop w:val="0"/>
          <w:marBottom w:val="0"/>
          <w:divBdr>
            <w:top w:val="none" w:sz="0" w:space="0" w:color="auto"/>
            <w:left w:val="none" w:sz="0" w:space="0" w:color="auto"/>
            <w:bottom w:val="none" w:sz="0" w:space="0" w:color="auto"/>
            <w:right w:val="none" w:sz="0" w:space="0" w:color="auto"/>
          </w:divBdr>
          <w:divsChild>
            <w:div w:id="1696082101">
              <w:marLeft w:val="0"/>
              <w:marRight w:val="0"/>
              <w:marTop w:val="0"/>
              <w:marBottom w:val="0"/>
              <w:divBdr>
                <w:top w:val="none" w:sz="0" w:space="0" w:color="auto"/>
                <w:left w:val="none" w:sz="0" w:space="0" w:color="auto"/>
                <w:bottom w:val="none" w:sz="0" w:space="0" w:color="auto"/>
                <w:right w:val="none" w:sz="0" w:space="0" w:color="auto"/>
              </w:divBdr>
            </w:div>
          </w:divsChild>
        </w:div>
        <w:div w:id="288754438">
          <w:marLeft w:val="0"/>
          <w:marRight w:val="0"/>
          <w:marTop w:val="0"/>
          <w:marBottom w:val="0"/>
          <w:divBdr>
            <w:top w:val="none" w:sz="0" w:space="0" w:color="auto"/>
            <w:left w:val="none" w:sz="0" w:space="0" w:color="auto"/>
            <w:bottom w:val="none" w:sz="0" w:space="0" w:color="auto"/>
            <w:right w:val="none" w:sz="0" w:space="0" w:color="auto"/>
          </w:divBdr>
          <w:divsChild>
            <w:div w:id="1208227058">
              <w:marLeft w:val="0"/>
              <w:marRight w:val="0"/>
              <w:marTop w:val="0"/>
              <w:marBottom w:val="0"/>
              <w:divBdr>
                <w:top w:val="none" w:sz="0" w:space="0" w:color="auto"/>
                <w:left w:val="none" w:sz="0" w:space="0" w:color="auto"/>
                <w:bottom w:val="none" w:sz="0" w:space="0" w:color="auto"/>
                <w:right w:val="none" w:sz="0" w:space="0" w:color="auto"/>
              </w:divBdr>
            </w:div>
          </w:divsChild>
        </w:div>
        <w:div w:id="1523594103">
          <w:marLeft w:val="0"/>
          <w:marRight w:val="0"/>
          <w:marTop w:val="0"/>
          <w:marBottom w:val="0"/>
          <w:divBdr>
            <w:top w:val="none" w:sz="0" w:space="0" w:color="auto"/>
            <w:left w:val="none" w:sz="0" w:space="0" w:color="auto"/>
            <w:bottom w:val="none" w:sz="0" w:space="0" w:color="auto"/>
            <w:right w:val="none" w:sz="0" w:space="0" w:color="auto"/>
          </w:divBdr>
          <w:divsChild>
            <w:div w:id="43137130">
              <w:marLeft w:val="0"/>
              <w:marRight w:val="0"/>
              <w:marTop w:val="0"/>
              <w:marBottom w:val="0"/>
              <w:divBdr>
                <w:top w:val="none" w:sz="0" w:space="0" w:color="auto"/>
                <w:left w:val="none" w:sz="0" w:space="0" w:color="auto"/>
                <w:bottom w:val="none" w:sz="0" w:space="0" w:color="auto"/>
                <w:right w:val="none" w:sz="0" w:space="0" w:color="auto"/>
              </w:divBdr>
            </w:div>
          </w:divsChild>
        </w:div>
        <w:div w:id="614479852">
          <w:marLeft w:val="0"/>
          <w:marRight w:val="0"/>
          <w:marTop w:val="0"/>
          <w:marBottom w:val="0"/>
          <w:divBdr>
            <w:top w:val="none" w:sz="0" w:space="0" w:color="auto"/>
            <w:left w:val="none" w:sz="0" w:space="0" w:color="auto"/>
            <w:bottom w:val="none" w:sz="0" w:space="0" w:color="auto"/>
            <w:right w:val="none" w:sz="0" w:space="0" w:color="auto"/>
          </w:divBdr>
          <w:divsChild>
            <w:div w:id="1898976415">
              <w:marLeft w:val="0"/>
              <w:marRight w:val="0"/>
              <w:marTop w:val="0"/>
              <w:marBottom w:val="0"/>
              <w:divBdr>
                <w:top w:val="none" w:sz="0" w:space="0" w:color="auto"/>
                <w:left w:val="none" w:sz="0" w:space="0" w:color="auto"/>
                <w:bottom w:val="none" w:sz="0" w:space="0" w:color="auto"/>
                <w:right w:val="none" w:sz="0" w:space="0" w:color="auto"/>
              </w:divBdr>
            </w:div>
          </w:divsChild>
        </w:div>
        <w:div w:id="832988807">
          <w:marLeft w:val="0"/>
          <w:marRight w:val="0"/>
          <w:marTop w:val="0"/>
          <w:marBottom w:val="0"/>
          <w:divBdr>
            <w:top w:val="none" w:sz="0" w:space="0" w:color="auto"/>
            <w:left w:val="none" w:sz="0" w:space="0" w:color="auto"/>
            <w:bottom w:val="none" w:sz="0" w:space="0" w:color="auto"/>
            <w:right w:val="none" w:sz="0" w:space="0" w:color="auto"/>
          </w:divBdr>
          <w:divsChild>
            <w:div w:id="1630012511">
              <w:marLeft w:val="0"/>
              <w:marRight w:val="0"/>
              <w:marTop w:val="0"/>
              <w:marBottom w:val="0"/>
              <w:divBdr>
                <w:top w:val="none" w:sz="0" w:space="0" w:color="auto"/>
                <w:left w:val="none" w:sz="0" w:space="0" w:color="auto"/>
                <w:bottom w:val="none" w:sz="0" w:space="0" w:color="auto"/>
                <w:right w:val="none" w:sz="0" w:space="0" w:color="auto"/>
              </w:divBdr>
            </w:div>
          </w:divsChild>
        </w:div>
        <w:div w:id="391662186">
          <w:marLeft w:val="0"/>
          <w:marRight w:val="0"/>
          <w:marTop w:val="0"/>
          <w:marBottom w:val="0"/>
          <w:divBdr>
            <w:top w:val="none" w:sz="0" w:space="0" w:color="auto"/>
            <w:left w:val="none" w:sz="0" w:space="0" w:color="auto"/>
            <w:bottom w:val="none" w:sz="0" w:space="0" w:color="auto"/>
            <w:right w:val="none" w:sz="0" w:space="0" w:color="auto"/>
          </w:divBdr>
          <w:divsChild>
            <w:div w:id="19821426">
              <w:marLeft w:val="0"/>
              <w:marRight w:val="0"/>
              <w:marTop w:val="0"/>
              <w:marBottom w:val="0"/>
              <w:divBdr>
                <w:top w:val="none" w:sz="0" w:space="0" w:color="auto"/>
                <w:left w:val="none" w:sz="0" w:space="0" w:color="auto"/>
                <w:bottom w:val="none" w:sz="0" w:space="0" w:color="auto"/>
                <w:right w:val="none" w:sz="0" w:space="0" w:color="auto"/>
              </w:divBdr>
            </w:div>
          </w:divsChild>
        </w:div>
        <w:div w:id="600921139">
          <w:marLeft w:val="0"/>
          <w:marRight w:val="0"/>
          <w:marTop w:val="0"/>
          <w:marBottom w:val="0"/>
          <w:divBdr>
            <w:top w:val="none" w:sz="0" w:space="0" w:color="auto"/>
            <w:left w:val="none" w:sz="0" w:space="0" w:color="auto"/>
            <w:bottom w:val="none" w:sz="0" w:space="0" w:color="auto"/>
            <w:right w:val="none" w:sz="0" w:space="0" w:color="auto"/>
          </w:divBdr>
          <w:divsChild>
            <w:div w:id="1553619505">
              <w:marLeft w:val="0"/>
              <w:marRight w:val="0"/>
              <w:marTop w:val="0"/>
              <w:marBottom w:val="0"/>
              <w:divBdr>
                <w:top w:val="none" w:sz="0" w:space="0" w:color="auto"/>
                <w:left w:val="none" w:sz="0" w:space="0" w:color="auto"/>
                <w:bottom w:val="none" w:sz="0" w:space="0" w:color="auto"/>
                <w:right w:val="none" w:sz="0" w:space="0" w:color="auto"/>
              </w:divBdr>
            </w:div>
          </w:divsChild>
        </w:div>
        <w:div w:id="834371559">
          <w:marLeft w:val="0"/>
          <w:marRight w:val="0"/>
          <w:marTop w:val="0"/>
          <w:marBottom w:val="0"/>
          <w:divBdr>
            <w:top w:val="none" w:sz="0" w:space="0" w:color="auto"/>
            <w:left w:val="none" w:sz="0" w:space="0" w:color="auto"/>
            <w:bottom w:val="none" w:sz="0" w:space="0" w:color="auto"/>
            <w:right w:val="none" w:sz="0" w:space="0" w:color="auto"/>
          </w:divBdr>
          <w:divsChild>
            <w:div w:id="1266963850">
              <w:marLeft w:val="0"/>
              <w:marRight w:val="0"/>
              <w:marTop w:val="0"/>
              <w:marBottom w:val="0"/>
              <w:divBdr>
                <w:top w:val="none" w:sz="0" w:space="0" w:color="auto"/>
                <w:left w:val="none" w:sz="0" w:space="0" w:color="auto"/>
                <w:bottom w:val="none" w:sz="0" w:space="0" w:color="auto"/>
                <w:right w:val="none" w:sz="0" w:space="0" w:color="auto"/>
              </w:divBdr>
            </w:div>
          </w:divsChild>
        </w:div>
        <w:div w:id="748775441">
          <w:marLeft w:val="0"/>
          <w:marRight w:val="0"/>
          <w:marTop w:val="0"/>
          <w:marBottom w:val="0"/>
          <w:divBdr>
            <w:top w:val="none" w:sz="0" w:space="0" w:color="auto"/>
            <w:left w:val="none" w:sz="0" w:space="0" w:color="auto"/>
            <w:bottom w:val="none" w:sz="0" w:space="0" w:color="auto"/>
            <w:right w:val="none" w:sz="0" w:space="0" w:color="auto"/>
          </w:divBdr>
          <w:divsChild>
            <w:div w:id="1580751356">
              <w:marLeft w:val="0"/>
              <w:marRight w:val="0"/>
              <w:marTop w:val="0"/>
              <w:marBottom w:val="0"/>
              <w:divBdr>
                <w:top w:val="none" w:sz="0" w:space="0" w:color="auto"/>
                <w:left w:val="none" w:sz="0" w:space="0" w:color="auto"/>
                <w:bottom w:val="none" w:sz="0" w:space="0" w:color="auto"/>
                <w:right w:val="none" w:sz="0" w:space="0" w:color="auto"/>
              </w:divBdr>
            </w:div>
            <w:div w:id="1315523864">
              <w:marLeft w:val="0"/>
              <w:marRight w:val="0"/>
              <w:marTop w:val="0"/>
              <w:marBottom w:val="0"/>
              <w:divBdr>
                <w:top w:val="none" w:sz="0" w:space="0" w:color="auto"/>
                <w:left w:val="none" w:sz="0" w:space="0" w:color="auto"/>
                <w:bottom w:val="none" w:sz="0" w:space="0" w:color="auto"/>
                <w:right w:val="none" w:sz="0" w:space="0" w:color="auto"/>
              </w:divBdr>
            </w:div>
            <w:div w:id="796685194">
              <w:marLeft w:val="0"/>
              <w:marRight w:val="0"/>
              <w:marTop w:val="0"/>
              <w:marBottom w:val="0"/>
              <w:divBdr>
                <w:top w:val="none" w:sz="0" w:space="0" w:color="auto"/>
                <w:left w:val="none" w:sz="0" w:space="0" w:color="auto"/>
                <w:bottom w:val="none" w:sz="0" w:space="0" w:color="auto"/>
                <w:right w:val="none" w:sz="0" w:space="0" w:color="auto"/>
              </w:divBdr>
            </w:div>
          </w:divsChild>
        </w:div>
        <w:div w:id="2118989296">
          <w:marLeft w:val="0"/>
          <w:marRight w:val="0"/>
          <w:marTop w:val="0"/>
          <w:marBottom w:val="0"/>
          <w:divBdr>
            <w:top w:val="none" w:sz="0" w:space="0" w:color="auto"/>
            <w:left w:val="none" w:sz="0" w:space="0" w:color="auto"/>
            <w:bottom w:val="none" w:sz="0" w:space="0" w:color="auto"/>
            <w:right w:val="none" w:sz="0" w:space="0" w:color="auto"/>
          </w:divBdr>
          <w:divsChild>
            <w:div w:id="2095932166">
              <w:marLeft w:val="0"/>
              <w:marRight w:val="0"/>
              <w:marTop w:val="0"/>
              <w:marBottom w:val="0"/>
              <w:divBdr>
                <w:top w:val="none" w:sz="0" w:space="0" w:color="auto"/>
                <w:left w:val="none" w:sz="0" w:space="0" w:color="auto"/>
                <w:bottom w:val="none" w:sz="0" w:space="0" w:color="auto"/>
                <w:right w:val="none" w:sz="0" w:space="0" w:color="auto"/>
              </w:divBdr>
            </w:div>
          </w:divsChild>
        </w:div>
        <w:div w:id="1029374657">
          <w:marLeft w:val="0"/>
          <w:marRight w:val="0"/>
          <w:marTop w:val="0"/>
          <w:marBottom w:val="0"/>
          <w:divBdr>
            <w:top w:val="none" w:sz="0" w:space="0" w:color="auto"/>
            <w:left w:val="none" w:sz="0" w:space="0" w:color="auto"/>
            <w:bottom w:val="none" w:sz="0" w:space="0" w:color="auto"/>
            <w:right w:val="none" w:sz="0" w:space="0" w:color="auto"/>
          </w:divBdr>
          <w:divsChild>
            <w:div w:id="1264996666">
              <w:marLeft w:val="0"/>
              <w:marRight w:val="0"/>
              <w:marTop w:val="0"/>
              <w:marBottom w:val="0"/>
              <w:divBdr>
                <w:top w:val="none" w:sz="0" w:space="0" w:color="auto"/>
                <w:left w:val="none" w:sz="0" w:space="0" w:color="auto"/>
                <w:bottom w:val="none" w:sz="0" w:space="0" w:color="auto"/>
                <w:right w:val="none" w:sz="0" w:space="0" w:color="auto"/>
              </w:divBdr>
            </w:div>
          </w:divsChild>
        </w:div>
        <w:div w:id="1863281777">
          <w:marLeft w:val="0"/>
          <w:marRight w:val="0"/>
          <w:marTop w:val="0"/>
          <w:marBottom w:val="0"/>
          <w:divBdr>
            <w:top w:val="none" w:sz="0" w:space="0" w:color="auto"/>
            <w:left w:val="none" w:sz="0" w:space="0" w:color="auto"/>
            <w:bottom w:val="none" w:sz="0" w:space="0" w:color="auto"/>
            <w:right w:val="none" w:sz="0" w:space="0" w:color="auto"/>
          </w:divBdr>
          <w:divsChild>
            <w:div w:id="861674250">
              <w:marLeft w:val="0"/>
              <w:marRight w:val="0"/>
              <w:marTop w:val="0"/>
              <w:marBottom w:val="0"/>
              <w:divBdr>
                <w:top w:val="none" w:sz="0" w:space="0" w:color="auto"/>
                <w:left w:val="none" w:sz="0" w:space="0" w:color="auto"/>
                <w:bottom w:val="none" w:sz="0" w:space="0" w:color="auto"/>
                <w:right w:val="none" w:sz="0" w:space="0" w:color="auto"/>
              </w:divBdr>
            </w:div>
          </w:divsChild>
        </w:div>
        <w:div w:id="740828740">
          <w:marLeft w:val="0"/>
          <w:marRight w:val="0"/>
          <w:marTop w:val="0"/>
          <w:marBottom w:val="0"/>
          <w:divBdr>
            <w:top w:val="none" w:sz="0" w:space="0" w:color="auto"/>
            <w:left w:val="none" w:sz="0" w:space="0" w:color="auto"/>
            <w:bottom w:val="none" w:sz="0" w:space="0" w:color="auto"/>
            <w:right w:val="none" w:sz="0" w:space="0" w:color="auto"/>
          </w:divBdr>
          <w:divsChild>
            <w:div w:id="1296134516">
              <w:marLeft w:val="0"/>
              <w:marRight w:val="0"/>
              <w:marTop w:val="0"/>
              <w:marBottom w:val="0"/>
              <w:divBdr>
                <w:top w:val="none" w:sz="0" w:space="0" w:color="auto"/>
                <w:left w:val="none" w:sz="0" w:space="0" w:color="auto"/>
                <w:bottom w:val="none" w:sz="0" w:space="0" w:color="auto"/>
                <w:right w:val="none" w:sz="0" w:space="0" w:color="auto"/>
              </w:divBdr>
            </w:div>
          </w:divsChild>
        </w:div>
        <w:div w:id="1746490549">
          <w:marLeft w:val="0"/>
          <w:marRight w:val="0"/>
          <w:marTop w:val="0"/>
          <w:marBottom w:val="0"/>
          <w:divBdr>
            <w:top w:val="none" w:sz="0" w:space="0" w:color="auto"/>
            <w:left w:val="none" w:sz="0" w:space="0" w:color="auto"/>
            <w:bottom w:val="none" w:sz="0" w:space="0" w:color="auto"/>
            <w:right w:val="none" w:sz="0" w:space="0" w:color="auto"/>
          </w:divBdr>
          <w:divsChild>
            <w:div w:id="83653146">
              <w:marLeft w:val="0"/>
              <w:marRight w:val="0"/>
              <w:marTop w:val="0"/>
              <w:marBottom w:val="0"/>
              <w:divBdr>
                <w:top w:val="none" w:sz="0" w:space="0" w:color="auto"/>
                <w:left w:val="none" w:sz="0" w:space="0" w:color="auto"/>
                <w:bottom w:val="none" w:sz="0" w:space="0" w:color="auto"/>
                <w:right w:val="none" w:sz="0" w:space="0" w:color="auto"/>
              </w:divBdr>
            </w:div>
          </w:divsChild>
        </w:div>
        <w:div w:id="932782523">
          <w:marLeft w:val="0"/>
          <w:marRight w:val="0"/>
          <w:marTop w:val="0"/>
          <w:marBottom w:val="0"/>
          <w:divBdr>
            <w:top w:val="none" w:sz="0" w:space="0" w:color="auto"/>
            <w:left w:val="none" w:sz="0" w:space="0" w:color="auto"/>
            <w:bottom w:val="none" w:sz="0" w:space="0" w:color="auto"/>
            <w:right w:val="none" w:sz="0" w:space="0" w:color="auto"/>
          </w:divBdr>
          <w:divsChild>
            <w:div w:id="1358460197">
              <w:marLeft w:val="0"/>
              <w:marRight w:val="0"/>
              <w:marTop w:val="0"/>
              <w:marBottom w:val="0"/>
              <w:divBdr>
                <w:top w:val="none" w:sz="0" w:space="0" w:color="auto"/>
                <w:left w:val="none" w:sz="0" w:space="0" w:color="auto"/>
                <w:bottom w:val="none" w:sz="0" w:space="0" w:color="auto"/>
                <w:right w:val="none" w:sz="0" w:space="0" w:color="auto"/>
              </w:divBdr>
            </w:div>
          </w:divsChild>
        </w:div>
        <w:div w:id="632755785">
          <w:marLeft w:val="0"/>
          <w:marRight w:val="0"/>
          <w:marTop w:val="0"/>
          <w:marBottom w:val="0"/>
          <w:divBdr>
            <w:top w:val="none" w:sz="0" w:space="0" w:color="auto"/>
            <w:left w:val="none" w:sz="0" w:space="0" w:color="auto"/>
            <w:bottom w:val="none" w:sz="0" w:space="0" w:color="auto"/>
            <w:right w:val="none" w:sz="0" w:space="0" w:color="auto"/>
          </w:divBdr>
          <w:divsChild>
            <w:div w:id="409742156">
              <w:marLeft w:val="0"/>
              <w:marRight w:val="0"/>
              <w:marTop w:val="0"/>
              <w:marBottom w:val="0"/>
              <w:divBdr>
                <w:top w:val="none" w:sz="0" w:space="0" w:color="auto"/>
                <w:left w:val="none" w:sz="0" w:space="0" w:color="auto"/>
                <w:bottom w:val="none" w:sz="0" w:space="0" w:color="auto"/>
                <w:right w:val="none" w:sz="0" w:space="0" w:color="auto"/>
              </w:divBdr>
            </w:div>
          </w:divsChild>
        </w:div>
        <w:div w:id="2073232430">
          <w:marLeft w:val="0"/>
          <w:marRight w:val="0"/>
          <w:marTop w:val="0"/>
          <w:marBottom w:val="0"/>
          <w:divBdr>
            <w:top w:val="none" w:sz="0" w:space="0" w:color="auto"/>
            <w:left w:val="none" w:sz="0" w:space="0" w:color="auto"/>
            <w:bottom w:val="none" w:sz="0" w:space="0" w:color="auto"/>
            <w:right w:val="none" w:sz="0" w:space="0" w:color="auto"/>
          </w:divBdr>
          <w:divsChild>
            <w:div w:id="2080713864">
              <w:marLeft w:val="0"/>
              <w:marRight w:val="0"/>
              <w:marTop w:val="0"/>
              <w:marBottom w:val="0"/>
              <w:divBdr>
                <w:top w:val="none" w:sz="0" w:space="0" w:color="auto"/>
                <w:left w:val="none" w:sz="0" w:space="0" w:color="auto"/>
                <w:bottom w:val="none" w:sz="0" w:space="0" w:color="auto"/>
                <w:right w:val="none" w:sz="0" w:space="0" w:color="auto"/>
              </w:divBdr>
            </w:div>
          </w:divsChild>
        </w:div>
        <w:div w:id="1767575274">
          <w:marLeft w:val="0"/>
          <w:marRight w:val="0"/>
          <w:marTop w:val="0"/>
          <w:marBottom w:val="0"/>
          <w:divBdr>
            <w:top w:val="none" w:sz="0" w:space="0" w:color="auto"/>
            <w:left w:val="none" w:sz="0" w:space="0" w:color="auto"/>
            <w:bottom w:val="none" w:sz="0" w:space="0" w:color="auto"/>
            <w:right w:val="none" w:sz="0" w:space="0" w:color="auto"/>
          </w:divBdr>
          <w:divsChild>
            <w:div w:id="1772435960">
              <w:marLeft w:val="0"/>
              <w:marRight w:val="0"/>
              <w:marTop w:val="0"/>
              <w:marBottom w:val="0"/>
              <w:divBdr>
                <w:top w:val="none" w:sz="0" w:space="0" w:color="auto"/>
                <w:left w:val="none" w:sz="0" w:space="0" w:color="auto"/>
                <w:bottom w:val="none" w:sz="0" w:space="0" w:color="auto"/>
                <w:right w:val="none" w:sz="0" w:space="0" w:color="auto"/>
              </w:divBdr>
            </w:div>
          </w:divsChild>
        </w:div>
        <w:div w:id="491335675">
          <w:marLeft w:val="0"/>
          <w:marRight w:val="0"/>
          <w:marTop w:val="0"/>
          <w:marBottom w:val="0"/>
          <w:divBdr>
            <w:top w:val="none" w:sz="0" w:space="0" w:color="auto"/>
            <w:left w:val="none" w:sz="0" w:space="0" w:color="auto"/>
            <w:bottom w:val="none" w:sz="0" w:space="0" w:color="auto"/>
            <w:right w:val="none" w:sz="0" w:space="0" w:color="auto"/>
          </w:divBdr>
          <w:divsChild>
            <w:div w:id="606274000">
              <w:marLeft w:val="0"/>
              <w:marRight w:val="0"/>
              <w:marTop w:val="0"/>
              <w:marBottom w:val="0"/>
              <w:divBdr>
                <w:top w:val="none" w:sz="0" w:space="0" w:color="auto"/>
                <w:left w:val="none" w:sz="0" w:space="0" w:color="auto"/>
                <w:bottom w:val="none" w:sz="0" w:space="0" w:color="auto"/>
                <w:right w:val="none" w:sz="0" w:space="0" w:color="auto"/>
              </w:divBdr>
            </w:div>
          </w:divsChild>
        </w:div>
        <w:div w:id="1017347182">
          <w:marLeft w:val="0"/>
          <w:marRight w:val="0"/>
          <w:marTop w:val="0"/>
          <w:marBottom w:val="0"/>
          <w:divBdr>
            <w:top w:val="none" w:sz="0" w:space="0" w:color="auto"/>
            <w:left w:val="none" w:sz="0" w:space="0" w:color="auto"/>
            <w:bottom w:val="none" w:sz="0" w:space="0" w:color="auto"/>
            <w:right w:val="none" w:sz="0" w:space="0" w:color="auto"/>
          </w:divBdr>
          <w:divsChild>
            <w:div w:id="1417943764">
              <w:marLeft w:val="0"/>
              <w:marRight w:val="0"/>
              <w:marTop w:val="0"/>
              <w:marBottom w:val="0"/>
              <w:divBdr>
                <w:top w:val="none" w:sz="0" w:space="0" w:color="auto"/>
                <w:left w:val="none" w:sz="0" w:space="0" w:color="auto"/>
                <w:bottom w:val="none" w:sz="0" w:space="0" w:color="auto"/>
                <w:right w:val="none" w:sz="0" w:space="0" w:color="auto"/>
              </w:divBdr>
            </w:div>
          </w:divsChild>
        </w:div>
        <w:div w:id="1796480629">
          <w:marLeft w:val="0"/>
          <w:marRight w:val="0"/>
          <w:marTop w:val="0"/>
          <w:marBottom w:val="0"/>
          <w:divBdr>
            <w:top w:val="none" w:sz="0" w:space="0" w:color="auto"/>
            <w:left w:val="none" w:sz="0" w:space="0" w:color="auto"/>
            <w:bottom w:val="none" w:sz="0" w:space="0" w:color="auto"/>
            <w:right w:val="none" w:sz="0" w:space="0" w:color="auto"/>
          </w:divBdr>
          <w:divsChild>
            <w:div w:id="903416415">
              <w:marLeft w:val="0"/>
              <w:marRight w:val="0"/>
              <w:marTop w:val="0"/>
              <w:marBottom w:val="0"/>
              <w:divBdr>
                <w:top w:val="none" w:sz="0" w:space="0" w:color="auto"/>
                <w:left w:val="none" w:sz="0" w:space="0" w:color="auto"/>
                <w:bottom w:val="none" w:sz="0" w:space="0" w:color="auto"/>
                <w:right w:val="none" w:sz="0" w:space="0" w:color="auto"/>
              </w:divBdr>
            </w:div>
          </w:divsChild>
        </w:div>
        <w:div w:id="805896788">
          <w:marLeft w:val="0"/>
          <w:marRight w:val="0"/>
          <w:marTop w:val="0"/>
          <w:marBottom w:val="0"/>
          <w:divBdr>
            <w:top w:val="none" w:sz="0" w:space="0" w:color="auto"/>
            <w:left w:val="none" w:sz="0" w:space="0" w:color="auto"/>
            <w:bottom w:val="none" w:sz="0" w:space="0" w:color="auto"/>
            <w:right w:val="none" w:sz="0" w:space="0" w:color="auto"/>
          </w:divBdr>
          <w:divsChild>
            <w:div w:id="197284584">
              <w:marLeft w:val="0"/>
              <w:marRight w:val="0"/>
              <w:marTop w:val="0"/>
              <w:marBottom w:val="0"/>
              <w:divBdr>
                <w:top w:val="none" w:sz="0" w:space="0" w:color="auto"/>
                <w:left w:val="none" w:sz="0" w:space="0" w:color="auto"/>
                <w:bottom w:val="none" w:sz="0" w:space="0" w:color="auto"/>
                <w:right w:val="none" w:sz="0" w:space="0" w:color="auto"/>
              </w:divBdr>
            </w:div>
          </w:divsChild>
        </w:div>
        <w:div w:id="177933741">
          <w:marLeft w:val="0"/>
          <w:marRight w:val="0"/>
          <w:marTop w:val="0"/>
          <w:marBottom w:val="0"/>
          <w:divBdr>
            <w:top w:val="none" w:sz="0" w:space="0" w:color="auto"/>
            <w:left w:val="none" w:sz="0" w:space="0" w:color="auto"/>
            <w:bottom w:val="none" w:sz="0" w:space="0" w:color="auto"/>
            <w:right w:val="none" w:sz="0" w:space="0" w:color="auto"/>
          </w:divBdr>
          <w:divsChild>
            <w:div w:id="1775519499">
              <w:marLeft w:val="0"/>
              <w:marRight w:val="0"/>
              <w:marTop w:val="0"/>
              <w:marBottom w:val="0"/>
              <w:divBdr>
                <w:top w:val="none" w:sz="0" w:space="0" w:color="auto"/>
                <w:left w:val="none" w:sz="0" w:space="0" w:color="auto"/>
                <w:bottom w:val="none" w:sz="0" w:space="0" w:color="auto"/>
                <w:right w:val="none" w:sz="0" w:space="0" w:color="auto"/>
              </w:divBdr>
            </w:div>
          </w:divsChild>
        </w:div>
        <w:div w:id="1258562888">
          <w:marLeft w:val="0"/>
          <w:marRight w:val="0"/>
          <w:marTop w:val="0"/>
          <w:marBottom w:val="0"/>
          <w:divBdr>
            <w:top w:val="none" w:sz="0" w:space="0" w:color="auto"/>
            <w:left w:val="none" w:sz="0" w:space="0" w:color="auto"/>
            <w:bottom w:val="none" w:sz="0" w:space="0" w:color="auto"/>
            <w:right w:val="none" w:sz="0" w:space="0" w:color="auto"/>
          </w:divBdr>
          <w:divsChild>
            <w:div w:id="526479680">
              <w:marLeft w:val="0"/>
              <w:marRight w:val="0"/>
              <w:marTop w:val="0"/>
              <w:marBottom w:val="0"/>
              <w:divBdr>
                <w:top w:val="none" w:sz="0" w:space="0" w:color="auto"/>
                <w:left w:val="none" w:sz="0" w:space="0" w:color="auto"/>
                <w:bottom w:val="none" w:sz="0" w:space="0" w:color="auto"/>
                <w:right w:val="none" w:sz="0" w:space="0" w:color="auto"/>
              </w:divBdr>
            </w:div>
          </w:divsChild>
        </w:div>
        <w:div w:id="1219516075">
          <w:marLeft w:val="0"/>
          <w:marRight w:val="0"/>
          <w:marTop w:val="0"/>
          <w:marBottom w:val="0"/>
          <w:divBdr>
            <w:top w:val="none" w:sz="0" w:space="0" w:color="auto"/>
            <w:left w:val="none" w:sz="0" w:space="0" w:color="auto"/>
            <w:bottom w:val="none" w:sz="0" w:space="0" w:color="auto"/>
            <w:right w:val="none" w:sz="0" w:space="0" w:color="auto"/>
          </w:divBdr>
          <w:divsChild>
            <w:div w:id="1600092894">
              <w:marLeft w:val="0"/>
              <w:marRight w:val="0"/>
              <w:marTop w:val="0"/>
              <w:marBottom w:val="0"/>
              <w:divBdr>
                <w:top w:val="none" w:sz="0" w:space="0" w:color="auto"/>
                <w:left w:val="none" w:sz="0" w:space="0" w:color="auto"/>
                <w:bottom w:val="none" w:sz="0" w:space="0" w:color="auto"/>
                <w:right w:val="none" w:sz="0" w:space="0" w:color="auto"/>
              </w:divBdr>
            </w:div>
          </w:divsChild>
        </w:div>
        <w:div w:id="676342968">
          <w:marLeft w:val="0"/>
          <w:marRight w:val="0"/>
          <w:marTop w:val="0"/>
          <w:marBottom w:val="0"/>
          <w:divBdr>
            <w:top w:val="none" w:sz="0" w:space="0" w:color="auto"/>
            <w:left w:val="none" w:sz="0" w:space="0" w:color="auto"/>
            <w:bottom w:val="none" w:sz="0" w:space="0" w:color="auto"/>
            <w:right w:val="none" w:sz="0" w:space="0" w:color="auto"/>
          </w:divBdr>
          <w:divsChild>
            <w:div w:id="1444082">
              <w:marLeft w:val="0"/>
              <w:marRight w:val="0"/>
              <w:marTop w:val="0"/>
              <w:marBottom w:val="0"/>
              <w:divBdr>
                <w:top w:val="none" w:sz="0" w:space="0" w:color="auto"/>
                <w:left w:val="none" w:sz="0" w:space="0" w:color="auto"/>
                <w:bottom w:val="none" w:sz="0" w:space="0" w:color="auto"/>
                <w:right w:val="none" w:sz="0" w:space="0" w:color="auto"/>
              </w:divBdr>
            </w:div>
          </w:divsChild>
        </w:div>
        <w:div w:id="172304620">
          <w:marLeft w:val="0"/>
          <w:marRight w:val="0"/>
          <w:marTop w:val="0"/>
          <w:marBottom w:val="0"/>
          <w:divBdr>
            <w:top w:val="none" w:sz="0" w:space="0" w:color="auto"/>
            <w:left w:val="none" w:sz="0" w:space="0" w:color="auto"/>
            <w:bottom w:val="none" w:sz="0" w:space="0" w:color="auto"/>
            <w:right w:val="none" w:sz="0" w:space="0" w:color="auto"/>
          </w:divBdr>
          <w:divsChild>
            <w:div w:id="612327164">
              <w:marLeft w:val="0"/>
              <w:marRight w:val="0"/>
              <w:marTop w:val="0"/>
              <w:marBottom w:val="0"/>
              <w:divBdr>
                <w:top w:val="none" w:sz="0" w:space="0" w:color="auto"/>
                <w:left w:val="none" w:sz="0" w:space="0" w:color="auto"/>
                <w:bottom w:val="none" w:sz="0" w:space="0" w:color="auto"/>
                <w:right w:val="none" w:sz="0" w:space="0" w:color="auto"/>
              </w:divBdr>
            </w:div>
          </w:divsChild>
        </w:div>
        <w:div w:id="1258565716">
          <w:marLeft w:val="0"/>
          <w:marRight w:val="0"/>
          <w:marTop w:val="0"/>
          <w:marBottom w:val="0"/>
          <w:divBdr>
            <w:top w:val="none" w:sz="0" w:space="0" w:color="auto"/>
            <w:left w:val="none" w:sz="0" w:space="0" w:color="auto"/>
            <w:bottom w:val="none" w:sz="0" w:space="0" w:color="auto"/>
            <w:right w:val="none" w:sz="0" w:space="0" w:color="auto"/>
          </w:divBdr>
          <w:divsChild>
            <w:div w:id="194393390">
              <w:marLeft w:val="0"/>
              <w:marRight w:val="0"/>
              <w:marTop w:val="0"/>
              <w:marBottom w:val="0"/>
              <w:divBdr>
                <w:top w:val="none" w:sz="0" w:space="0" w:color="auto"/>
                <w:left w:val="none" w:sz="0" w:space="0" w:color="auto"/>
                <w:bottom w:val="none" w:sz="0" w:space="0" w:color="auto"/>
                <w:right w:val="none" w:sz="0" w:space="0" w:color="auto"/>
              </w:divBdr>
            </w:div>
          </w:divsChild>
        </w:div>
        <w:div w:id="869297451">
          <w:marLeft w:val="0"/>
          <w:marRight w:val="0"/>
          <w:marTop w:val="0"/>
          <w:marBottom w:val="0"/>
          <w:divBdr>
            <w:top w:val="none" w:sz="0" w:space="0" w:color="auto"/>
            <w:left w:val="none" w:sz="0" w:space="0" w:color="auto"/>
            <w:bottom w:val="none" w:sz="0" w:space="0" w:color="auto"/>
            <w:right w:val="none" w:sz="0" w:space="0" w:color="auto"/>
          </w:divBdr>
          <w:divsChild>
            <w:div w:id="169688737">
              <w:marLeft w:val="0"/>
              <w:marRight w:val="0"/>
              <w:marTop w:val="0"/>
              <w:marBottom w:val="0"/>
              <w:divBdr>
                <w:top w:val="none" w:sz="0" w:space="0" w:color="auto"/>
                <w:left w:val="none" w:sz="0" w:space="0" w:color="auto"/>
                <w:bottom w:val="none" w:sz="0" w:space="0" w:color="auto"/>
                <w:right w:val="none" w:sz="0" w:space="0" w:color="auto"/>
              </w:divBdr>
            </w:div>
          </w:divsChild>
        </w:div>
        <w:div w:id="1297250878">
          <w:marLeft w:val="0"/>
          <w:marRight w:val="0"/>
          <w:marTop w:val="0"/>
          <w:marBottom w:val="0"/>
          <w:divBdr>
            <w:top w:val="none" w:sz="0" w:space="0" w:color="auto"/>
            <w:left w:val="none" w:sz="0" w:space="0" w:color="auto"/>
            <w:bottom w:val="none" w:sz="0" w:space="0" w:color="auto"/>
            <w:right w:val="none" w:sz="0" w:space="0" w:color="auto"/>
          </w:divBdr>
          <w:divsChild>
            <w:div w:id="690381176">
              <w:marLeft w:val="0"/>
              <w:marRight w:val="0"/>
              <w:marTop w:val="0"/>
              <w:marBottom w:val="0"/>
              <w:divBdr>
                <w:top w:val="none" w:sz="0" w:space="0" w:color="auto"/>
                <w:left w:val="none" w:sz="0" w:space="0" w:color="auto"/>
                <w:bottom w:val="none" w:sz="0" w:space="0" w:color="auto"/>
                <w:right w:val="none" w:sz="0" w:space="0" w:color="auto"/>
              </w:divBdr>
            </w:div>
          </w:divsChild>
        </w:div>
        <w:div w:id="752820077">
          <w:marLeft w:val="0"/>
          <w:marRight w:val="0"/>
          <w:marTop w:val="0"/>
          <w:marBottom w:val="0"/>
          <w:divBdr>
            <w:top w:val="none" w:sz="0" w:space="0" w:color="auto"/>
            <w:left w:val="none" w:sz="0" w:space="0" w:color="auto"/>
            <w:bottom w:val="none" w:sz="0" w:space="0" w:color="auto"/>
            <w:right w:val="none" w:sz="0" w:space="0" w:color="auto"/>
          </w:divBdr>
          <w:divsChild>
            <w:div w:id="1155297119">
              <w:marLeft w:val="0"/>
              <w:marRight w:val="0"/>
              <w:marTop w:val="0"/>
              <w:marBottom w:val="0"/>
              <w:divBdr>
                <w:top w:val="none" w:sz="0" w:space="0" w:color="auto"/>
                <w:left w:val="none" w:sz="0" w:space="0" w:color="auto"/>
                <w:bottom w:val="none" w:sz="0" w:space="0" w:color="auto"/>
                <w:right w:val="none" w:sz="0" w:space="0" w:color="auto"/>
              </w:divBdr>
            </w:div>
          </w:divsChild>
        </w:div>
        <w:div w:id="1555198880">
          <w:marLeft w:val="0"/>
          <w:marRight w:val="0"/>
          <w:marTop w:val="0"/>
          <w:marBottom w:val="0"/>
          <w:divBdr>
            <w:top w:val="none" w:sz="0" w:space="0" w:color="auto"/>
            <w:left w:val="none" w:sz="0" w:space="0" w:color="auto"/>
            <w:bottom w:val="none" w:sz="0" w:space="0" w:color="auto"/>
            <w:right w:val="none" w:sz="0" w:space="0" w:color="auto"/>
          </w:divBdr>
          <w:divsChild>
            <w:div w:id="450899600">
              <w:marLeft w:val="0"/>
              <w:marRight w:val="0"/>
              <w:marTop w:val="0"/>
              <w:marBottom w:val="0"/>
              <w:divBdr>
                <w:top w:val="none" w:sz="0" w:space="0" w:color="auto"/>
                <w:left w:val="none" w:sz="0" w:space="0" w:color="auto"/>
                <w:bottom w:val="none" w:sz="0" w:space="0" w:color="auto"/>
                <w:right w:val="none" w:sz="0" w:space="0" w:color="auto"/>
              </w:divBdr>
            </w:div>
          </w:divsChild>
        </w:div>
        <w:div w:id="17320100">
          <w:marLeft w:val="0"/>
          <w:marRight w:val="0"/>
          <w:marTop w:val="0"/>
          <w:marBottom w:val="0"/>
          <w:divBdr>
            <w:top w:val="none" w:sz="0" w:space="0" w:color="auto"/>
            <w:left w:val="none" w:sz="0" w:space="0" w:color="auto"/>
            <w:bottom w:val="none" w:sz="0" w:space="0" w:color="auto"/>
            <w:right w:val="none" w:sz="0" w:space="0" w:color="auto"/>
          </w:divBdr>
          <w:divsChild>
            <w:div w:id="1608268274">
              <w:marLeft w:val="0"/>
              <w:marRight w:val="0"/>
              <w:marTop w:val="0"/>
              <w:marBottom w:val="0"/>
              <w:divBdr>
                <w:top w:val="none" w:sz="0" w:space="0" w:color="auto"/>
                <w:left w:val="none" w:sz="0" w:space="0" w:color="auto"/>
                <w:bottom w:val="none" w:sz="0" w:space="0" w:color="auto"/>
                <w:right w:val="none" w:sz="0" w:space="0" w:color="auto"/>
              </w:divBdr>
            </w:div>
          </w:divsChild>
        </w:div>
        <w:div w:id="609702816">
          <w:marLeft w:val="0"/>
          <w:marRight w:val="0"/>
          <w:marTop w:val="0"/>
          <w:marBottom w:val="0"/>
          <w:divBdr>
            <w:top w:val="none" w:sz="0" w:space="0" w:color="auto"/>
            <w:left w:val="none" w:sz="0" w:space="0" w:color="auto"/>
            <w:bottom w:val="none" w:sz="0" w:space="0" w:color="auto"/>
            <w:right w:val="none" w:sz="0" w:space="0" w:color="auto"/>
          </w:divBdr>
          <w:divsChild>
            <w:div w:id="1325739806">
              <w:marLeft w:val="0"/>
              <w:marRight w:val="0"/>
              <w:marTop w:val="0"/>
              <w:marBottom w:val="0"/>
              <w:divBdr>
                <w:top w:val="none" w:sz="0" w:space="0" w:color="auto"/>
                <w:left w:val="none" w:sz="0" w:space="0" w:color="auto"/>
                <w:bottom w:val="none" w:sz="0" w:space="0" w:color="auto"/>
                <w:right w:val="none" w:sz="0" w:space="0" w:color="auto"/>
              </w:divBdr>
            </w:div>
          </w:divsChild>
        </w:div>
        <w:div w:id="175384469">
          <w:marLeft w:val="0"/>
          <w:marRight w:val="0"/>
          <w:marTop w:val="0"/>
          <w:marBottom w:val="0"/>
          <w:divBdr>
            <w:top w:val="none" w:sz="0" w:space="0" w:color="auto"/>
            <w:left w:val="none" w:sz="0" w:space="0" w:color="auto"/>
            <w:bottom w:val="none" w:sz="0" w:space="0" w:color="auto"/>
            <w:right w:val="none" w:sz="0" w:space="0" w:color="auto"/>
          </w:divBdr>
          <w:divsChild>
            <w:div w:id="1005202789">
              <w:marLeft w:val="0"/>
              <w:marRight w:val="0"/>
              <w:marTop w:val="0"/>
              <w:marBottom w:val="0"/>
              <w:divBdr>
                <w:top w:val="none" w:sz="0" w:space="0" w:color="auto"/>
                <w:left w:val="none" w:sz="0" w:space="0" w:color="auto"/>
                <w:bottom w:val="none" w:sz="0" w:space="0" w:color="auto"/>
                <w:right w:val="none" w:sz="0" w:space="0" w:color="auto"/>
              </w:divBdr>
            </w:div>
          </w:divsChild>
        </w:div>
        <w:div w:id="1251424175">
          <w:marLeft w:val="0"/>
          <w:marRight w:val="0"/>
          <w:marTop w:val="0"/>
          <w:marBottom w:val="0"/>
          <w:divBdr>
            <w:top w:val="none" w:sz="0" w:space="0" w:color="auto"/>
            <w:left w:val="none" w:sz="0" w:space="0" w:color="auto"/>
            <w:bottom w:val="none" w:sz="0" w:space="0" w:color="auto"/>
            <w:right w:val="none" w:sz="0" w:space="0" w:color="auto"/>
          </w:divBdr>
          <w:divsChild>
            <w:div w:id="578633934">
              <w:marLeft w:val="0"/>
              <w:marRight w:val="0"/>
              <w:marTop w:val="0"/>
              <w:marBottom w:val="0"/>
              <w:divBdr>
                <w:top w:val="none" w:sz="0" w:space="0" w:color="auto"/>
                <w:left w:val="none" w:sz="0" w:space="0" w:color="auto"/>
                <w:bottom w:val="none" w:sz="0" w:space="0" w:color="auto"/>
                <w:right w:val="none" w:sz="0" w:space="0" w:color="auto"/>
              </w:divBdr>
            </w:div>
          </w:divsChild>
        </w:div>
        <w:div w:id="2074424547">
          <w:marLeft w:val="0"/>
          <w:marRight w:val="0"/>
          <w:marTop w:val="0"/>
          <w:marBottom w:val="0"/>
          <w:divBdr>
            <w:top w:val="none" w:sz="0" w:space="0" w:color="auto"/>
            <w:left w:val="none" w:sz="0" w:space="0" w:color="auto"/>
            <w:bottom w:val="none" w:sz="0" w:space="0" w:color="auto"/>
            <w:right w:val="none" w:sz="0" w:space="0" w:color="auto"/>
          </w:divBdr>
          <w:divsChild>
            <w:div w:id="1076627883">
              <w:marLeft w:val="0"/>
              <w:marRight w:val="0"/>
              <w:marTop w:val="0"/>
              <w:marBottom w:val="0"/>
              <w:divBdr>
                <w:top w:val="none" w:sz="0" w:space="0" w:color="auto"/>
                <w:left w:val="none" w:sz="0" w:space="0" w:color="auto"/>
                <w:bottom w:val="none" w:sz="0" w:space="0" w:color="auto"/>
                <w:right w:val="none" w:sz="0" w:space="0" w:color="auto"/>
              </w:divBdr>
            </w:div>
          </w:divsChild>
        </w:div>
        <w:div w:id="1519656769">
          <w:marLeft w:val="0"/>
          <w:marRight w:val="0"/>
          <w:marTop w:val="0"/>
          <w:marBottom w:val="0"/>
          <w:divBdr>
            <w:top w:val="none" w:sz="0" w:space="0" w:color="auto"/>
            <w:left w:val="none" w:sz="0" w:space="0" w:color="auto"/>
            <w:bottom w:val="none" w:sz="0" w:space="0" w:color="auto"/>
            <w:right w:val="none" w:sz="0" w:space="0" w:color="auto"/>
          </w:divBdr>
          <w:divsChild>
            <w:div w:id="2104523740">
              <w:marLeft w:val="0"/>
              <w:marRight w:val="0"/>
              <w:marTop w:val="0"/>
              <w:marBottom w:val="0"/>
              <w:divBdr>
                <w:top w:val="none" w:sz="0" w:space="0" w:color="auto"/>
                <w:left w:val="none" w:sz="0" w:space="0" w:color="auto"/>
                <w:bottom w:val="none" w:sz="0" w:space="0" w:color="auto"/>
                <w:right w:val="none" w:sz="0" w:space="0" w:color="auto"/>
              </w:divBdr>
            </w:div>
          </w:divsChild>
        </w:div>
        <w:div w:id="562250963">
          <w:marLeft w:val="0"/>
          <w:marRight w:val="0"/>
          <w:marTop w:val="0"/>
          <w:marBottom w:val="0"/>
          <w:divBdr>
            <w:top w:val="none" w:sz="0" w:space="0" w:color="auto"/>
            <w:left w:val="none" w:sz="0" w:space="0" w:color="auto"/>
            <w:bottom w:val="none" w:sz="0" w:space="0" w:color="auto"/>
            <w:right w:val="none" w:sz="0" w:space="0" w:color="auto"/>
          </w:divBdr>
          <w:divsChild>
            <w:div w:id="418605431">
              <w:marLeft w:val="0"/>
              <w:marRight w:val="0"/>
              <w:marTop w:val="0"/>
              <w:marBottom w:val="0"/>
              <w:divBdr>
                <w:top w:val="none" w:sz="0" w:space="0" w:color="auto"/>
                <w:left w:val="none" w:sz="0" w:space="0" w:color="auto"/>
                <w:bottom w:val="none" w:sz="0" w:space="0" w:color="auto"/>
                <w:right w:val="none" w:sz="0" w:space="0" w:color="auto"/>
              </w:divBdr>
            </w:div>
          </w:divsChild>
        </w:div>
        <w:div w:id="1695228414">
          <w:marLeft w:val="0"/>
          <w:marRight w:val="0"/>
          <w:marTop w:val="0"/>
          <w:marBottom w:val="0"/>
          <w:divBdr>
            <w:top w:val="none" w:sz="0" w:space="0" w:color="auto"/>
            <w:left w:val="none" w:sz="0" w:space="0" w:color="auto"/>
            <w:bottom w:val="none" w:sz="0" w:space="0" w:color="auto"/>
            <w:right w:val="none" w:sz="0" w:space="0" w:color="auto"/>
          </w:divBdr>
          <w:divsChild>
            <w:div w:id="1771852168">
              <w:marLeft w:val="0"/>
              <w:marRight w:val="0"/>
              <w:marTop w:val="0"/>
              <w:marBottom w:val="0"/>
              <w:divBdr>
                <w:top w:val="none" w:sz="0" w:space="0" w:color="auto"/>
                <w:left w:val="none" w:sz="0" w:space="0" w:color="auto"/>
                <w:bottom w:val="none" w:sz="0" w:space="0" w:color="auto"/>
                <w:right w:val="none" w:sz="0" w:space="0" w:color="auto"/>
              </w:divBdr>
            </w:div>
          </w:divsChild>
        </w:div>
        <w:div w:id="102043239">
          <w:marLeft w:val="0"/>
          <w:marRight w:val="0"/>
          <w:marTop w:val="0"/>
          <w:marBottom w:val="0"/>
          <w:divBdr>
            <w:top w:val="none" w:sz="0" w:space="0" w:color="auto"/>
            <w:left w:val="none" w:sz="0" w:space="0" w:color="auto"/>
            <w:bottom w:val="none" w:sz="0" w:space="0" w:color="auto"/>
            <w:right w:val="none" w:sz="0" w:space="0" w:color="auto"/>
          </w:divBdr>
          <w:divsChild>
            <w:div w:id="808744998">
              <w:marLeft w:val="0"/>
              <w:marRight w:val="0"/>
              <w:marTop w:val="0"/>
              <w:marBottom w:val="0"/>
              <w:divBdr>
                <w:top w:val="none" w:sz="0" w:space="0" w:color="auto"/>
                <w:left w:val="none" w:sz="0" w:space="0" w:color="auto"/>
                <w:bottom w:val="none" w:sz="0" w:space="0" w:color="auto"/>
                <w:right w:val="none" w:sz="0" w:space="0" w:color="auto"/>
              </w:divBdr>
            </w:div>
          </w:divsChild>
        </w:div>
        <w:div w:id="903879843">
          <w:marLeft w:val="0"/>
          <w:marRight w:val="0"/>
          <w:marTop w:val="0"/>
          <w:marBottom w:val="0"/>
          <w:divBdr>
            <w:top w:val="none" w:sz="0" w:space="0" w:color="auto"/>
            <w:left w:val="none" w:sz="0" w:space="0" w:color="auto"/>
            <w:bottom w:val="none" w:sz="0" w:space="0" w:color="auto"/>
            <w:right w:val="none" w:sz="0" w:space="0" w:color="auto"/>
          </w:divBdr>
          <w:divsChild>
            <w:div w:id="380322458">
              <w:marLeft w:val="0"/>
              <w:marRight w:val="0"/>
              <w:marTop w:val="0"/>
              <w:marBottom w:val="0"/>
              <w:divBdr>
                <w:top w:val="none" w:sz="0" w:space="0" w:color="auto"/>
                <w:left w:val="none" w:sz="0" w:space="0" w:color="auto"/>
                <w:bottom w:val="none" w:sz="0" w:space="0" w:color="auto"/>
                <w:right w:val="none" w:sz="0" w:space="0" w:color="auto"/>
              </w:divBdr>
            </w:div>
          </w:divsChild>
        </w:div>
        <w:div w:id="1448157980">
          <w:marLeft w:val="0"/>
          <w:marRight w:val="0"/>
          <w:marTop w:val="0"/>
          <w:marBottom w:val="0"/>
          <w:divBdr>
            <w:top w:val="none" w:sz="0" w:space="0" w:color="auto"/>
            <w:left w:val="none" w:sz="0" w:space="0" w:color="auto"/>
            <w:bottom w:val="none" w:sz="0" w:space="0" w:color="auto"/>
            <w:right w:val="none" w:sz="0" w:space="0" w:color="auto"/>
          </w:divBdr>
          <w:divsChild>
            <w:div w:id="398870765">
              <w:marLeft w:val="0"/>
              <w:marRight w:val="0"/>
              <w:marTop w:val="0"/>
              <w:marBottom w:val="0"/>
              <w:divBdr>
                <w:top w:val="none" w:sz="0" w:space="0" w:color="auto"/>
                <w:left w:val="none" w:sz="0" w:space="0" w:color="auto"/>
                <w:bottom w:val="none" w:sz="0" w:space="0" w:color="auto"/>
                <w:right w:val="none" w:sz="0" w:space="0" w:color="auto"/>
              </w:divBdr>
            </w:div>
          </w:divsChild>
        </w:div>
        <w:div w:id="1923954409">
          <w:marLeft w:val="0"/>
          <w:marRight w:val="0"/>
          <w:marTop w:val="0"/>
          <w:marBottom w:val="0"/>
          <w:divBdr>
            <w:top w:val="none" w:sz="0" w:space="0" w:color="auto"/>
            <w:left w:val="none" w:sz="0" w:space="0" w:color="auto"/>
            <w:bottom w:val="none" w:sz="0" w:space="0" w:color="auto"/>
            <w:right w:val="none" w:sz="0" w:space="0" w:color="auto"/>
          </w:divBdr>
          <w:divsChild>
            <w:div w:id="2031636452">
              <w:marLeft w:val="0"/>
              <w:marRight w:val="0"/>
              <w:marTop w:val="0"/>
              <w:marBottom w:val="0"/>
              <w:divBdr>
                <w:top w:val="none" w:sz="0" w:space="0" w:color="auto"/>
                <w:left w:val="none" w:sz="0" w:space="0" w:color="auto"/>
                <w:bottom w:val="none" w:sz="0" w:space="0" w:color="auto"/>
                <w:right w:val="none" w:sz="0" w:space="0" w:color="auto"/>
              </w:divBdr>
            </w:div>
          </w:divsChild>
        </w:div>
        <w:div w:id="699279629">
          <w:marLeft w:val="0"/>
          <w:marRight w:val="0"/>
          <w:marTop w:val="0"/>
          <w:marBottom w:val="0"/>
          <w:divBdr>
            <w:top w:val="none" w:sz="0" w:space="0" w:color="auto"/>
            <w:left w:val="none" w:sz="0" w:space="0" w:color="auto"/>
            <w:bottom w:val="none" w:sz="0" w:space="0" w:color="auto"/>
            <w:right w:val="none" w:sz="0" w:space="0" w:color="auto"/>
          </w:divBdr>
          <w:divsChild>
            <w:div w:id="366224794">
              <w:marLeft w:val="0"/>
              <w:marRight w:val="0"/>
              <w:marTop w:val="0"/>
              <w:marBottom w:val="0"/>
              <w:divBdr>
                <w:top w:val="none" w:sz="0" w:space="0" w:color="auto"/>
                <w:left w:val="none" w:sz="0" w:space="0" w:color="auto"/>
                <w:bottom w:val="none" w:sz="0" w:space="0" w:color="auto"/>
                <w:right w:val="none" w:sz="0" w:space="0" w:color="auto"/>
              </w:divBdr>
            </w:div>
          </w:divsChild>
        </w:div>
        <w:div w:id="731545537">
          <w:marLeft w:val="0"/>
          <w:marRight w:val="0"/>
          <w:marTop w:val="0"/>
          <w:marBottom w:val="0"/>
          <w:divBdr>
            <w:top w:val="none" w:sz="0" w:space="0" w:color="auto"/>
            <w:left w:val="none" w:sz="0" w:space="0" w:color="auto"/>
            <w:bottom w:val="none" w:sz="0" w:space="0" w:color="auto"/>
            <w:right w:val="none" w:sz="0" w:space="0" w:color="auto"/>
          </w:divBdr>
          <w:divsChild>
            <w:div w:id="1693990854">
              <w:marLeft w:val="0"/>
              <w:marRight w:val="0"/>
              <w:marTop w:val="0"/>
              <w:marBottom w:val="0"/>
              <w:divBdr>
                <w:top w:val="none" w:sz="0" w:space="0" w:color="auto"/>
                <w:left w:val="none" w:sz="0" w:space="0" w:color="auto"/>
                <w:bottom w:val="none" w:sz="0" w:space="0" w:color="auto"/>
                <w:right w:val="none" w:sz="0" w:space="0" w:color="auto"/>
              </w:divBdr>
            </w:div>
          </w:divsChild>
        </w:div>
        <w:div w:id="783622499">
          <w:marLeft w:val="0"/>
          <w:marRight w:val="0"/>
          <w:marTop w:val="0"/>
          <w:marBottom w:val="0"/>
          <w:divBdr>
            <w:top w:val="none" w:sz="0" w:space="0" w:color="auto"/>
            <w:left w:val="none" w:sz="0" w:space="0" w:color="auto"/>
            <w:bottom w:val="none" w:sz="0" w:space="0" w:color="auto"/>
            <w:right w:val="none" w:sz="0" w:space="0" w:color="auto"/>
          </w:divBdr>
          <w:divsChild>
            <w:div w:id="923688034">
              <w:marLeft w:val="0"/>
              <w:marRight w:val="0"/>
              <w:marTop w:val="0"/>
              <w:marBottom w:val="0"/>
              <w:divBdr>
                <w:top w:val="none" w:sz="0" w:space="0" w:color="auto"/>
                <w:left w:val="none" w:sz="0" w:space="0" w:color="auto"/>
                <w:bottom w:val="none" w:sz="0" w:space="0" w:color="auto"/>
                <w:right w:val="none" w:sz="0" w:space="0" w:color="auto"/>
              </w:divBdr>
            </w:div>
          </w:divsChild>
        </w:div>
        <w:div w:id="945306221">
          <w:marLeft w:val="0"/>
          <w:marRight w:val="0"/>
          <w:marTop w:val="0"/>
          <w:marBottom w:val="0"/>
          <w:divBdr>
            <w:top w:val="none" w:sz="0" w:space="0" w:color="auto"/>
            <w:left w:val="none" w:sz="0" w:space="0" w:color="auto"/>
            <w:bottom w:val="none" w:sz="0" w:space="0" w:color="auto"/>
            <w:right w:val="none" w:sz="0" w:space="0" w:color="auto"/>
          </w:divBdr>
          <w:divsChild>
            <w:div w:id="1991516951">
              <w:marLeft w:val="0"/>
              <w:marRight w:val="0"/>
              <w:marTop w:val="0"/>
              <w:marBottom w:val="0"/>
              <w:divBdr>
                <w:top w:val="none" w:sz="0" w:space="0" w:color="auto"/>
                <w:left w:val="none" w:sz="0" w:space="0" w:color="auto"/>
                <w:bottom w:val="none" w:sz="0" w:space="0" w:color="auto"/>
                <w:right w:val="none" w:sz="0" w:space="0" w:color="auto"/>
              </w:divBdr>
            </w:div>
          </w:divsChild>
        </w:div>
        <w:div w:id="1602028037">
          <w:marLeft w:val="0"/>
          <w:marRight w:val="0"/>
          <w:marTop w:val="0"/>
          <w:marBottom w:val="0"/>
          <w:divBdr>
            <w:top w:val="none" w:sz="0" w:space="0" w:color="auto"/>
            <w:left w:val="none" w:sz="0" w:space="0" w:color="auto"/>
            <w:bottom w:val="none" w:sz="0" w:space="0" w:color="auto"/>
            <w:right w:val="none" w:sz="0" w:space="0" w:color="auto"/>
          </w:divBdr>
          <w:divsChild>
            <w:div w:id="1517526">
              <w:marLeft w:val="0"/>
              <w:marRight w:val="0"/>
              <w:marTop w:val="0"/>
              <w:marBottom w:val="0"/>
              <w:divBdr>
                <w:top w:val="none" w:sz="0" w:space="0" w:color="auto"/>
                <w:left w:val="none" w:sz="0" w:space="0" w:color="auto"/>
                <w:bottom w:val="none" w:sz="0" w:space="0" w:color="auto"/>
                <w:right w:val="none" w:sz="0" w:space="0" w:color="auto"/>
              </w:divBdr>
            </w:div>
          </w:divsChild>
        </w:div>
        <w:div w:id="1722361639">
          <w:marLeft w:val="0"/>
          <w:marRight w:val="0"/>
          <w:marTop w:val="0"/>
          <w:marBottom w:val="0"/>
          <w:divBdr>
            <w:top w:val="none" w:sz="0" w:space="0" w:color="auto"/>
            <w:left w:val="none" w:sz="0" w:space="0" w:color="auto"/>
            <w:bottom w:val="none" w:sz="0" w:space="0" w:color="auto"/>
            <w:right w:val="none" w:sz="0" w:space="0" w:color="auto"/>
          </w:divBdr>
          <w:divsChild>
            <w:div w:id="1124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290">
      <w:bodyDiv w:val="1"/>
      <w:marLeft w:val="0"/>
      <w:marRight w:val="0"/>
      <w:marTop w:val="0"/>
      <w:marBottom w:val="0"/>
      <w:divBdr>
        <w:top w:val="none" w:sz="0" w:space="0" w:color="auto"/>
        <w:left w:val="none" w:sz="0" w:space="0" w:color="auto"/>
        <w:bottom w:val="none" w:sz="0" w:space="0" w:color="auto"/>
        <w:right w:val="none" w:sz="0" w:space="0" w:color="auto"/>
      </w:divBdr>
      <w:divsChild>
        <w:div w:id="2011642501">
          <w:marLeft w:val="0"/>
          <w:marRight w:val="0"/>
          <w:marTop w:val="0"/>
          <w:marBottom w:val="0"/>
          <w:divBdr>
            <w:top w:val="none" w:sz="0" w:space="0" w:color="C4DEEE"/>
            <w:left w:val="none" w:sz="0" w:space="0" w:color="C4DEEE"/>
            <w:bottom w:val="none" w:sz="0" w:space="0" w:color="C4DEEE"/>
            <w:right w:val="none" w:sz="0" w:space="0" w:color="C4DEEE"/>
          </w:divBdr>
          <w:divsChild>
            <w:div w:id="1676300617">
              <w:marLeft w:val="0"/>
              <w:marRight w:val="0"/>
              <w:marTop w:val="0"/>
              <w:marBottom w:val="0"/>
              <w:divBdr>
                <w:top w:val="none" w:sz="0" w:space="0" w:color="C4DEEE"/>
                <w:left w:val="none" w:sz="0" w:space="0" w:color="C4DEEE"/>
                <w:bottom w:val="none" w:sz="0" w:space="0" w:color="C4DEEE"/>
                <w:right w:val="none" w:sz="0" w:space="0" w:color="C4DEEE"/>
              </w:divBdr>
            </w:div>
          </w:divsChild>
        </w:div>
        <w:div w:id="1538349632">
          <w:marLeft w:val="0"/>
          <w:marRight w:val="0"/>
          <w:marTop w:val="0"/>
          <w:marBottom w:val="0"/>
          <w:divBdr>
            <w:top w:val="none" w:sz="0" w:space="0" w:color="C4DEEE"/>
            <w:left w:val="none" w:sz="0" w:space="0" w:color="C4DEEE"/>
            <w:bottom w:val="none" w:sz="0" w:space="0" w:color="C4DEEE"/>
            <w:right w:val="none" w:sz="0" w:space="0" w:color="C4DEEE"/>
          </w:divBdr>
          <w:divsChild>
            <w:div w:id="1996883414">
              <w:marLeft w:val="0"/>
              <w:marRight w:val="0"/>
              <w:marTop w:val="0"/>
              <w:marBottom w:val="0"/>
              <w:divBdr>
                <w:top w:val="none" w:sz="0" w:space="0" w:color="C4DEEE"/>
                <w:left w:val="none" w:sz="0" w:space="0" w:color="C4DEEE"/>
                <w:bottom w:val="none" w:sz="0" w:space="0" w:color="C4DEEE"/>
                <w:right w:val="none" w:sz="0" w:space="0" w:color="C4DEEE"/>
              </w:divBdr>
              <w:divsChild>
                <w:div w:id="67399922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41380764">
          <w:marLeft w:val="0"/>
          <w:marRight w:val="0"/>
          <w:marTop w:val="0"/>
          <w:marBottom w:val="0"/>
          <w:divBdr>
            <w:top w:val="none" w:sz="0" w:space="0" w:color="C4DEEE"/>
            <w:left w:val="none" w:sz="0" w:space="0" w:color="C4DEEE"/>
            <w:bottom w:val="none" w:sz="0" w:space="0" w:color="C4DEEE"/>
            <w:right w:val="none" w:sz="0" w:space="0" w:color="C4DEEE"/>
          </w:divBdr>
          <w:divsChild>
            <w:div w:id="311711972">
              <w:marLeft w:val="0"/>
              <w:marRight w:val="0"/>
              <w:marTop w:val="0"/>
              <w:marBottom w:val="0"/>
              <w:divBdr>
                <w:top w:val="none" w:sz="0" w:space="0" w:color="C4DEEE"/>
                <w:left w:val="none" w:sz="0" w:space="0" w:color="C4DEEE"/>
                <w:bottom w:val="none" w:sz="0" w:space="0" w:color="C4DEEE"/>
                <w:right w:val="none" w:sz="0" w:space="0" w:color="C4DEEE"/>
              </w:divBdr>
              <w:divsChild>
                <w:div w:id="21119233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79807326">
          <w:marLeft w:val="0"/>
          <w:marRight w:val="0"/>
          <w:marTop w:val="0"/>
          <w:marBottom w:val="0"/>
          <w:divBdr>
            <w:top w:val="none" w:sz="0" w:space="0" w:color="C4DEEE"/>
            <w:left w:val="none" w:sz="0" w:space="0" w:color="C4DEEE"/>
            <w:bottom w:val="none" w:sz="0" w:space="0" w:color="C4DEEE"/>
            <w:right w:val="none" w:sz="0" w:space="0" w:color="C4DEEE"/>
          </w:divBdr>
          <w:divsChild>
            <w:div w:id="1984458647">
              <w:marLeft w:val="0"/>
              <w:marRight w:val="0"/>
              <w:marTop w:val="0"/>
              <w:marBottom w:val="0"/>
              <w:divBdr>
                <w:top w:val="none" w:sz="0" w:space="0" w:color="C4DEEE"/>
                <w:left w:val="none" w:sz="0" w:space="0" w:color="C4DEEE"/>
                <w:bottom w:val="none" w:sz="0" w:space="0" w:color="C4DEEE"/>
                <w:right w:val="none" w:sz="0" w:space="0" w:color="C4DEEE"/>
              </w:divBdr>
              <w:divsChild>
                <w:div w:id="17146483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80367117">
          <w:marLeft w:val="0"/>
          <w:marRight w:val="0"/>
          <w:marTop w:val="0"/>
          <w:marBottom w:val="0"/>
          <w:divBdr>
            <w:top w:val="none" w:sz="0" w:space="0" w:color="C4DEEE"/>
            <w:left w:val="none" w:sz="0" w:space="0" w:color="C4DEEE"/>
            <w:bottom w:val="none" w:sz="0" w:space="0" w:color="C4DEEE"/>
            <w:right w:val="none" w:sz="0" w:space="0" w:color="C4DEEE"/>
          </w:divBdr>
          <w:divsChild>
            <w:div w:id="772240831">
              <w:marLeft w:val="0"/>
              <w:marRight w:val="0"/>
              <w:marTop w:val="0"/>
              <w:marBottom w:val="0"/>
              <w:divBdr>
                <w:top w:val="none" w:sz="0" w:space="0" w:color="C4DEEE"/>
                <w:left w:val="none" w:sz="0" w:space="0" w:color="C4DEEE"/>
                <w:bottom w:val="none" w:sz="0" w:space="0" w:color="C4DEEE"/>
                <w:right w:val="none" w:sz="0" w:space="0" w:color="C4DEEE"/>
              </w:divBdr>
              <w:divsChild>
                <w:div w:id="20236238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93001244">
          <w:marLeft w:val="0"/>
          <w:marRight w:val="0"/>
          <w:marTop w:val="0"/>
          <w:marBottom w:val="0"/>
          <w:divBdr>
            <w:top w:val="none" w:sz="0" w:space="0" w:color="C4DEEE"/>
            <w:left w:val="none" w:sz="0" w:space="0" w:color="C4DEEE"/>
            <w:bottom w:val="none" w:sz="0" w:space="0" w:color="C4DEEE"/>
            <w:right w:val="none" w:sz="0" w:space="0" w:color="C4DEEE"/>
          </w:divBdr>
          <w:divsChild>
            <w:div w:id="1145120551">
              <w:marLeft w:val="0"/>
              <w:marRight w:val="0"/>
              <w:marTop w:val="0"/>
              <w:marBottom w:val="0"/>
              <w:divBdr>
                <w:top w:val="none" w:sz="0" w:space="0" w:color="C4DEEE"/>
                <w:left w:val="none" w:sz="0" w:space="0" w:color="C4DEEE"/>
                <w:bottom w:val="none" w:sz="0" w:space="0" w:color="C4DEEE"/>
                <w:right w:val="none" w:sz="0" w:space="0" w:color="C4DEEE"/>
              </w:divBdr>
              <w:divsChild>
                <w:div w:id="77898880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73552583">
      <w:bodyDiv w:val="1"/>
      <w:marLeft w:val="0"/>
      <w:marRight w:val="0"/>
      <w:marTop w:val="0"/>
      <w:marBottom w:val="0"/>
      <w:divBdr>
        <w:top w:val="none" w:sz="0" w:space="0" w:color="auto"/>
        <w:left w:val="none" w:sz="0" w:space="0" w:color="auto"/>
        <w:bottom w:val="none" w:sz="0" w:space="0" w:color="auto"/>
        <w:right w:val="none" w:sz="0" w:space="0" w:color="auto"/>
      </w:divBdr>
      <w:divsChild>
        <w:div w:id="1155144804">
          <w:marLeft w:val="0"/>
          <w:marRight w:val="0"/>
          <w:marTop w:val="0"/>
          <w:marBottom w:val="0"/>
          <w:divBdr>
            <w:top w:val="none" w:sz="0" w:space="0" w:color="C4DEEE"/>
            <w:left w:val="none" w:sz="0" w:space="0" w:color="C4DEEE"/>
            <w:bottom w:val="none" w:sz="0" w:space="0" w:color="C4DEEE"/>
            <w:right w:val="none" w:sz="0" w:space="0" w:color="C4DEEE"/>
          </w:divBdr>
          <w:divsChild>
            <w:div w:id="113865594">
              <w:marLeft w:val="0"/>
              <w:marRight w:val="0"/>
              <w:marTop w:val="0"/>
              <w:marBottom w:val="0"/>
              <w:divBdr>
                <w:top w:val="none" w:sz="0" w:space="0" w:color="C4DEEE"/>
                <w:left w:val="none" w:sz="0" w:space="0" w:color="C4DEEE"/>
                <w:bottom w:val="none" w:sz="0" w:space="0" w:color="C4DEEE"/>
                <w:right w:val="none" w:sz="0" w:space="0" w:color="C4DEEE"/>
              </w:divBdr>
              <w:divsChild>
                <w:div w:id="775903825">
                  <w:marLeft w:val="0"/>
                  <w:marRight w:val="0"/>
                  <w:marTop w:val="0"/>
                  <w:marBottom w:val="0"/>
                  <w:divBdr>
                    <w:top w:val="single" w:sz="6" w:space="0" w:color="DDDDDD"/>
                    <w:left w:val="single" w:sz="6" w:space="0" w:color="DDDDDD"/>
                    <w:bottom w:val="single" w:sz="6" w:space="0" w:color="DDDDDD"/>
                    <w:right w:val="single" w:sz="6" w:space="0" w:color="DDDDDD"/>
                  </w:divBdr>
                  <w:divsChild>
                    <w:div w:id="1411923163">
                      <w:marLeft w:val="0"/>
                      <w:marRight w:val="0"/>
                      <w:marTop w:val="0"/>
                      <w:marBottom w:val="0"/>
                      <w:divBdr>
                        <w:top w:val="none" w:sz="0" w:space="6" w:color="C4DEEE"/>
                        <w:left w:val="none" w:sz="0" w:space="12" w:color="C4DEEE"/>
                        <w:bottom w:val="none" w:sz="0" w:space="6" w:color="C4DEEE"/>
                        <w:right w:val="none" w:sz="0" w:space="12" w:color="C4DEEE"/>
                      </w:divBdr>
                    </w:div>
                  </w:divsChild>
                </w:div>
              </w:divsChild>
            </w:div>
          </w:divsChild>
        </w:div>
      </w:divsChild>
    </w:div>
    <w:div w:id="1159736324">
      <w:bodyDiv w:val="1"/>
      <w:marLeft w:val="0"/>
      <w:marRight w:val="0"/>
      <w:marTop w:val="0"/>
      <w:marBottom w:val="0"/>
      <w:divBdr>
        <w:top w:val="none" w:sz="0" w:space="0" w:color="auto"/>
        <w:left w:val="none" w:sz="0" w:space="0" w:color="auto"/>
        <w:bottom w:val="none" w:sz="0" w:space="0" w:color="auto"/>
        <w:right w:val="none" w:sz="0" w:space="0" w:color="auto"/>
      </w:divBdr>
      <w:divsChild>
        <w:div w:id="1212769932">
          <w:marLeft w:val="0"/>
          <w:marRight w:val="0"/>
          <w:marTop w:val="0"/>
          <w:marBottom w:val="0"/>
          <w:divBdr>
            <w:top w:val="none" w:sz="0" w:space="0" w:color="C4DEEE"/>
            <w:left w:val="none" w:sz="0" w:space="0" w:color="C4DEEE"/>
            <w:bottom w:val="none" w:sz="0" w:space="0" w:color="C4DEEE"/>
            <w:right w:val="none" w:sz="0" w:space="0" w:color="C4DEEE"/>
          </w:divBdr>
          <w:divsChild>
            <w:div w:id="280457603">
              <w:marLeft w:val="0"/>
              <w:marRight w:val="0"/>
              <w:marTop w:val="0"/>
              <w:marBottom w:val="0"/>
              <w:divBdr>
                <w:top w:val="none" w:sz="0" w:space="0" w:color="C4DEEE"/>
                <w:left w:val="none" w:sz="0" w:space="0" w:color="C4DEEE"/>
                <w:bottom w:val="none" w:sz="0" w:space="0" w:color="C4DEEE"/>
                <w:right w:val="none" w:sz="0" w:space="0" w:color="C4DEEE"/>
              </w:divBdr>
            </w:div>
          </w:divsChild>
        </w:div>
        <w:div w:id="281615528">
          <w:marLeft w:val="0"/>
          <w:marRight w:val="0"/>
          <w:marTop w:val="0"/>
          <w:marBottom w:val="0"/>
          <w:divBdr>
            <w:top w:val="none" w:sz="0" w:space="0" w:color="C4DEEE"/>
            <w:left w:val="none" w:sz="0" w:space="0" w:color="C4DEEE"/>
            <w:bottom w:val="none" w:sz="0" w:space="0" w:color="C4DEEE"/>
            <w:right w:val="none" w:sz="0" w:space="0" w:color="C4DEEE"/>
          </w:divBdr>
          <w:divsChild>
            <w:div w:id="2101559324">
              <w:marLeft w:val="0"/>
              <w:marRight w:val="0"/>
              <w:marTop w:val="0"/>
              <w:marBottom w:val="0"/>
              <w:divBdr>
                <w:top w:val="none" w:sz="0" w:space="0" w:color="C4DEEE"/>
                <w:left w:val="none" w:sz="0" w:space="0" w:color="C4DEEE"/>
                <w:bottom w:val="none" w:sz="0" w:space="0" w:color="C4DEEE"/>
                <w:right w:val="none" w:sz="0" w:space="0" w:color="C4DEEE"/>
              </w:divBdr>
              <w:divsChild>
                <w:div w:id="6762759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19307047">
          <w:marLeft w:val="0"/>
          <w:marRight w:val="0"/>
          <w:marTop w:val="0"/>
          <w:marBottom w:val="0"/>
          <w:divBdr>
            <w:top w:val="none" w:sz="0" w:space="0" w:color="C4DEEE"/>
            <w:left w:val="none" w:sz="0" w:space="0" w:color="C4DEEE"/>
            <w:bottom w:val="none" w:sz="0" w:space="0" w:color="C4DEEE"/>
            <w:right w:val="none" w:sz="0" w:space="0" w:color="C4DEEE"/>
          </w:divBdr>
          <w:divsChild>
            <w:div w:id="1068577528">
              <w:marLeft w:val="0"/>
              <w:marRight w:val="0"/>
              <w:marTop w:val="0"/>
              <w:marBottom w:val="0"/>
              <w:divBdr>
                <w:top w:val="none" w:sz="0" w:space="0" w:color="C4DEEE"/>
                <w:left w:val="none" w:sz="0" w:space="0" w:color="C4DEEE"/>
                <w:bottom w:val="none" w:sz="0" w:space="0" w:color="C4DEEE"/>
                <w:right w:val="none" w:sz="0" w:space="0" w:color="C4DEEE"/>
              </w:divBdr>
              <w:divsChild>
                <w:div w:id="17344291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51944477">
          <w:marLeft w:val="0"/>
          <w:marRight w:val="0"/>
          <w:marTop w:val="0"/>
          <w:marBottom w:val="0"/>
          <w:divBdr>
            <w:top w:val="none" w:sz="0" w:space="0" w:color="C4DEEE"/>
            <w:left w:val="none" w:sz="0" w:space="0" w:color="C4DEEE"/>
            <w:bottom w:val="none" w:sz="0" w:space="0" w:color="C4DEEE"/>
            <w:right w:val="none" w:sz="0" w:space="0" w:color="C4DEEE"/>
          </w:divBdr>
          <w:divsChild>
            <w:div w:id="2079403888">
              <w:marLeft w:val="0"/>
              <w:marRight w:val="0"/>
              <w:marTop w:val="0"/>
              <w:marBottom w:val="0"/>
              <w:divBdr>
                <w:top w:val="none" w:sz="0" w:space="0" w:color="C4DEEE"/>
                <w:left w:val="none" w:sz="0" w:space="0" w:color="C4DEEE"/>
                <w:bottom w:val="none" w:sz="0" w:space="0" w:color="C4DEEE"/>
                <w:right w:val="none" w:sz="0" w:space="0" w:color="C4DEEE"/>
              </w:divBdr>
              <w:divsChild>
                <w:div w:id="6945817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25421714">
          <w:marLeft w:val="0"/>
          <w:marRight w:val="0"/>
          <w:marTop w:val="0"/>
          <w:marBottom w:val="0"/>
          <w:divBdr>
            <w:top w:val="none" w:sz="0" w:space="0" w:color="C4DEEE"/>
            <w:left w:val="none" w:sz="0" w:space="0" w:color="C4DEEE"/>
            <w:bottom w:val="none" w:sz="0" w:space="0" w:color="C4DEEE"/>
            <w:right w:val="none" w:sz="0" w:space="0" w:color="C4DEEE"/>
          </w:divBdr>
          <w:divsChild>
            <w:div w:id="911886108">
              <w:marLeft w:val="0"/>
              <w:marRight w:val="0"/>
              <w:marTop w:val="0"/>
              <w:marBottom w:val="0"/>
              <w:divBdr>
                <w:top w:val="none" w:sz="0" w:space="0" w:color="C4DEEE"/>
                <w:left w:val="none" w:sz="0" w:space="0" w:color="C4DEEE"/>
                <w:bottom w:val="none" w:sz="0" w:space="0" w:color="C4DEEE"/>
                <w:right w:val="none" w:sz="0" w:space="0" w:color="C4DEEE"/>
              </w:divBdr>
              <w:divsChild>
                <w:div w:id="19139289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58579817">
          <w:marLeft w:val="0"/>
          <w:marRight w:val="0"/>
          <w:marTop w:val="0"/>
          <w:marBottom w:val="0"/>
          <w:divBdr>
            <w:top w:val="none" w:sz="0" w:space="0" w:color="C4DEEE"/>
            <w:left w:val="none" w:sz="0" w:space="0" w:color="C4DEEE"/>
            <w:bottom w:val="none" w:sz="0" w:space="0" w:color="C4DEEE"/>
            <w:right w:val="none" w:sz="0" w:space="0" w:color="C4DEEE"/>
          </w:divBdr>
          <w:divsChild>
            <w:div w:id="342904347">
              <w:marLeft w:val="0"/>
              <w:marRight w:val="0"/>
              <w:marTop w:val="0"/>
              <w:marBottom w:val="0"/>
              <w:divBdr>
                <w:top w:val="none" w:sz="0" w:space="0" w:color="C4DEEE"/>
                <w:left w:val="none" w:sz="0" w:space="0" w:color="C4DEEE"/>
                <w:bottom w:val="none" w:sz="0" w:space="0" w:color="C4DEEE"/>
                <w:right w:val="none" w:sz="0" w:space="0" w:color="C4DEEE"/>
              </w:divBdr>
              <w:divsChild>
                <w:div w:id="16721729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02275040">
          <w:marLeft w:val="0"/>
          <w:marRight w:val="0"/>
          <w:marTop w:val="0"/>
          <w:marBottom w:val="0"/>
          <w:divBdr>
            <w:top w:val="none" w:sz="0" w:space="0" w:color="C4DEEE"/>
            <w:left w:val="none" w:sz="0" w:space="0" w:color="C4DEEE"/>
            <w:bottom w:val="none" w:sz="0" w:space="0" w:color="C4DEEE"/>
            <w:right w:val="none" w:sz="0" w:space="0" w:color="C4DEEE"/>
          </w:divBdr>
          <w:divsChild>
            <w:div w:id="1078132809">
              <w:marLeft w:val="0"/>
              <w:marRight w:val="0"/>
              <w:marTop w:val="0"/>
              <w:marBottom w:val="0"/>
              <w:divBdr>
                <w:top w:val="none" w:sz="0" w:space="0" w:color="C4DEEE"/>
                <w:left w:val="none" w:sz="0" w:space="0" w:color="C4DEEE"/>
                <w:bottom w:val="none" w:sz="0" w:space="0" w:color="C4DEEE"/>
                <w:right w:val="none" w:sz="0" w:space="0" w:color="C4DEEE"/>
              </w:divBdr>
              <w:divsChild>
                <w:div w:id="12444156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3338589">
          <w:marLeft w:val="0"/>
          <w:marRight w:val="0"/>
          <w:marTop w:val="0"/>
          <w:marBottom w:val="0"/>
          <w:divBdr>
            <w:top w:val="none" w:sz="0" w:space="0" w:color="C4DEEE"/>
            <w:left w:val="none" w:sz="0" w:space="0" w:color="C4DEEE"/>
            <w:bottom w:val="none" w:sz="0" w:space="0" w:color="C4DEEE"/>
            <w:right w:val="none" w:sz="0" w:space="0" w:color="C4DEEE"/>
          </w:divBdr>
          <w:divsChild>
            <w:div w:id="1183471299">
              <w:marLeft w:val="0"/>
              <w:marRight w:val="0"/>
              <w:marTop w:val="0"/>
              <w:marBottom w:val="0"/>
              <w:divBdr>
                <w:top w:val="none" w:sz="0" w:space="0" w:color="C4DEEE"/>
                <w:left w:val="none" w:sz="0" w:space="0" w:color="C4DEEE"/>
                <w:bottom w:val="none" w:sz="0" w:space="0" w:color="C4DEEE"/>
                <w:right w:val="none" w:sz="0" w:space="0" w:color="C4DEEE"/>
              </w:divBdr>
              <w:divsChild>
                <w:div w:id="30231934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32675878">
          <w:marLeft w:val="0"/>
          <w:marRight w:val="0"/>
          <w:marTop w:val="0"/>
          <w:marBottom w:val="0"/>
          <w:divBdr>
            <w:top w:val="none" w:sz="0" w:space="0" w:color="C4DEEE"/>
            <w:left w:val="none" w:sz="0" w:space="0" w:color="C4DEEE"/>
            <w:bottom w:val="none" w:sz="0" w:space="0" w:color="C4DEEE"/>
            <w:right w:val="none" w:sz="0" w:space="0" w:color="C4DEEE"/>
          </w:divBdr>
          <w:divsChild>
            <w:div w:id="1042822160">
              <w:marLeft w:val="0"/>
              <w:marRight w:val="0"/>
              <w:marTop w:val="0"/>
              <w:marBottom w:val="0"/>
              <w:divBdr>
                <w:top w:val="none" w:sz="0" w:space="0" w:color="C4DEEE"/>
                <w:left w:val="none" w:sz="0" w:space="0" w:color="C4DEEE"/>
                <w:bottom w:val="none" w:sz="0" w:space="0" w:color="C4DEEE"/>
                <w:right w:val="none" w:sz="0" w:space="0" w:color="C4DEEE"/>
              </w:divBdr>
              <w:divsChild>
                <w:div w:id="63336691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09382953">
          <w:marLeft w:val="0"/>
          <w:marRight w:val="0"/>
          <w:marTop w:val="0"/>
          <w:marBottom w:val="0"/>
          <w:divBdr>
            <w:top w:val="none" w:sz="0" w:space="0" w:color="C4DEEE"/>
            <w:left w:val="none" w:sz="0" w:space="0" w:color="C4DEEE"/>
            <w:bottom w:val="none" w:sz="0" w:space="0" w:color="C4DEEE"/>
            <w:right w:val="none" w:sz="0" w:space="0" w:color="C4DEEE"/>
          </w:divBdr>
          <w:divsChild>
            <w:div w:id="660736959">
              <w:marLeft w:val="0"/>
              <w:marRight w:val="0"/>
              <w:marTop w:val="0"/>
              <w:marBottom w:val="0"/>
              <w:divBdr>
                <w:top w:val="none" w:sz="0" w:space="0" w:color="C4DEEE"/>
                <w:left w:val="none" w:sz="0" w:space="0" w:color="C4DEEE"/>
                <w:bottom w:val="none" w:sz="0" w:space="0" w:color="C4DEEE"/>
                <w:right w:val="none" w:sz="0" w:space="0" w:color="C4DEEE"/>
              </w:divBdr>
              <w:divsChild>
                <w:div w:id="13370003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28805300">
      <w:bodyDiv w:val="1"/>
      <w:marLeft w:val="0"/>
      <w:marRight w:val="0"/>
      <w:marTop w:val="0"/>
      <w:marBottom w:val="0"/>
      <w:divBdr>
        <w:top w:val="none" w:sz="0" w:space="0" w:color="auto"/>
        <w:left w:val="none" w:sz="0" w:space="0" w:color="auto"/>
        <w:bottom w:val="none" w:sz="0" w:space="0" w:color="auto"/>
        <w:right w:val="none" w:sz="0" w:space="0" w:color="auto"/>
      </w:divBdr>
      <w:divsChild>
        <w:div w:id="1368022866">
          <w:marLeft w:val="0"/>
          <w:marRight w:val="0"/>
          <w:marTop w:val="0"/>
          <w:marBottom w:val="0"/>
          <w:divBdr>
            <w:top w:val="none" w:sz="0" w:space="0" w:color="C4DEEE"/>
            <w:left w:val="none" w:sz="0" w:space="0" w:color="C4DEEE"/>
            <w:bottom w:val="none" w:sz="0" w:space="0" w:color="C4DEEE"/>
            <w:right w:val="none" w:sz="0" w:space="0" w:color="C4DEEE"/>
          </w:divBdr>
          <w:divsChild>
            <w:div w:id="1368144408">
              <w:marLeft w:val="0"/>
              <w:marRight w:val="0"/>
              <w:marTop w:val="0"/>
              <w:marBottom w:val="0"/>
              <w:divBdr>
                <w:top w:val="none" w:sz="0" w:space="0" w:color="C4DEEE"/>
                <w:left w:val="none" w:sz="0" w:space="0" w:color="C4DEEE"/>
                <w:bottom w:val="none" w:sz="0" w:space="0" w:color="C4DEEE"/>
                <w:right w:val="none" w:sz="0" w:space="0" w:color="C4DEEE"/>
              </w:divBdr>
            </w:div>
          </w:divsChild>
        </w:div>
        <w:div w:id="559441919">
          <w:marLeft w:val="0"/>
          <w:marRight w:val="0"/>
          <w:marTop w:val="0"/>
          <w:marBottom w:val="0"/>
          <w:divBdr>
            <w:top w:val="none" w:sz="0" w:space="0" w:color="C4DEEE"/>
            <w:left w:val="none" w:sz="0" w:space="0" w:color="C4DEEE"/>
            <w:bottom w:val="none" w:sz="0" w:space="0" w:color="C4DEEE"/>
            <w:right w:val="none" w:sz="0" w:space="0" w:color="C4DEEE"/>
          </w:divBdr>
          <w:divsChild>
            <w:div w:id="1561939517">
              <w:marLeft w:val="0"/>
              <w:marRight w:val="0"/>
              <w:marTop w:val="0"/>
              <w:marBottom w:val="0"/>
              <w:divBdr>
                <w:top w:val="none" w:sz="0" w:space="0" w:color="C4DEEE"/>
                <w:left w:val="none" w:sz="0" w:space="0" w:color="C4DEEE"/>
                <w:bottom w:val="none" w:sz="0" w:space="0" w:color="C4DEEE"/>
                <w:right w:val="none" w:sz="0" w:space="0" w:color="C4DEEE"/>
              </w:divBdr>
              <w:divsChild>
                <w:div w:id="212063464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06556395">
          <w:marLeft w:val="0"/>
          <w:marRight w:val="0"/>
          <w:marTop w:val="0"/>
          <w:marBottom w:val="0"/>
          <w:divBdr>
            <w:top w:val="none" w:sz="0" w:space="0" w:color="C4DEEE"/>
            <w:left w:val="none" w:sz="0" w:space="0" w:color="C4DEEE"/>
            <w:bottom w:val="none" w:sz="0" w:space="0" w:color="C4DEEE"/>
            <w:right w:val="none" w:sz="0" w:space="0" w:color="C4DEEE"/>
          </w:divBdr>
          <w:divsChild>
            <w:div w:id="14507363">
              <w:marLeft w:val="0"/>
              <w:marRight w:val="0"/>
              <w:marTop w:val="0"/>
              <w:marBottom w:val="0"/>
              <w:divBdr>
                <w:top w:val="none" w:sz="0" w:space="0" w:color="C4DEEE"/>
                <w:left w:val="none" w:sz="0" w:space="0" w:color="C4DEEE"/>
                <w:bottom w:val="none" w:sz="0" w:space="0" w:color="C4DEEE"/>
                <w:right w:val="none" w:sz="0" w:space="0" w:color="C4DEEE"/>
              </w:divBdr>
              <w:divsChild>
                <w:div w:id="132882077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50569021">
          <w:marLeft w:val="0"/>
          <w:marRight w:val="0"/>
          <w:marTop w:val="0"/>
          <w:marBottom w:val="0"/>
          <w:divBdr>
            <w:top w:val="none" w:sz="0" w:space="0" w:color="C4DEEE"/>
            <w:left w:val="none" w:sz="0" w:space="0" w:color="C4DEEE"/>
            <w:bottom w:val="none" w:sz="0" w:space="0" w:color="C4DEEE"/>
            <w:right w:val="none" w:sz="0" w:space="0" w:color="C4DEEE"/>
          </w:divBdr>
          <w:divsChild>
            <w:div w:id="739641464">
              <w:marLeft w:val="0"/>
              <w:marRight w:val="0"/>
              <w:marTop w:val="0"/>
              <w:marBottom w:val="0"/>
              <w:divBdr>
                <w:top w:val="none" w:sz="0" w:space="0" w:color="C4DEEE"/>
                <w:left w:val="none" w:sz="0" w:space="0" w:color="C4DEEE"/>
                <w:bottom w:val="none" w:sz="0" w:space="0" w:color="C4DEEE"/>
                <w:right w:val="none" w:sz="0" w:space="0" w:color="C4DEEE"/>
              </w:divBdr>
              <w:divsChild>
                <w:div w:id="135923979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46297197">
          <w:marLeft w:val="0"/>
          <w:marRight w:val="0"/>
          <w:marTop w:val="0"/>
          <w:marBottom w:val="0"/>
          <w:divBdr>
            <w:top w:val="none" w:sz="0" w:space="0" w:color="C4DEEE"/>
            <w:left w:val="none" w:sz="0" w:space="0" w:color="C4DEEE"/>
            <w:bottom w:val="none" w:sz="0" w:space="0" w:color="C4DEEE"/>
            <w:right w:val="none" w:sz="0" w:space="0" w:color="C4DEEE"/>
          </w:divBdr>
          <w:divsChild>
            <w:div w:id="1018654689">
              <w:marLeft w:val="0"/>
              <w:marRight w:val="0"/>
              <w:marTop w:val="0"/>
              <w:marBottom w:val="0"/>
              <w:divBdr>
                <w:top w:val="none" w:sz="0" w:space="0" w:color="C4DEEE"/>
                <w:left w:val="none" w:sz="0" w:space="0" w:color="C4DEEE"/>
                <w:bottom w:val="none" w:sz="0" w:space="0" w:color="C4DEEE"/>
                <w:right w:val="none" w:sz="0" w:space="0" w:color="C4DEEE"/>
              </w:divBdr>
              <w:divsChild>
                <w:div w:id="11061220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90872753">
          <w:marLeft w:val="0"/>
          <w:marRight w:val="0"/>
          <w:marTop w:val="0"/>
          <w:marBottom w:val="0"/>
          <w:divBdr>
            <w:top w:val="none" w:sz="0" w:space="0" w:color="C4DEEE"/>
            <w:left w:val="none" w:sz="0" w:space="0" w:color="C4DEEE"/>
            <w:bottom w:val="none" w:sz="0" w:space="0" w:color="C4DEEE"/>
            <w:right w:val="none" w:sz="0" w:space="0" w:color="C4DEEE"/>
          </w:divBdr>
          <w:divsChild>
            <w:div w:id="1704094279">
              <w:marLeft w:val="0"/>
              <w:marRight w:val="0"/>
              <w:marTop w:val="0"/>
              <w:marBottom w:val="0"/>
              <w:divBdr>
                <w:top w:val="none" w:sz="0" w:space="0" w:color="C4DEEE"/>
                <w:left w:val="none" w:sz="0" w:space="0" w:color="C4DEEE"/>
                <w:bottom w:val="none" w:sz="0" w:space="0" w:color="C4DEEE"/>
                <w:right w:val="none" w:sz="0" w:space="0" w:color="C4DEEE"/>
              </w:divBdr>
              <w:divsChild>
                <w:div w:id="20345270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66832242">
          <w:marLeft w:val="0"/>
          <w:marRight w:val="0"/>
          <w:marTop w:val="0"/>
          <w:marBottom w:val="0"/>
          <w:divBdr>
            <w:top w:val="none" w:sz="0" w:space="0" w:color="C4DEEE"/>
            <w:left w:val="none" w:sz="0" w:space="0" w:color="C4DEEE"/>
            <w:bottom w:val="none" w:sz="0" w:space="0" w:color="C4DEEE"/>
            <w:right w:val="none" w:sz="0" w:space="0" w:color="C4DEEE"/>
          </w:divBdr>
          <w:divsChild>
            <w:div w:id="588999447">
              <w:marLeft w:val="0"/>
              <w:marRight w:val="0"/>
              <w:marTop w:val="0"/>
              <w:marBottom w:val="0"/>
              <w:divBdr>
                <w:top w:val="none" w:sz="0" w:space="0" w:color="C4DEEE"/>
                <w:left w:val="none" w:sz="0" w:space="0" w:color="C4DEEE"/>
                <w:bottom w:val="none" w:sz="0" w:space="0" w:color="C4DEEE"/>
                <w:right w:val="none" w:sz="0" w:space="0" w:color="C4DEEE"/>
              </w:divBdr>
              <w:divsChild>
                <w:div w:id="8955247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72660681">
      <w:bodyDiv w:val="1"/>
      <w:marLeft w:val="0"/>
      <w:marRight w:val="0"/>
      <w:marTop w:val="0"/>
      <w:marBottom w:val="0"/>
      <w:divBdr>
        <w:top w:val="none" w:sz="0" w:space="0" w:color="auto"/>
        <w:left w:val="none" w:sz="0" w:space="0" w:color="auto"/>
        <w:bottom w:val="none" w:sz="0" w:space="0" w:color="auto"/>
        <w:right w:val="none" w:sz="0" w:space="0" w:color="auto"/>
      </w:divBdr>
    </w:div>
    <w:div w:id="1625647997">
      <w:bodyDiv w:val="1"/>
      <w:marLeft w:val="0"/>
      <w:marRight w:val="0"/>
      <w:marTop w:val="0"/>
      <w:marBottom w:val="0"/>
      <w:divBdr>
        <w:top w:val="none" w:sz="0" w:space="0" w:color="auto"/>
        <w:left w:val="none" w:sz="0" w:space="0" w:color="auto"/>
        <w:bottom w:val="none" w:sz="0" w:space="0" w:color="auto"/>
        <w:right w:val="none" w:sz="0" w:space="0" w:color="auto"/>
      </w:divBdr>
    </w:div>
    <w:div w:id="1792894041">
      <w:bodyDiv w:val="1"/>
      <w:marLeft w:val="0"/>
      <w:marRight w:val="0"/>
      <w:marTop w:val="0"/>
      <w:marBottom w:val="0"/>
      <w:divBdr>
        <w:top w:val="none" w:sz="0" w:space="0" w:color="auto"/>
        <w:left w:val="none" w:sz="0" w:space="0" w:color="auto"/>
        <w:bottom w:val="none" w:sz="0" w:space="0" w:color="auto"/>
        <w:right w:val="none" w:sz="0" w:space="0" w:color="auto"/>
      </w:divBdr>
      <w:divsChild>
        <w:div w:id="1191532052">
          <w:marLeft w:val="0"/>
          <w:marRight w:val="0"/>
          <w:marTop w:val="0"/>
          <w:marBottom w:val="0"/>
          <w:divBdr>
            <w:top w:val="none" w:sz="0" w:space="0" w:color="C4DEEE"/>
            <w:left w:val="none" w:sz="0" w:space="0" w:color="C4DEEE"/>
            <w:bottom w:val="none" w:sz="0" w:space="0" w:color="C4DEEE"/>
            <w:right w:val="none" w:sz="0" w:space="0" w:color="C4DEEE"/>
          </w:divBdr>
          <w:divsChild>
            <w:div w:id="592201588">
              <w:marLeft w:val="0"/>
              <w:marRight w:val="0"/>
              <w:marTop w:val="0"/>
              <w:marBottom w:val="0"/>
              <w:divBdr>
                <w:top w:val="none" w:sz="0" w:space="0" w:color="C4DEEE"/>
                <w:left w:val="none" w:sz="0" w:space="0" w:color="C4DEEE"/>
                <w:bottom w:val="none" w:sz="0" w:space="0" w:color="C4DEEE"/>
                <w:right w:val="none" w:sz="0" w:space="0" w:color="C4DEEE"/>
              </w:divBdr>
            </w:div>
          </w:divsChild>
        </w:div>
        <w:div w:id="985740502">
          <w:marLeft w:val="0"/>
          <w:marRight w:val="0"/>
          <w:marTop w:val="0"/>
          <w:marBottom w:val="0"/>
          <w:divBdr>
            <w:top w:val="none" w:sz="0" w:space="0" w:color="C4DEEE"/>
            <w:left w:val="none" w:sz="0" w:space="0" w:color="C4DEEE"/>
            <w:bottom w:val="none" w:sz="0" w:space="0" w:color="C4DEEE"/>
            <w:right w:val="none" w:sz="0" w:space="0" w:color="C4DEEE"/>
          </w:divBdr>
          <w:divsChild>
            <w:div w:id="1560744809">
              <w:marLeft w:val="0"/>
              <w:marRight w:val="0"/>
              <w:marTop w:val="0"/>
              <w:marBottom w:val="0"/>
              <w:divBdr>
                <w:top w:val="none" w:sz="0" w:space="0" w:color="C4DEEE"/>
                <w:left w:val="none" w:sz="0" w:space="0" w:color="C4DEEE"/>
                <w:bottom w:val="none" w:sz="0" w:space="0" w:color="C4DEEE"/>
                <w:right w:val="none" w:sz="0" w:space="0" w:color="C4DEEE"/>
              </w:divBdr>
              <w:divsChild>
                <w:div w:id="17181176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14742264">
          <w:marLeft w:val="0"/>
          <w:marRight w:val="0"/>
          <w:marTop w:val="0"/>
          <w:marBottom w:val="0"/>
          <w:divBdr>
            <w:top w:val="none" w:sz="0" w:space="0" w:color="C4DEEE"/>
            <w:left w:val="none" w:sz="0" w:space="0" w:color="C4DEEE"/>
            <w:bottom w:val="none" w:sz="0" w:space="0" w:color="C4DEEE"/>
            <w:right w:val="none" w:sz="0" w:space="0" w:color="C4DEEE"/>
          </w:divBdr>
          <w:divsChild>
            <w:div w:id="2033218765">
              <w:marLeft w:val="0"/>
              <w:marRight w:val="0"/>
              <w:marTop w:val="0"/>
              <w:marBottom w:val="0"/>
              <w:divBdr>
                <w:top w:val="none" w:sz="0" w:space="0" w:color="C4DEEE"/>
                <w:left w:val="none" w:sz="0" w:space="0" w:color="C4DEEE"/>
                <w:bottom w:val="none" w:sz="0" w:space="0" w:color="C4DEEE"/>
                <w:right w:val="none" w:sz="0" w:space="0" w:color="C4DEEE"/>
              </w:divBdr>
              <w:divsChild>
                <w:div w:id="5035909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65606857">
          <w:marLeft w:val="0"/>
          <w:marRight w:val="0"/>
          <w:marTop w:val="0"/>
          <w:marBottom w:val="0"/>
          <w:divBdr>
            <w:top w:val="none" w:sz="0" w:space="0" w:color="C4DEEE"/>
            <w:left w:val="none" w:sz="0" w:space="0" w:color="C4DEEE"/>
            <w:bottom w:val="none" w:sz="0" w:space="0" w:color="C4DEEE"/>
            <w:right w:val="none" w:sz="0" w:space="0" w:color="C4DEEE"/>
          </w:divBdr>
          <w:divsChild>
            <w:div w:id="1301349589">
              <w:marLeft w:val="0"/>
              <w:marRight w:val="0"/>
              <w:marTop w:val="0"/>
              <w:marBottom w:val="0"/>
              <w:divBdr>
                <w:top w:val="none" w:sz="0" w:space="0" w:color="C4DEEE"/>
                <w:left w:val="none" w:sz="0" w:space="0" w:color="C4DEEE"/>
                <w:bottom w:val="none" w:sz="0" w:space="0" w:color="C4DEEE"/>
                <w:right w:val="none" w:sz="0" w:space="0" w:color="C4DEEE"/>
              </w:divBdr>
              <w:divsChild>
                <w:div w:id="11280851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14206031">
          <w:marLeft w:val="0"/>
          <w:marRight w:val="0"/>
          <w:marTop w:val="0"/>
          <w:marBottom w:val="0"/>
          <w:divBdr>
            <w:top w:val="none" w:sz="0" w:space="0" w:color="C4DEEE"/>
            <w:left w:val="none" w:sz="0" w:space="0" w:color="C4DEEE"/>
            <w:bottom w:val="none" w:sz="0" w:space="0" w:color="C4DEEE"/>
            <w:right w:val="none" w:sz="0" w:space="0" w:color="C4DEEE"/>
          </w:divBdr>
          <w:divsChild>
            <w:div w:id="290135616">
              <w:marLeft w:val="0"/>
              <w:marRight w:val="0"/>
              <w:marTop w:val="0"/>
              <w:marBottom w:val="0"/>
              <w:divBdr>
                <w:top w:val="none" w:sz="0" w:space="0" w:color="C4DEEE"/>
                <w:left w:val="none" w:sz="0" w:space="0" w:color="C4DEEE"/>
                <w:bottom w:val="none" w:sz="0" w:space="0" w:color="C4DEEE"/>
                <w:right w:val="none" w:sz="0" w:space="0" w:color="C4DEEE"/>
              </w:divBdr>
              <w:divsChild>
                <w:div w:id="17428696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0720145">
          <w:marLeft w:val="0"/>
          <w:marRight w:val="0"/>
          <w:marTop w:val="0"/>
          <w:marBottom w:val="0"/>
          <w:divBdr>
            <w:top w:val="none" w:sz="0" w:space="0" w:color="C4DEEE"/>
            <w:left w:val="none" w:sz="0" w:space="0" w:color="C4DEEE"/>
            <w:bottom w:val="none" w:sz="0" w:space="0" w:color="C4DEEE"/>
            <w:right w:val="none" w:sz="0" w:space="0" w:color="C4DEEE"/>
          </w:divBdr>
          <w:divsChild>
            <w:div w:id="393428607">
              <w:marLeft w:val="0"/>
              <w:marRight w:val="0"/>
              <w:marTop w:val="0"/>
              <w:marBottom w:val="0"/>
              <w:divBdr>
                <w:top w:val="none" w:sz="0" w:space="0" w:color="C4DEEE"/>
                <w:left w:val="none" w:sz="0" w:space="0" w:color="C4DEEE"/>
                <w:bottom w:val="none" w:sz="0" w:space="0" w:color="C4DEEE"/>
                <w:right w:val="none" w:sz="0" w:space="0" w:color="C4DEEE"/>
              </w:divBdr>
              <w:divsChild>
                <w:div w:id="7367855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0979506">
          <w:marLeft w:val="0"/>
          <w:marRight w:val="0"/>
          <w:marTop w:val="0"/>
          <w:marBottom w:val="0"/>
          <w:divBdr>
            <w:top w:val="none" w:sz="0" w:space="0" w:color="C4DEEE"/>
            <w:left w:val="none" w:sz="0" w:space="0" w:color="C4DEEE"/>
            <w:bottom w:val="none" w:sz="0" w:space="0" w:color="C4DEEE"/>
            <w:right w:val="none" w:sz="0" w:space="0" w:color="C4DEEE"/>
          </w:divBdr>
          <w:divsChild>
            <w:div w:id="505361261">
              <w:marLeft w:val="0"/>
              <w:marRight w:val="0"/>
              <w:marTop w:val="0"/>
              <w:marBottom w:val="0"/>
              <w:divBdr>
                <w:top w:val="none" w:sz="0" w:space="0" w:color="C4DEEE"/>
                <w:left w:val="none" w:sz="0" w:space="0" w:color="C4DEEE"/>
                <w:bottom w:val="none" w:sz="0" w:space="0" w:color="C4DEEE"/>
                <w:right w:val="none" w:sz="0" w:space="0" w:color="C4DEEE"/>
              </w:divBdr>
              <w:divsChild>
                <w:div w:id="103048977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34663222">
          <w:marLeft w:val="0"/>
          <w:marRight w:val="0"/>
          <w:marTop w:val="0"/>
          <w:marBottom w:val="0"/>
          <w:divBdr>
            <w:top w:val="none" w:sz="0" w:space="0" w:color="C4DEEE"/>
            <w:left w:val="none" w:sz="0" w:space="0" w:color="C4DEEE"/>
            <w:bottom w:val="none" w:sz="0" w:space="0" w:color="C4DEEE"/>
            <w:right w:val="none" w:sz="0" w:space="0" w:color="C4DEEE"/>
          </w:divBdr>
          <w:divsChild>
            <w:div w:id="2121869556">
              <w:marLeft w:val="0"/>
              <w:marRight w:val="0"/>
              <w:marTop w:val="0"/>
              <w:marBottom w:val="0"/>
              <w:divBdr>
                <w:top w:val="none" w:sz="0" w:space="0" w:color="C4DEEE"/>
                <w:left w:val="none" w:sz="0" w:space="0" w:color="C4DEEE"/>
                <w:bottom w:val="none" w:sz="0" w:space="0" w:color="C4DEEE"/>
                <w:right w:val="none" w:sz="0" w:space="0" w:color="C4DEEE"/>
              </w:divBdr>
              <w:divsChild>
                <w:div w:id="1020623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497998">
          <w:marLeft w:val="0"/>
          <w:marRight w:val="0"/>
          <w:marTop w:val="0"/>
          <w:marBottom w:val="0"/>
          <w:divBdr>
            <w:top w:val="none" w:sz="0" w:space="0" w:color="C4DEEE"/>
            <w:left w:val="none" w:sz="0" w:space="0" w:color="C4DEEE"/>
            <w:bottom w:val="none" w:sz="0" w:space="0" w:color="C4DEEE"/>
            <w:right w:val="none" w:sz="0" w:space="0" w:color="C4DEEE"/>
          </w:divBdr>
          <w:divsChild>
            <w:div w:id="432478685">
              <w:marLeft w:val="0"/>
              <w:marRight w:val="0"/>
              <w:marTop w:val="0"/>
              <w:marBottom w:val="0"/>
              <w:divBdr>
                <w:top w:val="none" w:sz="0" w:space="0" w:color="C4DEEE"/>
                <w:left w:val="none" w:sz="0" w:space="0" w:color="C4DEEE"/>
                <w:bottom w:val="none" w:sz="0" w:space="0" w:color="C4DEEE"/>
                <w:right w:val="none" w:sz="0" w:space="0" w:color="C4DEEE"/>
              </w:divBdr>
              <w:divsChild>
                <w:div w:id="14347444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78878965">
          <w:marLeft w:val="0"/>
          <w:marRight w:val="0"/>
          <w:marTop w:val="0"/>
          <w:marBottom w:val="0"/>
          <w:divBdr>
            <w:top w:val="none" w:sz="0" w:space="0" w:color="C4DEEE"/>
            <w:left w:val="none" w:sz="0" w:space="0" w:color="C4DEEE"/>
            <w:bottom w:val="none" w:sz="0" w:space="0" w:color="C4DEEE"/>
            <w:right w:val="none" w:sz="0" w:space="0" w:color="C4DEEE"/>
          </w:divBdr>
          <w:divsChild>
            <w:div w:id="859704874">
              <w:marLeft w:val="0"/>
              <w:marRight w:val="0"/>
              <w:marTop w:val="0"/>
              <w:marBottom w:val="0"/>
              <w:divBdr>
                <w:top w:val="none" w:sz="0" w:space="0" w:color="C4DEEE"/>
                <w:left w:val="none" w:sz="0" w:space="0" w:color="C4DEEE"/>
                <w:bottom w:val="none" w:sz="0" w:space="0" w:color="C4DEEE"/>
                <w:right w:val="none" w:sz="0" w:space="0" w:color="C4DEEE"/>
              </w:divBdr>
              <w:divsChild>
                <w:div w:id="12930965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7583310">
          <w:marLeft w:val="0"/>
          <w:marRight w:val="0"/>
          <w:marTop w:val="0"/>
          <w:marBottom w:val="0"/>
          <w:divBdr>
            <w:top w:val="none" w:sz="0" w:space="0" w:color="C4DEEE"/>
            <w:left w:val="none" w:sz="0" w:space="0" w:color="C4DEEE"/>
            <w:bottom w:val="none" w:sz="0" w:space="0" w:color="C4DEEE"/>
            <w:right w:val="none" w:sz="0" w:space="0" w:color="C4DEEE"/>
          </w:divBdr>
          <w:divsChild>
            <w:div w:id="456339346">
              <w:marLeft w:val="0"/>
              <w:marRight w:val="0"/>
              <w:marTop w:val="0"/>
              <w:marBottom w:val="0"/>
              <w:divBdr>
                <w:top w:val="none" w:sz="0" w:space="0" w:color="C4DEEE"/>
                <w:left w:val="none" w:sz="0" w:space="0" w:color="C4DEEE"/>
                <w:bottom w:val="none" w:sz="0" w:space="0" w:color="C4DEEE"/>
                <w:right w:val="none" w:sz="0" w:space="0" w:color="C4DEEE"/>
              </w:divBdr>
              <w:divsChild>
                <w:div w:id="14170132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90286672">
          <w:marLeft w:val="0"/>
          <w:marRight w:val="0"/>
          <w:marTop w:val="0"/>
          <w:marBottom w:val="0"/>
          <w:divBdr>
            <w:top w:val="none" w:sz="0" w:space="0" w:color="C4DEEE"/>
            <w:left w:val="none" w:sz="0" w:space="0" w:color="C4DEEE"/>
            <w:bottom w:val="none" w:sz="0" w:space="0" w:color="C4DEEE"/>
            <w:right w:val="none" w:sz="0" w:space="0" w:color="C4DEEE"/>
          </w:divBdr>
          <w:divsChild>
            <w:div w:id="300814909">
              <w:marLeft w:val="0"/>
              <w:marRight w:val="0"/>
              <w:marTop w:val="0"/>
              <w:marBottom w:val="0"/>
              <w:divBdr>
                <w:top w:val="none" w:sz="0" w:space="0" w:color="C4DEEE"/>
                <w:left w:val="none" w:sz="0" w:space="0" w:color="C4DEEE"/>
                <w:bottom w:val="none" w:sz="0" w:space="0" w:color="C4DEEE"/>
                <w:right w:val="none" w:sz="0" w:space="0" w:color="C4DEEE"/>
              </w:divBdr>
              <w:divsChild>
                <w:div w:id="16440426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99635255">
          <w:marLeft w:val="0"/>
          <w:marRight w:val="0"/>
          <w:marTop w:val="0"/>
          <w:marBottom w:val="0"/>
          <w:divBdr>
            <w:top w:val="none" w:sz="0" w:space="0" w:color="C4DEEE"/>
            <w:left w:val="none" w:sz="0" w:space="0" w:color="C4DEEE"/>
            <w:bottom w:val="none" w:sz="0" w:space="0" w:color="C4DEEE"/>
            <w:right w:val="none" w:sz="0" w:space="0" w:color="C4DEEE"/>
          </w:divBdr>
          <w:divsChild>
            <w:div w:id="1561360417">
              <w:marLeft w:val="0"/>
              <w:marRight w:val="0"/>
              <w:marTop w:val="0"/>
              <w:marBottom w:val="0"/>
              <w:divBdr>
                <w:top w:val="none" w:sz="0" w:space="0" w:color="C4DEEE"/>
                <w:left w:val="none" w:sz="0" w:space="0" w:color="C4DEEE"/>
                <w:bottom w:val="none" w:sz="0" w:space="0" w:color="C4DEEE"/>
                <w:right w:val="none" w:sz="0" w:space="0" w:color="C4DEEE"/>
              </w:divBdr>
              <w:divsChild>
                <w:div w:id="85485378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26683">
          <w:marLeft w:val="0"/>
          <w:marRight w:val="0"/>
          <w:marTop w:val="0"/>
          <w:marBottom w:val="0"/>
          <w:divBdr>
            <w:top w:val="none" w:sz="0" w:space="0" w:color="C4DEEE"/>
            <w:left w:val="none" w:sz="0" w:space="0" w:color="C4DEEE"/>
            <w:bottom w:val="none" w:sz="0" w:space="0" w:color="C4DEEE"/>
            <w:right w:val="none" w:sz="0" w:space="0" w:color="C4DEEE"/>
          </w:divBdr>
          <w:divsChild>
            <w:div w:id="343946874">
              <w:marLeft w:val="0"/>
              <w:marRight w:val="0"/>
              <w:marTop w:val="0"/>
              <w:marBottom w:val="0"/>
              <w:divBdr>
                <w:top w:val="none" w:sz="0" w:space="0" w:color="C4DEEE"/>
                <w:left w:val="none" w:sz="0" w:space="0" w:color="C4DEEE"/>
                <w:bottom w:val="none" w:sz="0" w:space="0" w:color="C4DEEE"/>
                <w:right w:val="none" w:sz="0" w:space="0" w:color="C4DEEE"/>
              </w:divBdr>
              <w:divsChild>
                <w:div w:id="132423961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98646996">
      <w:bodyDiv w:val="1"/>
      <w:marLeft w:val="0"/>
      <w:marRight w:val="0"/>
      <w:marTop w:val="0"/>
      <w:marBottom w:val="0"/>
      <w:divBdr>
        <w:top w:val="none" w:sz="0" w:space="0" w:color="auto"/>
        <w:left w:val="none" w:sz="0" w:space="0" w:color="auto"/>
        <w:bottom w:val="none" w:sz="0" w:space="0" w:color="auto"/>
        <w:right w:val="none" w:sz="0" w:space="0" w:color="auto"/>
      </w:divBdr>
      <w:divsChild>
        <w:div w:id="2006783080">
          <w:marLeft w:val="0"/>
          <w:marRight w:val="0"/>
          <w:marTop w:val="45"/>
          <w:marBottom w:val="45"/>
          <w:divBdr>
            <w:top w:val="none" w:sz="0" w:space="0" w:color="C4DEEE"/>
            <w:left w:val="none" w:sz="0" w:space="0" w:color="C4DEEE"/>
            <w:bottom w:val="none" w:sz="0" w:space="0" w:color="C4DEEE"/>
            <w:right w:val="none" w:sz="0" w:space="0" w:color="C4DEEE"/>
          </w:divBdr>
          <w:divsChild>
            <w:div w:id="458836863">
              <w:marLeft w:val="-15"/>
              <w:marRight w:val="-15"/>
              <w:marTop w:val="0"/>
              <w:marBottom w:val="0"/>
              <w:divBdr>
                <w:top w:val="none" w:sz="0" w:space="0" w:color="auto"/>
                <w:left w:val="none" w:sz="0" w:space="0" w:color="auto"/>
                <w:bottom w:val="none" w:sz="0" w:space="0" w:color="auto"/>
                <w:right w:val="none" w:sz="0" w:space="0" w:color="auto"/>
              </w:divBdr>
            </w:div>
          </w:divsChild>
        </w:div>
        <w:div w:id="705561944">
          <w:marLeft w:val="0"/>
          <w:marRight w:val="0"/>
          <w:marTop w:val="45"/>
          <w:marBottom w:val="45"/>
          <w:divBdr>
            <w:top w:val="none" w:sz="0" w:space="0" w:color="C4DEEE"/>
            <w:left w:val="none" w:sz="0" w:space="0" w:color="C4DEEE"/>
            <w:bottom w:val="none" w:sz="0" w:space="0" w:color="C4DEEE"/>
            <w:right w:val="none" w:sz="0" w:space="0" w:color="C4DEEE"/>
          </w:divBdr>
          <w:divsChild>
            <w:div w:id="1905139261">
              <w:marLeft w:val="-15"/>
              <w:marRight w:val="-15"/>
              <w:marTop w:val="0"/>
              <w:marBottom w:val="0"/>
              <w:divBdr>
                <w:top w:val="none" w:sz="0" w:space="0" w:color="auto"/>
                <w:left w:val="none" w:sz="0" w:space="0" w:color="auto"/>
                <w:bottom w:val="none" w:sz="0" w:space="0" w:color="auto"/>
                <w:right w:val="none" w:sz="0" w:space="0" w:color="auto"/>
              </w:divBdr>
            </w:div>
          </w:divsChild>
        </w:div>
        <w:div w:id="1224679175">
          <w:marLeft w:val="0"/>
          <w:marRight w:val="0"/>
          <w:marTop w:val="45"/>
          <w:marBottom w:val="45"/>
          <w:divBdr>
            <w:top w:val="none" w:sz="0" w:space="0" w:color="C4DEEE"/>
            <w:left w:val="none" w:sz="0" w:space="0" w:color="C4DEEE"/>
            <w:bottom w:val="none" w:sz="0" w:space="0" w:color="C4DEEE"/>
            <w:right w:val="none" w:sz="0" w:space="0" w:color="C4DEEE"/>
          </w:divBdr>
          <w:divsChild>
            <w:div w:id="27348348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9566045">
      <w:bodyDiv w:val="1"/>
      <w:marLeft w:val="0"/>
      <w:marRight w:val="0"/>
      <w:marTop w:val="0"/>
      <w:marBottom w:val="0"/>
      <w:divBdr>
        <w:top w:val="none" w:sz="0" w:space="0" w:color="auto"/>
        <w:left w:val="none" w:sz="0" w:space="0" w:color="auto"/>
        <w:bottom w:val="none" w:sz="0" w:space="0" w:color="auto"/>
        <w:right w:val="none" w:sz="0" w:space="0" w:color="auto"/>
      </w:divBdr>
      <w:divsChild>
        <w:div w:id="1614439123">
          <w:marLeft w:val="0"/>
          <w:marRight w:val="0"/>
          <w:marTop w:val="0"/>
          <w:marBottom w:val="0"/>
          <w:divBdr>
            <w:top w:val="none" w:sz="0" w:space="0" w:color="C4DEEE"/>
            <w:left w:val="none" w:sz="0" w:space="0" w:color="C4DEEE"/>
            <w:bottom w:val="none" w:sz="0" w:space="0" w:color="C4DEEE"/>
            <w:right w:val="none" w:sz="0" w:space="0" w:color="C4DEEE"/>
          </w:divBdr>
          <w:divsChild>
            <w:div w:id="349189933">
              <w:marLeft w:val="0"/>
              <w:marRight w:val="0"/>
              <w:marTop w:val="0"/>
              <w:marBottom w:val="0"/>
              <w:divBdr>
                <w:top w:val="none" w:sz="0" w:space="0" w:color="C4DEEE"/>
                <w:left w:val="none" w:sz="0" w:space="0" w:color="C4DEEE"/>
                <w:bottom w:val="none" w:sz="0" w:space="0" w:color="C4DEEE"/>
                <w:right w:val="none" w:sz="0" w:space="0" w:color="C4DEEE"/>
              </w:divBdr>
              <w:divsChild>
                <w:div w:id="34501964">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294064813">
          <w:marLeft w:val="0"/>
          <w:marRight w:val="0"/>
          <w:marTop w:val="0"/>
          <w:marBottom w:val="0"/>
          <w:divBdr>
            <w:top w:val="none" w:sz="0" w:space="0" w:color="C4DEEE"/>
            <w:left w:val="none" w:sz="0" w:space="0" w:color="C4DEEE"/>
            <w:bottom w:val="none" w:sz="0" w:space="0" w:color="C4DEEE"/>
            <w:right w:val="none" w:sz="0" w:space="0" w:color="C4DEEE"/>
          </w:divBdr>
          <w:divsChild>
            <w:div w:id="1234007976">
              <w:marLeft w:val="0"/>
              <w:marRight w:val="0"/>
              <w:marTop w:val="0"/>
              <w:marBottom w:val="0"/>
              <w:divBdr>
                <w:top w:val="none" w:sz="0" w:space="0" w:color="C4DEEE"/>
                <w:left w:val="none" w:sz="0" w:space="0" w:color="C4DEEE"/>
                <w:bottom w:val="none" w:sz="0" w:space="0" w:color="C4DEEE"/>
                <w:right w:val="none" w:sz="0" w:space="0" w:color="C4DEEE"/>
              </w:divBdr>
              <w:divsChild>
                <w:div w:id="1380397722">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661011519">
          <w:marLeft w:val="0"/>
          <w:marRight w:val="0"/>
          <w:marTop w:val="0"/>
          <w:marBottom w:val="0"/>
          <w:divBdr>
            <w:top w:val="none" w:sz="0" w:space="0" w:color="C4DEEE"/>
            <w:left w:val="none" w:sz="0" w:space="0" w:color="C4DEEE"/>
            <w:bottom w:val="none" w:sz="0" w:space="0" w:color="C4DEEE"/>
            <w:right w:val="none" w:sz="0" w:space="0" w:color="C4DEEE"/>
          </w:divBdr>
          <w:divsChild>
            <w:div w:id="1986354430">
              <w:marLeft w:val="0"/>
              <w:marRight w:val="0"/>
              <w:marTop w:val="0"/>
              <w:marBottom w:val="0"/>
              <w:divBdr>
                <w:top w:val="none" w:sz="0" w:space="0" w:color="C4DEEE"/>
                <w:left w:val="none" w:sz="0" w:space="0" w:color="C4DEEE"/>
                <w:bottom w:val="none" w:sz="0" w:space="0" w:color="C4DEEE"/>
                <w:right w:val="none" w:sz="0" w:space="0" w:color="C4DEEE"/>
              </w:divBdr>
              <w:divsChild>
                <w:div w:id="14624757">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1776826724">
          <w:marLeft w:val="0"/>
          <w:marRight w:val="0"/>
          <w:marTop w:val="0"/>
          <w:marBottom w:val="0"/>
          <w:divBdr>
            <w:top w:val="none" w:sz="0" w:space="0" w:color="C4DEEE"/>
            <w:left w:val="none" w:sz="0" w:space="0" w:color="C4DEEE"/>
            <w:bottom w:val="none" w:sz="0" w:space="0" w:color="C4DEEE"/>
            <w:right w:val="none" w:sz="0" w:space="0" w:color="C4DEEE"/>
          </w:divBdr>
          <w:divsChild>
            <w:div w:id="613446490">
              <w:marLeft w:val="0"/>
              <w:marRight w:val="0"/>
              <w:marTop w:val="0"/>
              <w:marBottom w:val="0"/>
              <w:divBdr>
                <w:top w:val="none" w:sz="0" w:space="0" w:color="C4DEEE"/>
                <w:left w:val="none" w:sz="0" w:space="0" w:color="C4DEEE"/>
                <w:bottom w:val="none" w:sz="0" w:space="0" w:color="C4DEEE"/>
                <w:right w:val="none" w:sz="0" w:space="0" w:color="C4DEEE"/>
              </w:divBdr>
              <w:divsChild>
                <w:div w:id="1546871546">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 w:id="1763183563">
          <w:marLeft w:val="0"/>
          <w:marRight w:val="0"/>
          <w:marTop w:val="0"/>
          <w:marBottom w:val="0"/>
          <w:divBdr>
            <w:top w:val="none" w:sz="0" w:space="0" w:color="C4DEEE"/>
            <w:left w:val="none" w:sz="0" w:space="0" w:color="C4DEEE"/>
            <w:bottom w:val="none" w:sz="0" w:space="0" w:color="C4DEEE"/>
            <w:right w:val="none" w:sz="0" w:space="0" w:color="C4DEEE"/>
          </w:divBdr>
          <w:divsChild>
            <w:div w:id="1332758829">
              <w:marLeft w:val="0"/>
              <w:marRight w:val="0"/>
              <w:marTop w:val="0"/>
              <w:marBottom w:val="0"/>
              <w:divBdr>
                <w:top w:val="none" w:sz="0" w:space="0" w:color="C4DEEE"/>
                <w:left w:val="none" w:sz="0" w:space="0" w:color="C4DEEE"/>
                <w:bottom w:val="none" w:sz="0" w:space="0" w:color="C4DEEE"/>
                <w:right w:val="none" w:sz="0" w:space="0" w:color="C4DEEE"/>
              </w:divBdr>
              <w:divsChild>
                <w:div w:id="1479154982">
                  <w:marLeft w:val="0"/>
                  <w:marRight w:val="0"/>
                  <w:marTop w:val="0"/>
                  <w:marBottom w:val="0"/>
                  <w:divBdr>
                    <w:top w:val="none" w:sz="0" w:space="6" w:color="C4DEEE"/>
                    <w:left w:val="single" w:sz="18" w:space="6" w:color="FF8A25"/>
                    <w:bottom w:val="none" w:sz="0" w:space="6" w:color="C4DEEE"/>
                    <w:right w:val="none" w:sz="0" w:space="6" w:color="C4DEEE"/>
                  </w:divBdr>
                </w:div>
              </w:divsChild>
            </w:div>
          </w:divsChild>
        </w:div>
      </w:divsChild>
    </w:div>
    <w:div w:id="2026127329">
      <w:bodyDiv w:val="1"/>
      <w:marLeft w:val="0"/>
      <w:marRight w:val="0"/>
      <w:marTop w:val="0"/>
      <w:marBottom w:val="0"/>
      <w:divBdr>
        <w:top w:val="none" w:sz="0" w:space="0" w:color="auto"/>
        <w:left w:val="none" w:sz="0" w:space="0" w:color="auto"/>
        <w:bottom w:val="none" w:sz="0" w:space="0" w:color="auto"/>
        <w:right w:val="none" w:sz="0" w:space="0" w:color="auto"/>
      </w:divBdr>
    </w:div>
    <w:div w:id="2115319527">
      <w:bodyDiv w:val="1"/>
      <w:marLeft w:val="0"/>
      <w:marRight w:val="0"/>
      <w:marTop w:val="0"/>
      <w:marBottom w:val="0"/>
      <w:divBdr>
        <w:top w:val="none" w:sz="0" w:space="0" w:color="auto"/>
        <w:left w:val="none" w:sz="0" w:space="0" w:color="auto"/>
        <w:bottom w:val="none" w:sz="0" w:space="0" w:color="auto"/>
        <w:right w:val="none" w:sz="0" w:space="0" w:color="auto"/>
      </w:divBdr>
      <w:divsChild>
        <w:div w:id="2056418516">
          <w:marLeft w:val="0"/>
          <w:marRight w:val="0"/>
          <w:marTop w:val="0"/>
          <w:marBottom w:val="0"/>
          <w:divBdr>
            <w:top w:val="none" w:sz="0" w:space="0" w:color="C4DEEE"/>
            <w:left w:val="none" w:sz="0" w:space="0" w:color="C4DEEE"/>
            <w:bottom w:val="none" w:sz="0" w:space="0" w:color="C4DEEE"/>
            <w:right w:val="none" w:sz="0" w:space="0" w:color="C4DEEE"/>
          </w:divBdr>
          <w:divsChild>
            <w:div w:id="942806254">
              <w:marLeft w:val="0"/>
              <w:marRight w:val="0"/>
              <w:marTop w:val="0"/>
              <w:marBottom w:val="0"/>
              <w:divBdr>
                <w:top w:val="none" w:sz="0" w:space="0" w:color="C4DEEE"/>
                <w:left w:val="none" w:sz="0" w:space="0" w:color="C4DEEE"/>
                <w:bottom w:val="none" w:sz="0" w:space="0" w:color="C4DEEE"/>
                <w:right w:val="none" w:sz="0" w:space="0" w:color="C4DEEE"/>
              </w:divBdr>
            </w:div>
          </w:divsChild>
        </w:div>
        <w:div w:id="388963646">
          <w:marLeft w:val="0"/>
          <w:marRight w:val="0"/>
          <w:marTop w:val="0"/>
          <w:marBottom w:val="0"/>
          <w:divBdr>
            <w:top w:val="none" w:sz="0" w:space="0" w:color="C4DEEE"/>
            <w:left w:val="none" w:sz="0" w:space="0" w:color="C4DEEE"/>
            <w:bottom w:val="none" w:sz="0" w:space="0" w:color="C4DEEE"/>
            <w:right w:val="none" w:sz="0" w:space="0" w:color="C4DEEE"/>
          </w:divBdr>
          <w:divsChild>
            <w:div w:id="591208701">
              <w:marLeft w:val="0"/>
              <w:marRight w:val="0"/>
              <w:marTop w:val="0"/>
              <w:marBottom w:val="0"/>
              <w:divBdr>
                <w:top w:val="none" w:sz="0" w:space="0" w:color="C4DEEE"/>
                <w:left w:val="none" w:sz="0" w:space="0" w:color="C4DEEE"/>
                <w:bottom w:val="none" w:sz="0" w:space="0" w:color="C4DEEE"/>
                <w:right w:val="none" w:sz="0" w:space="0" w:color="C4DEEE"/>
              </w:divBdr>
              <w:divsChild>
                <w:div w:id="213223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5531570">
          <w:marLeft w:val="0"/>
          <w:marRight w:val="0"/>
          <w:marTop w:val="0"/>
          <w:marBottom w:val="0"/>
          <w:divBdr>
            <w:top w:val="none" w:sz="0" w:space="0" w:color="C4DEEE"/>
            <w:left w:val="none" w:sz="0" w:space="0" w:color="C4DEEE"/>
            <w:bottom w:val="none" w:sz="0" w:space="0" w:color="C4DEEE"/>
            <w:right w:val="none" w:sz="0" w:space="0" w:color="C4DEEE"/>
          </w:divBdr>
          <w:divsChild>
            <w:div w:id="2118258272">
              <w:marLeft w:val="0"/>
              <w:marRight w:val="0"/>
              <w:marTop w:val="0"/>
              <w:marBottom w:val="0"/>
              <w:divBdr>
                <w:top w:val="none" w:sz="0" w:space="0" w:color="C4DEEE"/>
                <w:left w:val="none" w:sz="0" w:space="0" w:color="C4DEEE"/>
                <w:bottom w:val="none" w:sz="0" w:space="0" w:color="C4DEEE"/>
                <w:right w:val="none" w:sz="0" w:space="0" w:color="C4DEEE"/>
              </w:divBdr>
              <w:divsChild>
                <w:div w:id="18121382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86484581">
          <w:marLeft w:val="0"/>
          <w:marRight w:val="0"/>
          <w:marTop w:val="0"/>
          <w:marBottom w:val="0"/>
          <w:divBdr>
            <w:top w:val="none" w:sz="0" w:space="0" w:color="C4DEEE"/>
            <w:left w:val="none" w:sz="0" w:space="0" w:color="C4DEEE"/>
            <w:bottom w:val="none" w:sz="0" w:space="0" w:color="C4DEEE"/>
            <w:right w:val="none" w:sz="0" w:space="0" w:color="C4DEEE"/>
          </w:divBdr>
          <w:divsChild>
            <w:div w:id="2441786">
              <w:marLeft w:val="0"/>
              <w:marRight w:val="0"/>
              <w:marTop w:val="0"/>
              <w:marBottom w:val="0"/>
              <w:divBdr>
                <w:top w:val="none" w:sz="0" w:space="0" w:color="C4DEEE"/>
                <w:left w:val="none" w:sz="0" w:space="0" w:color="C4DEEE"/>
                <w:bottom w:val="none" w:sz="0" w:space="0" w:color="C4DEEE"/>
                <w:right w:val="none" w:sz="0" w:space="0" w:color="C4DEEE"/>
              </w:divBdr>
              <w:divsChild>
                <w:div w:id="139519663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42077686">
          <w:marLeft w:val="0"/>
          <w:marRight w:val="0"/>
          <w:marTop w:val="0"/>
          <w:marBottom w:val="0"/>
          <w:divBdr>
            <w:top w:val="none" w:sz="0" w:space="0" w:color="C4DEEE"/>
            <w:left w:val="none" w:sz="0" w:space="0" w:color="C4DEEE"/>
            <w:bottom w:val="none" w:sz="0" w:space="0" w:color="C4DEEE"/>
            <w:right w:val="none" w:sz="0" w:space="0" w:color="C4DEEE"/>
          </w:divBdr>
          <w:divsChild>
            <w:div w:id="2041465276">
              <w:marLeft w:val="0"/>
              <w:marRight w:val="0"/>
              <w:marTop w:val="0"/>
              <w:marBottom w:val="0"/>
              <w:divBdr>
                <w:top w:val="none" w:sz="0" w:space="0" w:color="C4DEEE"/>
                <w:left w:val="none" w:sz="0" w:space="0" w:color="C4DEEE"/>
                <w:bottom w:val="none" w:sz="0" w:space="0" w:color="C4DEEE"/>
                <w:right w:val="none" w:sz="0" w:space="0" w:color="C4DEEE"/>
              </w:divBdr>
              <w:divsChild>
                <w:div w:id="1371885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77242770">
          <w:marLeft w:val="0"/>
          <w:marRight w:val="0"/>
          <w:marTop w:val="0"/>
          <w:marBottom w:val="0"/>
          <w:divBdr>
            <w:top w:val="none" w:sz="0" w:space="0" w:color="C4DEEE"/>
            <w:left w:val="none" w:sz="0" w:space="0" w:color="C4DEEE"/>
            <w:bottom w:val="none" w:sz="0" w:space="0" w:color="C4DEEE"/>
            <w:right w:val="none" w:sz="0" w:space="0" w:color="C4DEEE"/>
          </w:divBdr>
          <w:divsChild>
            <w:div w:id="168758305">
              <w:marLeft w:val="0"/>
              <w:marRight w:val="0"/>
              <w:marTop w:val="0"/>
              <w:marBottom w:val="0"/>
              <w:divBdr>
                <w:top w:val="none" w:sz="0" w:space="0" w:color="C4DEEE"/>
                <w:left w:val="none" w:sz="0" w:space="0" w:color="C4DEEE"/>
                <w:bottom w:val="none" w:sz="0" w:space="0" w:color="C4DEEE"/>
                <w:right w:val="none" w:sz="0" w:space="0" w:color="C4DEEE"/>
              </w:divBdr>
              <w:divsChild>
                <w:div w:id="155146046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cklingsmoking.org.au/about-the-tis-program/tis-te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yads.com/articles/call-to-action-example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3C19100-318E-4B51-AFA0-4C065693FC27}"/>
      </w:docPartPr>
      <w:docPartBody>
        <w:p w:rsidR="00700F8C" w:rsidRDefault="00560BED">
          <w:r w:rsidRPr="0015532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ED"/>
    <w:rsid w:val="000F6193"/>
    <w:rsid w:val="000F6DBB"/>
    <w:rsid w:val="002901E5"/>
    <w:rsid w:val="00332694"/>
    <w:rsid w:val="00350BB2"/>
    <w:rsid w:val="003A4F04"/>
    <w:rsid w:val="00415FBF"/>
    <w:rsid w:val="004C4F7B"/>
    <w:rsid w:val="00560BED"/>
    <w:rsid w:val="005610C8"/>
    <w:rsid w:val="00636AC0"/>
    <w:rsid w:val="00700F8C"/>
    <w:rsid w:val="008A03BD"/>
    <w:rsid w:val="008B7DFE"/>
    <w:rsid w:val="00D25678"/>
    <w:rsid w:val="00D639DD"/>
    <w:rsid w:val="00F03314"/>
    <w:rsid w:val="00F20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F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DP">
      <a:dk1>
        <a:sysClr val="windowText" lastClr="000000"/>
      </a:dk1>
      <a:lt1>
        <a:sysClr val="window" lastClr="FFFFFF"/>
      </a:lt1>
      <a:dk2>
        <a:srgbClr val="44546A"/>
      </a:dk2>
      <a:lt2>
        <a:srgbClr val="E7E6E6"/>
      </a:lt2>
      <a:accent1>
        <a:srgbClr val="FE8D2B"/>
      </a:accent1>
      <a:accent2>
        <a:srgbClr val="2B78C1"/>
      </a:accent2>
      <a:accent3>
        <a:srgbClr val="B0DFFC"/>
      </a:accent3>
      <a:accent4>
        <a:srgbClr val="FF0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FF77923B418F46A57B477D48476CF4" ma:contentTypeVersion="1" ma:contentTypeDescription="Create a new document." ma:contentTypeScope="" ma:versionID="e2b3a3fe63eacb5d467ced85f75691fc">
  <xsd:schema xmlns:xsd="http://www.w3.org/2001/XMLSchema" xmlns:xs="http://www.w3.org/2001/XMLSchema" xmlns:p="http://schemas.microsoft.com/office/2006/metadata/properties" xmlns:ns2="b188ba61-267c-44f5-95f4-19d53b95f37d" targetNamespace="http://schemas.microsoft.com/office/2006/metadata/properties" ma:root="true" ma:fieldsID="9eb70200d7df186fc27c299e82a38153" ns2:_="">
    <xsd:import namespace="b188ba61-267c-44f5-95f4-19d53b95f3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8ba61-267c-44f5-95f4-19d53b95f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D01E2-B809-4D2C-AFEC-5FAF0A30895C}">
  <ds:schemaRefs>
    <ds:schemaRef ds:uri="http://schemas.openxmlformats.org/officeDocument/2006/bibliography"/>
  </ds:schemaRefs>
</ds:datastoreItem>
</file>

<file path=customXml/itemProps2.xml><?xml version="1.0" encoding="utf-8"?>
<ds:datastoreItem xmlns:ds="http://schemas.openxmlformats.org/officeDocument/2006/customXml" ds:itemID="{A40C72EB-D00A-4D71-82EA-AD6DEE07F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8ba61-267c-44f5-95f4-19d53b95f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EFCDB-5E95-46C3-A4C7-B306266F1C19}">
  <ds:schemaRefs>
    <ds:schemaRef ds:uri="http://schemas.microsoft.com/sharepoint/v3/contenttype/forms"/>
  </ds:schemaRefs>
</ds:datastoreItem>
</file>

<file path=customXml/itemProps4.xml><?xml version="1.0" encoding="utf-8"?>
<ds:datastoreItem xmlns:ds="http://schemas.openxmlformats.org/officeDocument/2006/customXml" ds:itemID="{D9A28F4E-A708-487F-9979-8261EBB587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14138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2024-04-22T07:03:00Z</dcterms:created>
  <dcterms:modified xsi:type="dcterms:W3CDTF">2024-04-22T07:03:00Z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2F1DAB4FDFD849E891F054131AF21292</vt:lpwstr>
  </property>
  <property fmtid="{D5CDD505-2E9C-101B-9397-08002B2CF9AE}" pid="9" name="PM_ProtectiveMarkingValue_Footer">
    <vt:lpwstr>OFFICIAL</vt:lpwstr>
  </property>
  <property fmtid="{D5CDD505-2E9C-101B-9397-08002B2CF9AE}" pid="10" name="PM_Originator_Hash_SHA1">
    <vt:lpwstr>B38FF17DB885BC0CE6128C82E7E0D1906DF58135</vt:lpwstr>
  </property>
  <property fmtid="{D5CDD505-2E9C-101B-9397-08002B2CF9AE}" pid="11" name="PM_OriginationTimeStamp">
    <vt:lpwstr>2023-07-26T23:10:11Z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35A65F0C7E3C2AAFF68B22C9F7F20B6C</vt:lpwstr>
  </property>
  <property fmtid="{D5CDD505-2E9C-101B-9397-08002B2CF9AE}" pid="21" name="PM_Hash_Salt">
    <vt:lpwstr>FA1FAF9CBE4E01427D1A08159499F6FA</vt:lpwstr>
  </property>
  <property fmtid="{D5CDD505-2E9C-101B-9397-08002B2CF9AE}" pid="22" name="PM_Hash_SHA1">
    <vt:lpwstr>2C922B05043E6DDF6E5DF346C4E8EE264969741F</vt:lpwstr>
  </property>
  <property fmtid="{D5CDD505-2E9C-101B-9397-08002B2CF9AE}" pid="23" name="PM_OriginatorUserAccountName_SHA256">
    <vt:lpwstr>03DF259EB92060C2C6234A680B02ED91978BC5ADC0501A09CF3103B31FA09E78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0x01010058FF77923B418F46A57B477D48476CF4</vt:lpwstr>
  </property>
</Properties>
</file>