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108A" w14:textId="2D4C45DF" w:rsidR="00807E6F" w:rsidRPr="009179FC" w:rsidRDefault="00EF5E1D" w:rsidP="00FE13F4">
      <w:pPr>
        <w:spacing w:after="0"/>
        <w:jc w:val="center"/>
        <w:rPr>
          <w:b/>
          <w:bCs/>
          <w:color w:val="2B78C1" w:themeColor="accent2"/>
          <w:sz w:val="44"/>
          <w:szCs w:val="44"/>
        </w:rPr>
      </w:pPr>
      <w:r w:rsidRPr="009179FC">
        <w:rPr>
          <w:b/>
          <w:bCs/>
          <w:color w:val="2B78C1" w:themeColor="accent2"/>
          <w:sz w:val="44"/>
          <w:szCs w:val="44"/>
        </w:rPr>
        <w:t>Health Data Portal</w:t>
      </w:r>
    </w:p>
    <w:p w14:paraId="34B90EDB" w14:textId="59BE62D3" w:rsidR="007B0256" w:rsidRPr="009179FC" w:rsidRDefault="0005586B" w:rsidP="009179FC">
      <w:pPr>
        <w:jc w:val="center"/>
        <w:rPr>
          <w:b/>
          <w:bCs/>
          <w:color w:val="2B78C1" w:themeColor="accent2"/>
          <w:sz w:val="44"/>
          <w:szCs w:val="44"/>
        </w:rPr>
      </w:pPr>
      <w:r w:rsidRPr="009179FC">
        <w:rPr>
          <w:b/>
          <w:bCs/>
          <w:color w:val="2B78C1" w:themeColor="accent2"/>
          <w:sz w:val="44"/>
          <w:szCs w:val="44"/>
        </w:rPr>
        <w:t>TIS</w:t>
      </w:r>
      <w:r w:rsidR="00EF5E1D" w:rsidRPr="009179FC">
        <w:rPr>
          <w:b/>
          <w:bCs/>
          <w:color w:val="2B78C1" w:themeColor="accent2"/>
          <w:sz w:val="44"/>
          <w:szCs w:val="44"/>
        </w:rPr>
        <w:t xml:space="preserve"> </w:t>
      </w:r>
      <w:r w:rsidR="00C57120" w:rsidRPr="009179FC">
        <w:rPr>
          <w:b/>
          <w:bCs/>
          <w:color w:val="2B78C1" w:themeColor="accent2"/>
          <w:sz w:val="44"/>
          <w:szCs w:val="44"/>
        </w:rPr>
        <w:t xml:space="preserve">2023-24 </w:t>
      </w:r>
      <w:r w:rsidR="008730E3" w:rsidRPr="009179FC">
        <w:rPr>
          <w:b/>
          <w:bCs/>
          <w:color w:val="2B78C1" w:themeColor="accent2"/>
          <w:sz w:val="44"/>
          <w:szCs w:val="44"/>
        </w:rPr>
        <w:t>Performance Report</w:t>
      </w:r>
      <w:r w:rsidR="00EF5E1D" w:rsidRPr="009179FC">
        <w:rPr>
          <w:b/>
          <w:bCs/>
          <w:color w:val="2B78C1" w:themeColor="accent2"/>
          <w:sz w:val="44"/>
          <w:szCs w:val="44"/>
        </w:rPr>
        <w:t xml:space="preserve"> Template</w:t>
      </w:r>
    </w:p>
    <w:p w14:paraId="67E91A48" w14:textId="373ED828" w:rsidR="00FE13F4" w:rsidRDefault="00FE13F4" w:rsidP="00FE13F4">
      <w:pPr>
        <w:spacing w:after="0" w:line="240" w:lineRule="auto"/>
      </w:pPr>
      <w:bookmarkStart w:id="0" w:name="_Hlk151633286"/>
      <w:r>
        <w:t>Mandatory questions are marked with an asterisk (</w:t>
      </w:r>
      <w:r w:rsidRPr="00FE13F4">
        <w:rPr>
          <w:b/>
          <w:bCs/>
        </w:rPr>
        <w:t>*</w:t>
      </w:r>
      <w:r>
        <w:t xml:space="preserve">). </w:t>
      </w:r>
    </w:p>
    <w:bookmarkEnd w:id="0"/>
    <w:p w14:paraId="57B641DF" w14:textId="0293A829" w:rsidR="00F7740F" w:rsidRDefault="00F7740F" w:rsidP="00C6095A">
      <w:pPr>
        <w:pStyle w:val="Heading1"/>
      </w:pPr>
      <w:r>
        <w:t>Organisation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830"/>
        <w:gridCol w:w="11118"/>
      </w:tblGrid>
      <w:tr w:rsidR="00F7740F" w14:paraId="55F7CB35" w14:textId="77777777" w:rsidTr="00475AED">
        <w:tc>
          <w:tcPr>
            <w:tcW w:w="2830" w:type="dxa"/>
            <w:shd w:val="clear" w:color="auto" w:fill="F0F9FE"/>
          </w:tcPr>
          <w:p w14:paraId="4294C5F1" w14:textId="68DC4A28" w:rsidR="00F7740F" w:rsidRPr="00C6095A" w:rsidRDefault="00F7740F" w:rsidP="00475AED">
            <w:pPr>
              <w:rPr>
                <w:b/>
                <w:bCs/>
              </w:rPr>
            </w:pPr>
            <w:r>
              <w:rPr>
                <w:b/>
                <w:bCs/>
              </w:rPr>
              <w:t>Name of your organisation*</w:t>
            </w:r>
          </w:p>
        </w:tc>
        <w:tc>
          <w:tcPr>
            <w:tcW w:w="11118" w:type="dxa"/>
          </w:tcPr>
          <w:p w14:paraId="607A7C1A" w14:textId="77777777" w:rsidR="00F7740F" w:rsidRDefault="00F7740F" w:rsidP="00475AED"/>
        </w:tc>
      </w:tr>
      <w:tr w:rsidR="00F7740F" w14:paraId="10B3EBD4" w14:textId="77777777" w:rsidTr="00475AED">
        <w:tc>
          <w:tcPr>
            <w:tcW w:w="2830" w:type="dxa"/>
            <w:shd w:val="clear" w:color="auto" w:fill="F0F9FE"/>
          </w:tcPr>
          <w:p w14:paraId="1E3BA153" w14:textId="40ABE3A5" w:rsidR="00F7740F" w:rsidRPr="00C6095A" w:rsidRDefault="00F7740F" w:rsidP="00475AED">
            <w:pPr>
              <w:rPr>
                <w:b/>
                <w:bCs/>
              </w:rPr>
            </w:pPr>
            <w:r>
              <w:rPr>
                <w:b/>
                <w:bCs/>
              </w:rPr>
              <w:t>Organisation ABN</w:t>
            </w:r>
            <w:r w:rsidRPr="00C6095A">
              <w:rPr>
                <w:b/>
                <w:bCs/>
              </w:rPr>
              <w:t>*</w:t>
            </w:r>
          </w:p>
        </w:tc>
        <w:tc>
          <w:tcPr>
            <w:tcW w:w="11118" w:type="dxa"/>
          </w:tcPr>
          <w:p w14:paraId="70A8A44C" w14:textId="77777777" w:rsidR="00F7740F" w:rsidRDefault="00F7740F" w:rsidP="00475AED"/>
        </w:tc>
      </w:tr>
    </w:tbl>
    <w:p w14:paraId="3A7BBC61" w14:textId="06391A65" w:rsidR="00EF5E1D" w:rsidRPr="00131F47" w:rsidRDefault="00EF5E1D" w:rsidP="00C6095A">
      <w:pPr>
        <w:pStyle w:val="Heading1"/>
      </w:pPr>
      <w:r w:rsidRPr="00131F47">
        <w:t>Reporting Contact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830"/>
        <w:gridCol w:w="11118"/>
      </w:tblGrid>
      <w:tr w:rsidR="009179FC" w14:paraId="13B7FE20" w14:textId="77777777" w:rsidTr="006505B7">
        <w:tc>
          <w:tcPr>
            <w:tcW w:w="13948" w:type="dxa"/>
            <w:gridSpan w:val="2"/>
            <w:shd w:val="clear" w:color="auto" w:fill="F0F9FE"/>
          </w:tcPr>
          <w:p w14:paraId="2A72DDE9" w14:textId="51E3DADA" w:rsidR="009179FC" w:rsidRPr="009179FC" w:rsidRDefault="009179FC" w:rsidP="00C6095A">
            <w:pPr>
              <w:rPr>
                <w:b/>
                <w:bCs/>
              </w:rPr>
            </w:pPr>
            <w:r w:rsidRPr="009179FC">
              <w:rPr>
                <w:b/>
                <w:bCs/>
              </w:rPr>
              <w:t>Who is your organisation’s contact for TIS Performance Reporting?</w:t>
            </w:r>
          </w:p>
        </w:tc>
      </w:tr>
      <w:tr w:rsidR="00807E6F" w14:paraId="04FBD3C2" w14:textId="77777777" w:rsidTr="009179FC">
        <w:tc>
          <w:tcPr>
            <w:tcW w:w="2830" w:type="dxa"/>
            <w:shd w:val="clear" w:color="auto" w:fill="F0F9FE"/>
          </w:tcPr>
          <w:p w14:paraId="7BFA2D2F" w14:textId="6BF47B72" w:rsidR="00807E6F" w:rsidRPr="00C6095A" w:rsidRDefault="00807E6F" w:rsidP="00C6095A">
            <w:pPr>
              <w:rPr>
                <w:b/>
                <w:bCs/>
              </w:rPr>
            </w:pPr>
            <w:r w:rsidRPr="00C6095A">
              <w:rPr>
                <w:b/>
                <w:bCs/>
              </w:rPr>
              <w:t>First Name*</w:t>
            </w:r>
          </w:p>
        </w:tc>
        <w:tc>
          <w:tcPr>
            <w:tcW w:w="11118" w:type="dxa"/>
          </w:tcPr>
          <w:p w14:paraId="47A44BC6" w14:textId="53E05040" w:rsidR="00807E6F" w:rsidRDefault="00807E6F" w:rsidP="00C6095A"/>
        </w:tc>
      </w:tr>
      <w:tr w:rsidR="00807E6F" w14:paraId="1ECFA401" w14:textId="77777777" w:rsidTr="009179FC">
        <w:tc>
          <w:tcPr>
            <w:tcW w:w="2830" w:type="dxa"/>
            <w:shd w:val="clear" w:color="auto" w:fill="F0F9FE"/>
          </w:tcPr>
          <w:p w14:paraId="4BF7715F" w14:textId="1D30AF7D" w:rsidR="00807E6F" w:rsidRPr="00C6095A" w:rsidRDefault="00807E6F" w:rsidP="00C6095A">
            <w:pPr>
              <w:rPr>
                <w:b/>
                <w:bCs/>
              </w:rPr>
            </w:pPr>
            <w:r w:rsidRPr="00C6095A">
              <w:rPr>
                <w:b/>
                <w:bCs/>
              </w:rPr>
              <w:t>Last Name*</w:t>
            </w:r>
          </w:p>
        </w:tc>
        <w:tc>
          <w:tcPr>
            <w:tcW w:w="11118" w:type="dxa"/>
          </w:tcPr>
          <w:p w14:paraId="6EC536AE" w14:textId="77777777" w:rsidR="00807E6F" w:rsidRDefault="00807E6F" w:rsidP="00C6095A"/>
        </w:tc>
      </w:tr>
      <w:tr w:rsidR="00807E6F" w14:paraId="16D86E61" w14:textId="77777777" w:rsidTr="009179FC">
        <w:tc>
          <w:tcPr>
            <w:tcW w:w="2830" w:type="dxa"/>
            <w:shd w:val="clear" w:color="auto" w:fill="F0F9FE"/>
          </w:tcPr>
          <w:p w14:paraId="1ED37855" w14:textId="6FC9179D" w:rsidR="00807E6F" w:rsidRPr="00C6095A" w:rsidRDefault="00807E6F" w:rsidP="00C6095A">
            <w:pPr>
              <w:rPr>
                <w:b/>
                <w:bCs/>
              </w:rPr>
            </w:pPr>
            <w:r w:rsidRPr="00C6095A">
              <w:rPr>
                <w:b/>
                <w:bCs/>
              </w:rPr>
              <w:t>Email address*</w:t>
            </w:r>
          </w:p>
        </w:tc>
        <w:tc>
          <w:tcPr>
            <w:tcW w:w="11118" w:type="dxa"/>
          </w:tcPr>
          <w:p w14:paraId="31BC10AC" w14:textId="77777777" w:rsidR="00807E6F" w:rsidRDefault="00807E6F" w:rsidP="00C6095A"/>
        </w:tc>
      </w:tr>
      <w:tr w:rsidR="00807E6F" w14:paraId="02D11FF4" w14:textId="77777777" w:rsidTr="00EF2771">
        <w:tc>
          <w:tcPr>
            <w:tcW w:w="2830" w:type="dxa"/>
            <w:shd w:val="clear" w:color="auto" w:fill="F0F9FE"/>
          </w:tcPr>
          <w:p w14:paraId="080F3531" w14:textId="04C36771" w:rsidR="00807E6F" w:rsidRDefault="00807E6F" w:rsidP="00C6095A">
            <w:r>
              <w:t>Phone</w:t>
            </w:r>
          </w:p>
        </w:tc>
        <w:tc>
          <w:tcPr>
            <w:tcW w:w="11118" w:type="dxa"/>
          </w:tcPr>
          <w:p w14:paraId="4A7843E2" w14:textId="77777777" w:rsidR="00807E6F" w:rsidRDefault="00807E6F" w:rsidP="00C6095A"/>
        </w:tc>
      </w:tr>
      <w:tr w:rsidR="00807E6F" w14:paraId="413D0357" w14:textId="77777777" w:rsidTr="00EF2771">
        <w:tc>
          <w:tcPr>
            <w:tcW w:w="2830" w:type="dxa"/>
            <w:shd w:val="clear" w:color="auto" w:fill="F0F9FE"/>
          </w:tcPr>
          <w:p w14:paraId="2BC387DE" w14:textId="1DA8C4B7" w:rsidR="00807E6F" w:rsidRDefault="00807E6F" w:rsidP="00C6095A">
            <w:r>
              <w:t>Mobile</w:t>
            </w:r>
          </w:p>
        </w:tc>
        <w:tc>
          <w:tcPr>
            <w:tcW w:w="11118" w:type="dxa"/>
          </w:tcPr>
          <w:p w14:paraId="07401A48" w14:textId="77777777" w:rsidR="00807E6F" w:rsidRDefault="00807E6F" w:rsidP="00C6095A"/>
        </w:tc>
      </w:tr>
    </w:tbl>
    <w:p w14:paraId="5DD4DF3F" w14:textId="01D1C6A4" w:rsidR="00EF5E1D" w:rsidRDefault="005F5D8F" w:rsidP="00C6095A">
      <w:pPr>
        <w:pStyle w:val="Heading1"/>
      </w:pPr>
      <w:r w:rsidRPr="00362548">
        <w:t>TIS Program</w:t>
      </w:r>
      <w:r w:rsidR="00EF5E1D" w:rsidRPr="00362548">
        <w:t xml:space="preserve"> Information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2830"/>
        <w:gridCol w:w="11118"/>
      </w:tblGrid>
      <w:tr w:rsidR="00807E6F" w14:paraId="4EFABC71" w14:textId="77777777" w:rsidTr="009179FC">
        <w:tc>
          <w:tcPr>
            <w:tcW w:w="2830" w:type="dxa"/>
            <w:shd w:val="clear" w:color="auto" w:fill="F0F9FE"/>
          </w:tcPr>
          <w:p w14:paraId="5F1FC0E2" w14:textId="15E20990" w:rsidR="00807E6F" w:rsidRPr="00C6095A" w:rsidRDefault="000003BF" w:rsidP="00C6095A">
            <w:pPr>
              <w:rPr>
                <w:b/>
                <w:bCs/>
              </w:rPr>
            </w:pPr>
            <w:r w:rsidRPr="00C6095A">
              <w:rPr>
                <w:b/>
                <w:bCs/>
              </w:rPr>
              <w:t>Name of your TIS Program</w:t>
            </w:r>
            <w:r w:rsidR="00807E6F" w:rsidRPr="00C6095A">
              <w:rPr>
                <w:b/>
                <w:bCs/>
              </w:rPr>
              <w:t>*</w:t>
            </w:r>
          </w:p>
        </w:tc>
        <w:tc>
          <w:tcPr>
            <w:tcW w:w="11118" w:type="dxa"/>
          </w:tcPr>
          <w:p w14:paraId="60379277" w14:textId="77777777" w:rsidR="00807E6F" w:rsidRDefault="00807E6F" w:rsidP="00C6095A"/>
        </w:tc>
      </w:tr>
      <w:tr w:rsidR="00807E6F" w14:paraId="37E90214" w14:textId="77777777" w:rsidTr="009179FC">
        <w:tc>
          <w:tcPr>
            <w:tcW w:w="2830" w:type="dxa"/>
            <w:shd w:val="clear" w:color="auto" w:fill="F0F9FE"/>
          </w:tcPr>
          <w:p w14:paraId="3C1E9465" w14:textId="77777777" w:rsidR="000003BF" w:rsidRPr="00C6095A" w:rsidRDefault="00807E6F" w:rsidP="00C6095A">
            <w:pPr>
              <w:rPr>
                <w:b/>
                <w:bCs/>
              </w:rPr>
            </w:pPr>
            <w:r w:rsidRPr="00C6095A">
              <w:rPr>
                <w:b/>
                <w:bCs/>
              </w:rPr>
              <w:t>IREG 2021 Code</w:t>
            </w:r>
            <w:r w:rsidR="000003BF" w:rsidRPr="00C6095A">
              <w:rPr>
                <w:b/>
                <w:bCs/>
              </w:rPr>
              <w:t xml:space="preserve"> and</w:t>
            </w:r>
            <w:r w:rsidRPr="00C6095A">
              <w:rPr>
                <w:b/>
                <w:bCs/>
              </w:rPr>
              <w:t xml:space="preserve"> Name</w:t>
            </w:r>
            <w:r w:rsidR="000003BF" w:rsidRPr="00C6095A">
              <w:rPr>
                <w:b/>
                <w:bCs/>
              </w:rPr>
              <w:t>*</w:t>
            </w:r>
            <w:r w:rsidRPr="00C6095A">
              <w:rPr>
                <w:b/>
                <w:bCs/>
              </w:rPr>
              <w:t xml:space="preserve"> </w:t>
            </w:r>
          </w:p>
          <w:p w14:paraId="4BA4397D" w14:textId="77777777" w:rsidR="000003BF" w:rsidRDefault="000003BF" w:rsidP="00C6095A"/>
          <w:p w14:paraId="041C1365" w14:textId="7C2FAA46" w:rsidR="00807E6F" w:rsidRDefault="00807E6F" w:rsidP="00C6095A">
            <w:pPr>
              <w:pStyle w:val="NoSpacing"/>
            </w:pPr>
            <w:r w:rsidRPr="000E0CDA">
              <w:t>(list only one per Performance Report)</w:t>
            </w:r>
          </w:p>
        </w:tc>
        <w:tc>
          <w:tcPr>
            <w:tcW w:w="11118" w:type="dxa"/>
          </w:tcPr>
          <w:p w14:paraId="4420C316" w14:textId="7B0CCC87" w:rsidR="00807E6F" w:rsidRDefault="00807E6F" w:rsidP="00C6095A"/>
        </w:tc>
      </w:tr>
      <w:tr w:rsidR="00807E6F" w14:paraId="39AD81F5" w14:textId="77777777" w:rsidTr="009179FC">
        <w:tc>
          <w:tcPr>
            <w:tcW w:w="2830" w:type="dxa"/>
            <w:shd w:val="clear" w:color="auto" w:fill="F0F9FE"/>
          </w:tcPr>
          <w:p w14:paraId="1DAAAE3C" w14:textId="763E4633" w:rsidR="00807E6F" w:rsidRPr="00C6095A" w:rsidRDefault="000003BF" w:rsidP="00C6095A">
            <w:pPr>
              <w:rPr>
                <w:b/>
                <w:bCs/>
              </w:rPr>
            </w:pPr>
            <w:r w:rsidRPr="00C6095A">
              <w:rPr>
                <w:b/>
                <w:bCs/>
              </w:rPr>
              <w:t>List partner organisations*</w:t>
            </w:r>
          </w:p>
          <w:p w14:paraId="4E1811E8" w14:textId="77777777" w:rsidR="000003BF" w:rsidRDefault="000003BF" w:rsidP="00C6095A"/>
          <w:p w14:paraId="01018001" w14:textId="70E1D069" w:rsidR="000003BF" w:rsidRPr="000003BF" w:rsidRDefault="000003BF" w:rsidP="00C6095A">
            <w:pPr>
              <w:pStyle w:val="NoSpacing"/>
            </w:pPr>
            <w:r w:rsidRPr="000E0CDA">
              <w:t>(organisations sub-contracted on your TIS grant to work in this IREG)</w:t>
            </w:r>
          </w:p>
        </w:tc>
        <w:tc>
          <w:tcPr>
            <w:tcW w:w="11118" w:type="dxa"/>
          </w:tcPr>
          <w:p w14:paraId="31984576" w14:textId="77777777" w:rsidR="00807E6F" w:rsidRDefault="00807E6F" w:rsidP="00C6095A"/>
        </w:tc>
      </w:tr>
      <w:tr w:rsidR="00807E6F" w14:paraId="4C904203" w14:textId="77777777" w:rsidTr="00EF2771">
        <w:tc>
          <w:tcPr>
            <w:tcW w:w="2830" w:type="dxa"/>
            <w:shd w:val="clear" w:color="auto" w:fill="F0F9FE"/>
          </w:tcPr>
          <w:p w14:paraId="505F5AEC" w14:textId="69B823BF" w:rsidR="00807E6F" w:rsidRPr="00C6095A" w:rsidRDefault="000003BF" w:rsidP="00C6095A">
            <w:pPr>
              <w:rPr>
                <w:b/>
                <w:bCs/>
              </w:rPr>
            </w:pPr>
            <w:r w:rsidRPr="00C6095A">
              <w:rPr>
                <w:b/>
                <w:bCs/>
              </w:rPr>
              <w:t>Date this report was completed</w:t>
            </w:r>
          </w:p>
        </w:tc>
        <w:tc>
          <w:tcPr>
            <w:tcW w:w="11118" w:type="dxa"/>
          </w:tcPr>
          <w:p w14:paraId="752FF9D4" w14:textId="77777777" w:rsidR="00807E6F" w:rsidRDefault="00807E6F" w:rsidP="00C6095A"/>
        </w:tc>
      </w:tr>
    </w:tbl>
    <w:p w14:paraId="0DA5189E" w14:textId="2C2C72FA" w:rsidR="00EF5E1D" w:rsidRPr="000E0CDA" w:rsidRDefault="00F16EDB" w:rsidP="00C6095A">
      <w:pPr>
        <w:pStyle w:val="Heading1"/>
      </w:pPr>
      <w:r w:rsidRPr="000E0CDA">
        <w:t>Section 1 Activity Reporting</w:t>
      </w:r>
    </w:p>
    <w:p w14:paraId="705DC20A" w14:textId="7AA816D2" w:rsidR="0038457B" w:rsidRPr="00554FCA" w:rsidRDefault="0038457B" w:rsidP="00D7104D">
      <w:pPr>
        <w:spacing w:after="0"/>
        <w:rPr>
          <w:b/>
          <w:bCs/>
        </w:rPr>
      </w:pPr>
      <w:r w:rsidRPr="00554FCA">
        <w:rPr>
          <w:b/>
          <w:bCs/>
        </w:rPr>
        <w:t xml:space="preserve">For </w:t>
      </w:r>
      <w:r w:rsidRPr="00554FCA">
        <w:rPr>
          <w:b/>
          <w:bCs/>
          <w:u w:val="single"/>
        </w:rPr>
        <w:t>each</w:t>
      </w:r>
      <w:r w:rsidRPr="00554FCA">
        <w:rPr>
          <w:b/>
          <w:bCs/>
        </w:rPr>
        <w:t xml:space="preserve"> additional activity, please:</w:t>
      </w:r>
    </w:p>
    <w:p w14:paraId="5D953D79" w14:textId="2C3A4CE6" w:rsidR="0038457B" w:rsidRPr="00554FCA" w:rsidRDefault="0038457B" w:rsidP="00C6095A">
      <w:pPr>
        <w:pStyle w:val="ListParagraph"/>
        <w:numPr>
          <w:ilvl w:val="0"/>
          <w:numId w:val="22"/>
        </w:numPr>
        <w:rPr>
          <w:b/>
          <w:bCs/>
        </w:rPr>
      </w:pPr>
      <w:r w:rsidRPr="00554FCA">
        <w:rPr>
          <w:b/>
          <w:bCs/>
        </w:rPr>
        <w:t xml:space="preserve">copy </w:t>
      </w:r>
      <w:hyperlink w:anchor="_Appendix_A" w:history="1">
        <w:r w:rsidRPr="0025329B">
          <w:rPr>
            <w:rStyle w:val="Hyperlink"/>
            <w:b/>
            <w:bCs/>
          </w:rPr>
          <w:t>Ap</w:t>
        </w:r>
        <w:r w:rsidRPr="0025329B">
          <w:rPr>
            <w:rStyle w:val="Hyperlink"/>
            <w:b/>
            <w:bCs/>
          </w:rPr>
          <w:t>p</w:t>
        </w:r>
        <w:r w:rsidRPr="0025329B">
          <w:rPr>
            <w:rStyle w:val="Hyperlink"/>
            <w:b/>
            <w:bCs/>
          </w:rPr>
          <w:t>endix A</w:t>
        </w:r>
      </w:hyperlink>
    </w:p>
    <w:p w14:paraId="1C57A335" w14:textId="636E5B9B" w:rsidR="0038457B" w:rsidRPr="00554FCA" w:rsidRDefault="0038457B" w:rsidP="00C6095A">
      <w:pPr>
        <w:pStyle w:val="ListParagraph"/>
        <w:numPr>
          <w:ilvl w:val="0"/>
          <w:numId w:val="22"/>
        </w:numPr>
        <w:rPr>
          <w:b/>
          <w:bCs/>
        </w:rPr>
      </w:pPr>
      <w:r w:rsidRPr="00554FCA">
        <w:rPr>
          <w:b/>
          <w:bCs/>
        </w:rPr>
        <w:t>paste it before Section 2</w:t>
      </w:r>
    </w:p>
    <w:p w14:paraId="0159497E" w14:textId="7DC2C0C0" w:rsidR="0038457B" w:rsidRPr="00554FCA" w:rsidRDefault="0038457B" w:rsidP="00C6095A">
      <w:pPr>
        <w:pStyle w:val="ListParagraph"/>
        <w:numPr>
          <w:ilvl w:val="0"/>
          <w:numId w:val="22"/>
        </w:numPr>
        <w:rPr>
          <w:b/>
          <w:bCs/>
        </w:rPr>
      </w:pPr>
      <w:r w:rsidRPr="00554FCA">
        <w:rPr>
          <w:b/>
          <w:bCs/>
        </w:rPr>
        <w:t>fill in all required details.</w:t>
      </w:r>
    </w:p>
    <w:p w14:paraId="33697099" w14:textId="215D9899" w:rsidR="00A8203B" w:rsidRPr="00A8203B" w:rsidRDefault="00A8203B" w:rsidP="00A8203B">
      <w:pPr>
        <w:pStyle w:val="Heading2"/>
      </w:pPr>
      <w:bookmarkStart w:id="1" w:name="_Hlk151046901"/>
      <w:r>
        <w:t>Activity name: ______*</w:t>
      </w:r>
    </w:p>
    <w:tbl>
      <w:tblPr>
        <w:tblStyle w:val="TableGrid"/>
        <w:tblW w:w="143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9" w:type="dxa"/>
          <w:bottom w:w="85" w:type="dxa"/>
        </w:tblCellMar>
        <w:tblLook w:val="04A0" w:firstRow="1" w:lastRow="0" w:firstColumn="1" w:lastColumn="0" w:noHBand="0" w:noVBand="1"/>
      </w:tblPr>
      <w:tblGrid>
        <w:gridCol w:w="3964"/>
        <w:gridCol w:w="7797"/>
        <w:gridCol w:w="141"/>
        <w:gridCol w:w="2410"/>
      </w:tblGrid>
      <w:tr w:rsidR="00914162" w:rsidRPr="00A33A8D" w14:paraId="1FE9AA5B" w14:textId="77777777" w:rsidTr="005A513D">
        <w:trPr>
          <w:trHeight w:val="397"/>
        </w:trPr>
        <w:tc>
          <w:tcPr>
            <w:tcW w:w="14312" w:type="dxa"/>
            <w:gridSpan w:val="4"/>
            <w:shd w:val="clear" w:color="auto" w:fill="B0DFFC" w:themeFill="accent3"/>
            <w:vAlign w:val="center"/>
          </w:tcPr>
          <w:p w14:paraId="2517DF99" w14:textId="691D5628" w:rsidR="00225CF8" w:rsidRPr="00225CF8" w:rsidRDefault="00914162" w:rsidP="00225CF8">
            <w:pPr>
              <w:pStyle w:val="Heading2"/>
            </w:pPr>
            <w:bookmarkStart w:id="2" w:name="_Hlk151046848"/>
            <w:bookmarkEnd w:id="1"/>
            <w:r w:rsidRPr="00A33A8D">
              <w:t>Activity Type</w:t>
            </w:r>
          </w:p>
        </w:tc>
      </w:tr>
      <w:tr w:rsidR="0038457B" w14:paraId="3A99563E" w14:textId="77777777" w:rsidTr="005A513D">
        <w:trPr>
          <w:trHeight w:val="397"/>
        </w:trPr>
        <w:tc>
          <w:tcPr>
            <w:tcW w:w="3964" w:type="dxa"/>
            <w:shd w:val="clear" w:color="auto" w:fill="F0F9FE"/>
          </w:tcPr>
          <w:p w14:paraId="1C4C1F40" w14:textId="77777777" w:rsidR="0038457B" w:rsidRPr="00C6095A" w:rsidRDefault="000E0CDA" w:rsidP="00C6095A">
            <w:pPr>
              <w:rPr>
                <w:b/>
                <w:bCs/>
              </w:rPr>
            </w:pPr>
            <w:r w:rsidRPr="00C6095A">
              <w:rPr>
                <w:b/>
                <w:bCs/>
              </w:rPr>
              <w:t>Activity Type*</w:t>
            </w:r>
          </w:p>
          <w:p w14:paraId="4D9F203B" w14:textId="77777777" w:rsidR="00E23152" w:rsidRDefault="00E23152" w:rsidP="00C6095A"/>
          <w:p w14:paraId="4786FD24" w14:textId="5952DA00" w:rsidR="000E0CDA" w:rsidRPr="00CB52DF" w:rsidRDefault="000E0CDA" w:rsidP="00C6095A">
            <w:pPr>
              <w:pStyle w:val="NoSpacing"/>
            </w:pPr>
            <w:r w:rsidRPr="00CB52DF">
              <w:t>(Please reflect on the types of activities that were indicated on your AWP, but you may select different activity types here based on what actually happened in this six-month period)</w:t>
            </w:r>
          </w:p>
        </w:tc>
        <w:tc>
          <w:tcPr>
            <w:tcW w:w="10348" w:type="dxa"/>
            <w:gridSpan w:val="3"/>
          </w:tcPr>
          <w:p w14:paraId="1A867E26" w14:textId="6D9AE378" w:rsidR="00E23152" w:rsidRPr="0003495D" w:rsidRDefault="0025329B" w:rsidP="005A513D">
            <w:pPr>
              <w:spacing w:after="120"/>
              <w:ind w:left="464" w:hanging="464"/>
              <w:rPr>
                <w:w w:val="105"/>
              </w:rPr>
            </w:pPr>
            <w:sdt>
              <w:sdtPr>
                <w:rPr>
                  <w:w w:val="105"/>
                </w:rPr>
                <w:id w:val="438106495"/>
                <w14:checkbox>
                  <w14:checked w14:val="0"/>
                  <w14:checkedState w14:val="2612" w14:font="MS Gothic"/>
                  <w14:uncheckedState w14:val="2610" w14:font="MS Gothic"/>
                </w14:checkbox>
              </w:sdtPr>
              <w:sdtEndPr/>
              <w:sdtContent>
                <w:r w:rsidR="00E23152">
                  <w:rPr>
                    <w:rFonts w:ascii="MS Gothic" w:eastAsia="MS Gothic" w:hAnsi="MS Gothic" w:hint="eastAsia"/>
                    <w:w w:val="105"/>
                  </w:rPr>
                  <w:t>☐</w:t>
                </w:r>
              </w:sdtContent>
            </w:sdt>
            <w:r w:rsidR="00E23152">
              <w:rPr>
                <w:w w:val="105"/>
              </w:rPr>
              <w:t xml:space="preserve"> </w:t>
            </w:r>
            <w:r w:rsidR="00E23152" w:rsidRPr="0003495D">
              <w:rPr>
                <w:w w:val="105"/>
              </w:rPr>
              <w:t>a. Developing smoke and vape free environments (workplaces, cars, homes, sporting, and community events)</w:t>
            </w:r>
          </w:p>
          <w:p w14:paraId="34A22CB5" w14:textId="77777777" w:rsidR="00E23152" w:rsidRPr="0003495D" w:rsidRDefault="0025329B" w:rsidP="005A513D">
            <w:pPr>
              <w:spacing w:after="120"/>
              <w:ind w:left="464" w:hanging="464"/>
              <w:rPr>
                <w:w w:val="105"/>
              </w:rPr>
            </w:pPr>
            <w:sdt>
              <w:sdtPr>
                <w:rPr>
                  <w:w w:val="105"/>
                </w:rPr>
                <w:id w:val="-196311224"/>
                <w14:checkbox>
                  <w14:checked w14:val="0"/>
                  <w14:checkedState w14:val="2612" w14:font="MS Gothic"/>
                  <w14:uncheckedState w14:val="2610" w14:font="MS Gothic"/>
                </w14:checkbox>
              </w:sdtPr>
              <w:sdtEndPr/>
              <w:sdtContent>
                <w:r w:rsidR="00E23152">
                  <w:rPr>
                    <w:rFonts w:ascii="MS Gothic" w:eastAsia="MS Gothic" w:hAnsi="MS Gothic" w:hint="eastAsia"/>
                    <w:w w:val="105"/>
                  </w:rPr>
                  <w:t>☐</w:t>
                </w:r>
              </w:sdtContent>
            </w:sdt>
            <w:r w:rsidR="00E23152">
              <w:rPr>
                <w:w w:val="105"/>
              </w:rPr>
              <w:t xml:space="preserve"> </w:t>
            </w:r>
            <w:r w:rsidR="00E23152" w:rsidRPr="0003495D">
              <w:rPr>
                <w:w w:val="105"/>
              </w:rPr>
              <w:t>b. Traditional media campaign (TV, radio, newspapers, other print media)</w:t>
            </w:r>
          </w:p>
          <w:p w14:paraId="4C99D85F" w14:textId="2EFFF34F" w:rsidR="00E23152" w:rsidRPr="0003495D" w:rsidRDefault="0025329B" w:rsidP="005A513D">
            <w:pPr>
              <w:spacing w:after="120"/>
              <w:ind w:left="464" w:hanging="464"/>
              <w:rPr>
                <w:w w:val="105"/>
              </w:rPr>
            </w:pPr>
            <w:sdt>
              <w:sdtPr>
                <w:rPr>
                  <w:w w:val="105"/>
                </w:rPr>
                <w:id w:val="969945829"/>
                <w14:checkbox>
                  <w14:checked w14:val="0"/>
                  <w14:checkedState w14:val="2612" w14:font="MS Gothic"/>
                  <w14:uncheckedState w14:val="2610" w14:font="MS Gothic"/>
                </w14:checkbox>
              </w:sdtPr>
              <w:sdtEndPr/>
              <w:sdtContent>
                <w:r w:rsidR="00E23152">
                  <w:rPr>
                    <w:rFonts w:ascii="MS Gothic" w:eastAsia="MS Gothic" w:hAnsi="MS Gothic" w:hint="eastAsia"/>
                    <w:w w:val="105"/>
                  </w:rPr>
                  <w:t>☐</w:t>
                </w:r>
              </w:sdtContent>
            </w:sdt>
            <w:r w:rsidR="00E23152">
              <w:rPr>
                <w:w w:val="105"/>
              </w:rPr>
              <w:t xml:space="preserve"> </w:t>
            </w:r>
            <w:r w:rsidR="00E23152" w:rsidRPr="0003495D">
              <w:rPr>
                <w:w w:val="105"/>
              </w:rPr>
              <w:t xml:space="preserve">c. </w:t>
            </w:r>
            <w:r w:rsidR="00E23152">
              <w:rPr>
                <w:w w:val="105"/>
              </w:rPr>
              <w:t xml:space="preserve"> </w:t>
            </w:r>
            <w:r w:rsidR="00E23152" w:rsidRPr="0003495D">
              <w:rPr>
                <w:w w:val="105"/>
              </w:rPr>
              <w:t>Social media campaign (e.g., Facebook, Instagram, TikTok, Twitter, etc.)</w:t>
            </w:r>
          </w:p>
          <w:p w14:paraId="450E8C54" w14:textId="06C8B2DC" w:rsidR="00E23152" w:rsidRPr="0003495D" w:rsidRDefault="0025329B" w:rsidP="005A513D">
            <w:pPr>
              <w:spacing w:after="120"/>
              <w:ind w:left="464" w:hanging="464"/>
              <w:rPr>
                <w:w w:val="105"/>
              </w:rPr>
            </w:pPr>
            <w:sdt>
              <w:sdtPr>
                <w:rPr>
                  <w:w w:val="105"/>
                </w:rPr>
                <w:id w:val="-970817449"/>
                <w14:checkbox>
                  <w14:checked w14:val="0"/>
                  <w14:checkedState w14:val="2612" w14:font="MS Gothic"/>
                  <w14:uncheckedState w14:val="2610" w14:font="MS Gothic"/>
                </w14:checkbox>
              </w:sdtPr>
              <w:sdtEndPr/>
              <w:sdtContent>
                <w:r w:rsidR="00E23152">
                  <w:rPr>
                    <w:rFonts w:ascii="MS Gothic" w:eastAsia="MS Gothic" w:hAnsi="MS Gothic" w:hint="eastAsia"/>
                    <w:w w:val="105"/>
                  </w:rPr>
                  <w:t>☐</w:t>
                </w:r>
              </w:sdtContent>
            </w:sdt>
            <w:r w:rsidR="00E23152">
              <w:rPr>
                <w:w w:val="105"/>
              </w:rPr>
              <w:t xml:space="preserve"> </w:t>
            </w:r>
            <w:r w:rsidR="00E23152" w:rsidRPr="0003495D">
              <w:rPr>
                <w:w w:val="105"/>
              </w:rPr>
              <w:t>d. Out-of-home media campaign (e.g., bus wraps, billboards, bus stand posters, videos in clinics, posters at</w:t>
            </w:r>
            <w:r w:rsidR="00E23152">
              <w:rPr>
                <w:w w:val="105"/>
              </w:rPr>
              <w:t xml:space="preserve"> </w:t>
            </w:r>
            <w:r w:rsidR="00E23152" w:rsidRPr="0003495D">
              <w:rPr>
                <w:w w:val="105"/>
              </w:rPr>
              <w:t>schools or in workplaces, etc.)</w:t>
            </w:r>
          </w:p>
          <w:p w14:paraId="5A2A47DC" w14:textId="2A0A59F1" w:rsidR="00E23152" w:rsidRPr="0003495D" w:rsidRDefault="0025329B" w:rsidP="005A513D">
            <w:pPr>
              <w:spacing w:after="120"/>
              <w:ind w:left="464" w:hanging="464"/>
              <w:rPr>
                <w:w w:val="105"/>
              </w:rPr>
            </w:pPr>
            <w:sdt>
              <w:sdtPr>
                <w:rPr>
                  <w:w w:val="105"/>
                </w:rPr>
                <w:id w:val="-122153915"/>
                <w14:checkbox>
                  <w14:checked w14:val="0"/>
                  <w14:checkedState w14:val="2612" w14:font="MS Gothic"/>
                  <w14:uncheckedState w14:val="2610" w14:font="MS Gothic"/>
                </w14:checkbox>
              </w:sdtPr>
              <w:sdtEndPr/>
              <w:sdtContent>
                <w:r w:rsidR="00E23152">
                  <w:rPr>
                    <w:rFonts w:ascii="MS Gothic" w:eastAsia="MS Gothic" w:hAnsi="MS Gothic" w:hint="eastAsia"/>
                    <w:w w:val="105"/>
                  </w:rPr>
                  <w:t>☐</w:t>
                </w:r>
              </w:sdtContent>
            </w:sdt>
            <w:r w:rsidR="00E23152">
              <w:rPr>
                <w:w w:val="105"/>
              </w:rPr>
              <w:t xml:space="preserve"> </w:t>
            </w:r>
            <w:r w:rsidR="00E23152" w:rsidRPr="0003495D">
              <w:rPr>
                <w:w w:val="105"/>
              </w:rPr>
              <w:t>e. Development and/or distribution of Promotional Resources (e.g., posters/</w:t>
            </w:r>
            <w:r w:rsidR="00CB52DF">
              <w:rPr>
                <w:w w:val="105"/>
              </w:rPr>
              <w:t xml:space="preserve"> </w:t>
            </w:r>
            <w:r w:rsidR="00E23152" w:rsidRPr="0003495D">
              <w:rPr>
                <w:w w:val="105"/>
              </w:rPr>
              <w:t>pamphlets/</w:t>
            </w:r>
            <w:r w:rsidR="00CB52DF">
              <w:rPr>
                <w:w w:val="105"/>
              </w:rPr>
              <w:t xml:space="preserve"> </w:t>
            </w:r>
            <w:r w:rsidR="00E23152" w:rsidRPr="0003495D">
              <w:rPr>
                <w:w w:val="105"/>
              </w:rPr>
              <w:t>factsheets/</w:t>
            </w:r>
            <w:r w:rsidR="00CB52DF">
              <w:rPr>
                <w:w w:val="105"/>
              </w:rPr>
              <w:t xml:space="preserve"> </w:t>
            </w:r>
            <w:r w:rsidR="00E23152" w:rsidRPr="0003495D">
              <w:rPr>
                <w:w w:val="105"/>
              </w:rPr>
              <w:t>brochures)</w:t>
            </w:r>
          </w:p>
          <w:p w14:paraId="2313987E" w14:textId="77777777" w:rsidR="00E23152" w:rsidRPr="0003495D" w:rsidRDefault="0025329B" w:rsidP="005A513D">
            <w:pPr>
              <w:spacing w:after="120"/>
              <w:ind w:left="464" w:hanging="464"/>
              <w:rPr>
                <w:w w:val="105"/>
              </w:rPr>
            </w:pPr>
            <w:sdt>
              <w:sdtPr>
                <w:rPr>
                  <w:w w:val="105"/>
                </w:rPr>
                <w:id w:val="-132632917"/>
                <w14:checkbox>
                  <w14:checked w14:val="0"/>
                  <w14:checkedState w14:val="2612" w14:font="MS Gothic"/>
                  <w14:uncheckedState w14:val="2610" w14:font="MS Gothic"/>
                </w14:checkbox>
              </w:sdtPr>
              <w:sdtEndPr/>
              <w:sdtContent>
                <w:r w:rsidR="00E23152">
                  <w:rPr>
                    <w:rFonts w:ascii="MS Gothic" w:eastAsia="MS Gothic" w:hAnsi="MS Gothic" w:hint="eastAsia"/>
                    <w:w w:val="105"/>
                  </w:rPr>
                  <w:t>☐</w:t>
                </w:r>
              </w:sdtContent>
            </w:sdt>
            <w:r w:rsidR="00E23152">
              <w:rPr>
                <w:w w:val="105"/>
              </w:rPr>
              <w:t xml:space="preserve"> </w:t>
            </w:r>
            <w:r w:rsidR="00E23152" w:rsidRPr="0003495D">
              <w:rPr>
                <w:w w:val="105"/>
              </w:rPr>
              <w:t>f.  Development and/or distribution of branded collateral (e.g., clothing, bags, key chains, water bottles, smoke and vape free signs etc.)</w:t>
            </w:r>
          </w:p>
          <w:p w14:paraId="41CDDDE2" w14:textId="4C61B5A4" w:rsidR="00E23152" w:rsidRPr="0003495D" w:rsidRDefault="0025329B" w:rsidP="005A513D">
            <w:pPr>
              <w:spacing w:after="120"/>
              <w:ind w:left="464" w:hanging="464"/>
              <w:rPr>
                <w:w w:val="105"/>
              </w:rPr>
            </w:pPr>
            <w:sdt>
              <w:sdtPr>
                <w:rPr>
                  <w:w w:val="105"/>
                </w:rPr>
                <w:id w:val="-1652899902"/>
                <w14:checkbox>
                  <w14:checked w14:val="0"/>
                  <w14:checkedState w14:val="2612" w14:font="MS Gothic"/>
                  <w14:uncheckedState w14:val="2610" w14:font="MS Gothic"/>
                </w14:checkbox>
              </w:sdtPr>
              <w:sdtEndPr/>
              <w:sdtContent>
                <w:r w:rsidR="00E23152">
                  <w:rPr>
                    <w:rFonts w:ascii="MS Gothic" w:eastAsia="MS Gothic" w:hAnsi="MS Gothic" w:hint="eastAsia"/>
                    <w:w w:val="105"/>
                  </w:rPr>
                  <w:t>☐</w:t>
                </w:r>
              </w:sdtContent>
            </w:sdt>
            <w:r w:rsidR="00E23152">
              <w:rPr>
                <w:w w:val="105"/>
              </w:rPr>
              <w:t xml:space="preserve"> </w:t>
            </w:r>
            <w:r w:rsidR="00E23152" w:rsidRPr="0003495D">
              <w:rPr>
                <w:w w:val="105"/>
              </w:rPr>
              <w:t>g. Development and/or distribution of interactive promotional resources/branded collateral (e.g., games)</w:t>
            </w:r>
          </w:p>
          <w:p w14:paraId="11C60537" w14:textId="77777777" w:rsidR="00E23152" w:rsidRPr="0003495D" w:rsidRDefault="0025329B" w:rsidP="005A513D">
            <w:pPr>
              <w:spacing w:after="120"/>
              <w:ind w:left="464" w:hanging="464"/>
              <w:rPr>
                <w:w w:val="105"/>
              </w:rPr>
            </w:pPr>
            <w:sdt>
              <w:sdtPr>
                <w:rPr>
                  <w:w w:val="105"/>
                </w:rPr>
                <w:id w:val="-792286341"/>
                <w14:checkbox>
                  <w14:checked w14:val="0"/>
                  <w14:checkedState w14:val="2612" w14:font="MS Gothic"/>
                  <w14:uncheckedState w14:val="2610" w14:font="MS Gothic"/>
                </w14:checkbox>
              </w:sdtPr>
              <w:sdtEndPr/>
              <w:sdtContent>
                <w:r w:rsidR="00E23152">
                  <w:rPr>
                    <w:rFonts w:ascii="MS Gothic" w:eastAsia="MS Gothic" w:hAnsi="MS Gothic" w:hint="eastAsia"/>
                    <w:w w:val="105"/>
                  </w:rPr>
                  <w:t>☐</w:t>
                </w:r>
              </w:sdtContent>
            </w:sdt>
            <w:r w:rsidR="00E23152">
              <w:rPr>
                <w:w w:val="105"/>
              </w:rPr>
              <w:t xml:space="preserve"> </w:t>
            </w:r>
            <w:r w:rsidR="00E23152" w:rsidRPr="0003495D">
              <w:rPr>
                <w:w w:val="105"/>
              </w:rPr>
              <w:t>h. Community education (e.g., in schools, at mums and bubs groups etc.)</w:t>
            </w:r>
          </w:p>
          <w:p w14:paraId="74C2C7D9" w14:textId="77777777" w:rsidR="00E23152" w:rsidRPr="0003495D" w:rsidRDefault="0025329B" w:rsidP="005A513D">
            <w:pPr>
              <w:spacing w:after="120"/>
              <w:ind w:left="464" w:hanging="464"/>
              <w:rPr>
                <w:w w:val="105"/>
              </w:rPr>
            </w:pPr>
            <w:sdt>
              <w:sdtPr>
                <w:rPr>
                  <w:w w:val="105"/>
                </w:rPr>
                <w:id w:val="-229303046"/>
                <w14:checkbox>
                  <w14:checked w14:val="0"/>
                  <w14:checkedState w14:val="2612" w14:font="MS Gothic"/>
                  <w14:uncheckedState w14:val="2610" w14:font="MS Gothic"/>
                </w14:checkbox>
              </w:sdtPr>
              <w:sdtEndPr/>
              <w:sdtContent>
                <w:r w:rsidR="00E23152">
                  <w:rPr>
                    <w:rFonts w:ascii="MS Gothic" w:eastAsia="MS Gothic" w:hAnsi="MS Gothic" w:hint="eastAsia"/>
                    <w:w w:val="105"/>
                  </w:rPr>
                  <w:t>☐</w:t>
                </w:r>
              </w:sdtContent>
            </w:sdt>
            <w:r w:rsidR="00E23152">
              <w:rPr>
                <w:w w:val="105"/>
              </w:rPr>
              <w:t xml:space="preserve"> I</w:t>
            </w:r>
            <w:r w:rsidR="00E23152" w:rsidRPr="0003495D">
              <w:rPr>
                <w:w w:val="105"/>
              </w:rPr>
              <w:t>. Community engagement, including social activities and events (e.g., fun runs, local sports events, World No Tobacco Day, NAIDOC, etc.)</w:t>
            </w:r>
          </w:p>
          <w:p w14:paraId="262FC41F" w14:textId="3226DBF7" w:rsidR="0038457B" w:rsidRDefault="0025329B" w:rsidP="005A513D">
            <w:pPr>
              <w:spacing w:after="120"/>
              <w:ind w:left="464" w:hanging="464"/>
              <w:rPr>
                <w:w w:val="105"/>
              </w:rPr>
            </w:pPr>
            <w:sdt>
              <w:sdtPr>
                <w:rPr>
                  <w:w w:val="105"/>
                </w:rPr>
                <w:id w:val="-407071857"/>
                <w14:checkbox>
                  <w14:checked w14:val="0"/>
                  <w14:checkedState w14:val="2612" w14:font="MS Gothic"/>
                  <w14:uncheckedState w14:val="2610" w14:font="MS Gothic"/>
                </w14:checkbox>
              </w:sdtPr>
              <w:sdtEndPr/>
              <w:sdtContent>
                <w:r w:rsidR="00E23152">
                  <w:rPr>
                    <w:rFonts w:ascii="MS Gothic" w:eastAsia="MS Gothic" w:hAnsi="MS Gothic" w:hint="eastAsia"/>
                    <w:w w:val="105"/>
                  </w:rPr>
                  <w:t>☐</w:t>
                </w:r>
              </w:sdtContent>
            </w:sdt>
            <w:r w:rsidR="00E23152">
              <w:rPr>
                <w:w w:val="105"/>
              </w:rPr>
              <w:t xml:space="preserve"> </w:t>
            </w:r>
            <w:r w:rsidR="00E23152" w:rsidRPr="0003495D">
              <w:rPr>
                <w:w w:val="105"/>
              </w:rPr>
              <w:t>j. Other type of activity</w:t>
            </w:r>
            <w:r w:rsidR="00E23152">
              <w:rPr>
                <w:w w:val="105"/>
              </w:rPr>
              <w:t xml:space="preserve">. </w:t>
            </w:r>
            <w:r w:rsidR="00E23152" w:rsidRPr="00E23152">
              <w:rPr>
                <w:i/>
                <w:iCs/>
                <w:w w:val="105"/>
              </w:rPr>
              <w:t>Please list below.</w:t>
            </w:r>
          </w:p>
          <w:p w14:paraId="20AA26A5" w14:textId="0733CF50" w:rsidR="00E23152" w:rsidRPr="00E23152" w:rsidRDefault="00E23152" w:rsidP="000608E4">
            <w:pPr>
              <w:pStyle w:val="ListParagraph"/>
              <w:numPr>
                <w:ilvl w:val="0"/>
                <w:numId w:val="22"/>
              </w:numPr>
              <w:spacing w:after="120"/>
              <w:rPr>
                <w:w w:val="105"/>
              </w:rPr>
            </w:pPr>
            <w:r w:rsidRPr="00A64ECF">
              <w:rPr>
                <w:i/>
                <w:iCs/>
                <w:w w:val="105"/>
              </w:rPr>
              <w:t>Name of Other Type of Campaign Activity</w:t>
            </w:r>
            <w:r w:rsidRPr="00812B80">
              <w:rPr>
                <w:w w:val="105"/>
              </w:rPr>
              <w:t>:</w:t>
            </w:r>
            <w:r>
              <w:rPr>
                <w:w w:val="105"/>
              </w:rPr>
              <w:t xml:space="preserve"> ______</w:t>
            </w:r>
          </w:p>
        </w:tc>
      </w:tr>
      <w:tr w:rsidR="0038457B" w14:paraId="0FE3CF1C" w14:textId="77777777" w:rsidTr="005A513D">
        <w:trPr>
          <w:trHeight w:val="397"/>
        </w:trPr>
        <w:tc>
          <w:tcPr>
            <w:tcW w:w="3964" w:type="dxa"/>
            <w:shd w:val="clear" w:color="auto" w:fill="F0F9FE"/>
          </w:tcPr>
          <w:p w14:paraId="7F5078EC" w14:textId="5B82213A" w:rsidR="0038457B" w:rsidRPr="00C6095A" w:rsidRDefault="00E23152" w:rsidP="00C6095A">
            <w:pPr>
              <w:rPr>
                <w:b/>
                <w:bCs/>
                <w:i/>
                <w:iCs/>
              </w:rPr>
            </w:pPr>
            <w:r w:rsidRPr="00C6095A">
              <w:rPr>
                <w:b/>
                <w:bCs/>
              </w:rPr>
              <w:lastRenderedPageBreak/>
              <w:t>Did this activity incorporate anti-vaping messages?</w:t>
            </w:r>
            <w:r w:rsidR="00CB52DF" w:rsidRPr="00C6095A">
              <w:rPr>
                <w:b/>
                <w:bCs/>
              </w:rPr>
              <w:t>*</w:t>
            </w:r>
          </w:p>
        </w:tc>
        <w:tc>
          <w:tcPr>
            <w:tcW w:w="10348" w:type="dxa"/>
            <w:gridSpan w:val="3"/>
          </w:tcPr>
          <w:p w14:paraId="4D3BF2F0" w14:textId="44BA202D" w:rsidR="003A6DD2" w:rsidRPr="00EC01E8" w:rsidRDefault="0025329B" w:rsidP="00C6095A">
            <w:pPr>
              <w:rPr>
                <w:rFonts w:ascii="Arial" w:hAnsi="Arial" w:cstheme="minorBidi"/>
              </w:rPr>
            </w:pPr>
            <w:sdt>
              <w:sdtPr>
                <w:id w:val="115420990"/>
                <w14:checkbox>
                  <w14:checked w14:val="0"/>
                  <w14:checkedState w14:val="0055" w14:font="Wingdings 2"/>
                  <w14:uncheckedState w14:val="0081" w14:font="Wingdings 2"/>
                </w14:checkbox>
              </w:sdtPr>
              <w:sdtEndPr/>
              <w:sdtContent>
                <w:r w:rsidR="001A3899">
                  <w:sym w:font="Wingdings 2" w:char="F081"/>
                </w:r>
              </w:sdtContent>
            </w:sdt>
            <w:r w:rsidR="001A3899">
              <w:t xml:space="preserve"> </w:t>
            </w:r>
            <w:r w:rsidR="00EC01E8">
              <w:t>Yes</w:t>
            </w:r>
            <w:r w:rsidR="00EC01E8">
              <w:tab/>
            </w:r>
            <w:r w:rsidR="00EC01E8">
              <w:tab/>
            </w:r>
            <w:sdt>
              <w:sdtPr>
                <w:id w:val="-1261749279"/>
                <w14:checkbox>
                  <w14:checked w14:val="0"/>
                  <w14:checkedState w14:val="0055" w14:font="Wingdings 2"/>
                  <w14:uncheckedState w14:val="0081" w14:font="Wingdings 2"/>
                </w14:checkbox>
              </w:sdtPr>
              <w:sdtEndPr/>
              <w:sdtContent>
                <w:r w:rsidR="001A3899">
                  <w:sym w:font="Wingdings 2" w:char="F081"/>
                </w:r>
              </w:sdtContent>
            </w:sdt>
            <w:r w:rsidR="001A3899">
              <w:t xml:space="preserve"> </w:t>
            </w:r>
            <w:r w:rsidR="00EC01E8">
              <w:t>No</w:t>
            </w:r>
          </w:p>
        </w:tc>
      </w:tr>
      <w:tr w:rsidR="00E646AB" w14:paraId="7E665113" w14:textId="77777777" w:rsidTr="005A513D">
        <w:trPr>
          <w:trHeight w:val="397"/>
        </w:trPr>
        <w:tc>
          <w:tcPr>
            <w:tcW w:w="3964" w:type="dxa"/>
            <w:shd w:val="clear" w:color="auto" w:fill="F0F9FE"/>
          </w:tcPr>
          <w:p w14:paraId="1CCC6424" w14:textId="2AEACAFB" w:rsidR="00CB52DF" w:rsidRDefault="00CB52DF" w:rsidP="00C6095A">
            <w:r>
              <w:t>If Activity Type is</w:t>
            </w:r>
            <w:r w:rsidRPr="00CB52DF">
              <w:rPr>
                <w:b/>
                <w:bCs/>
              </w:rPr>
              <w:t xml:space="preserve"> h</w:t>
            </w:r>
            <w:r>
              <w:t>,</w:t>
            </w:r>
            <w:r w:rsidRPr="00CB52DF">
              <w:rPr>
                <w:b/>
                <w:bCs/>
              </w:rPr>
              <w:t xml:space="preserve"> i</w:t>
            </w:r>
            <w:r>
              <w:t>,</w:t>
            </w:r>
            <w:r w:rsidRPr="00CB52DF">
              <w:rPr>
                <w:b/>
                <w:bCs/>
              </w:rPr>
              <w:t xml:space="preserve"> j</w:t>
            </w:r>
            <w:r>
              <w:t>:</w:t>
            </w:r>
          </w:p>
          <w:p w14:paraId="0C79C372" w14:textId="77777777" w:rsidR="00004343" w:rsidRDefault="00004343" w:rsidP="00C6095A"/>
          <w:p w14:paraId="318D2A8F" w14:textId="3966CCF9" w:rsidR="00CB52DF" w:rsidRPr="00004343" w:rsidRDefault="00CB52DF" w:rsidP="00C6095A">
            <w:pPr>
              <w:rPr>
                <w:b/>
                <w:bCs/>
              </w:rPr>
            </w:pPr>
            <w:r w:rsidRPr="00004343">
              <w:rPr>
                <w:b/>
                <w:bCs/>
              </w:rPr>
              <w:t>Was quit support information distributed or displayed to community members at this event?</w:t>
            </w:r>
            <w:r w:rsidR="00EF2771">
              <w:rPr>
                <w:b/>
                <w:bCs/>
              </w:rPr>
              <w:t>*</w:t>
            </w:r>
          </w:p>
        </w:tc>
        <w:tc>
          <w:tcPr>
            <w:tcW w:w="10348" w:type="dxa"/>
            <w:gridSpan w:val="3"/>
          </w:tcPr>
          <w:p w14:paraId="0FA66B12" w14:textId="1A46AD81" w:rsidR="00E646AB" w:rsidRDefault="0025329B" w:rsidP="00C6095A">
            <w:sdt>
              <w:sdtPr>
                <w:id w:val="-1607731308"/>
                <w14:checkbox>
                  <w14:checked w14:val="0"/>
                  <w14:checkedState w14:val="0055" w14:font="Wingdings 2"/>
                  <w14:uncheckedState w14:val="0081" w14:font="Wingdings 2"/>
                </w14:checkbox>
              </w:sdtPr>
              <w:sdtEndPr/>
              <w:sdtContent>
                <w:r w:rsidR="001A3899">
                  <w:sym w:font="Wingdings 2" w:char="F081"/>
                </w:r>
              </w:sdtContent>
            </w:sdt>
            <w:r w:rsidR="001A3899">
              <w:t xml:space="preserve"> </w:t>
            </w:r>
            <w:r w:rsidR="00EC01E8">
              <w:t>Yes</w:t>
            </w:r>
            <w:r w:rsidR="00EC01E8">
              <w:tab/>
            </w:r>
            <w:r w:rsidR="00EC01E8">
              <w:tab/>
            </w:r>
            <w:sdt>
              <w:sdtPr>
                <w:id w:val="-29648751"/>
                <w14:checkbox>
                  <w14:checked w14:val="0"/>
                  <w14:checkedState w14:val="0055" w14:font="Wingdings 2"/>
                  <w14:uncheckedState w14:val="0081" w14:font="Wingdings 2"/>
                </w14:checkbox>
              </w:sdtPr>
              <w:sdtEndPr/>
              <w:sdtContent>
                <w:r w:rsidR="001A3899">
                  <w:sym w:font="Wingdings 2" w:char="F081"/>
                </w:r>
              </w:sdtContent>
            </w:sdt>
            <w:r w:rsidR="001A3899">
              <w:t xml:space="preserve"> </w:t>
            </w:r>
            <w:r w:rsidR="00EC01E8">
              <w:t>No</w:t>
            </w:r>
          </w:p>
        </w:tc>
      </w:tr>
      <w:tr w:rsidR="00CB52DF" w14:paraId="34320AF7" w14:textId="77777777" w:rsidTr="005A513D">
        <w:trPr>
          <w:trHeight w:val="397"/>
        </w:trPr>
        <w:tc>
          <w:tcPr>
            <w:tcW w:w="3964" w:type="dxa"/>
            <w:shd w:val="clear" w:color="auto" w:fill="F0F9FE"/>
          </w:tcPr>
          <w:p w14:paraId="2B9B0CAC" w14:textId="52D6683B" w:rsidR="00CB52DF" w:rsidRPr="00C6095A" w:rsidRDefault="00CB52DF" w:rsidP="0020661B">
            <w:pPr>
              <w:rPr>
                <w:b/>
                <w:bCs/>
              </w:rPr>
            </w:pPr>
            <w:r w:rsidRPr="00C6095A">
              <w:rPr>
                <w:b/>
                <w:bCs/>
              </w:rPr>
              <w:t>Aim of Activity*</w:t>
            </w:r>
          </w:p>
          <w:p w14:paraId="599CCECD" w14:textId="77777777" w:rsidR="00CB52DF" w:rsidRDefault="00CB52DF" w:rsidP="0020661B"/>
          <w:p w14:paraId="1052B4A5" w14:textId="32101A55" w:rsidR="00CB52DF" w:rsidRDefault="00CB52DF" w:rsidP="0020661B">
            <w:pPr>
              <w:pStyle w:val="NoSpacing"/>
              <w:spacing w:after="200"/>
            </w:pPr>
            <w:r w:rsidRPr="00CB52DF">
              <w:t>(</w:t>
            </w:r>
            <w:r w:rsidR="00D7104D" w:rsidRPr="00CB52DF">
              <w:t>Please</w:t>
            </w:r>
            <w:r w:rsidRPr="00CB52DF">
              <w:t xml:space="preserve"> select all that apply)</w:t>
            </w:r>
          </w:p>
        </w:tc>
        <w:tc>
          <w:tcPr>
            <w:tcW w:w="10348" w:type="dxa"/>
            <w:gridSpan w:val="3"/>
          </w:tcPr>
          <w:p w14:paraId="2D05D70B" w14:textId="237A103F" w:rsidR="0020661B" w:rsidRPr="00225CF8" w:rsidRDefault="0025329B" w:rsidP="0020661B">
            <w:pPr>
              <w:rPr>
                <w:shd w:val="clear" w:color="auto" w:fill="FFFFFF"/>
              </w:rPr>
            </w:pPr>
            <w:sdt>
              <w:sdtPr>
                <w:id w:val="-351499218"/>
                <w14:checkbox>
                  <w14:checked w14:val="0"/>
                  <w14:checkedState w14:val="2612" w14:font="MS Gothic"/>
                  <w14:uncheckedState w14:val="2610" w14:font="MS Gothic"/>
                </w14:checkbox>
              </w:sdtPr>
              <w:sdtEndPr/>
              <w:sdtContent>
                <w:r w:rsidR="000613C1">
                  <w:rPr>
                    <w:rFonts w:ascii="MS Gothic" w:eastAsia="MS Gothic" w:hAnsi="MS Gothic" w:hint="eastAsia"/>
                  </w:rPr>
                  <w:t>☐</w:t>
                </w:r>
              </w:sdtContent>
            </w:sdt>
            <w:r w:rsidR="000613C1">
              <w:t xml:space="preserve"> Aim 1: </w:t>
            </w:r>
            <w:r w:rsidR="000613C1">
              <w:rPr>
                <w:shd w:val="clear" w:color="auto" w:fill="FFFFFF"/>
              </w:rPr>
              <w:t>Reduce uptake of smoking or recreational use of vapes</w:t>
            </w:r>
          </w:p>
          <w:p w14:paraId="040BCB22" w14:textId="36B7DA3A" w:rsidR="000613C1" w:rsidRPr="000613C1" w:rsidRDefault="0025329B" w:rsidP="0020661B">
            <w:sdt>
              <w:sdtPr>
                <w:id w:val="451205359"/>
                <w14:checkbox>
                  <w14:checked w14:val="0"/>
                  <w14:checkedState w14:val="2612" w14:font="MS Gothic"/>
                  <w14:uncheckedState w14:val="2610" w14:font="MS Gothic"/>
                </w14:checkbox>
              </w:sdtPr>
              <w:sdtEndPr/>
              <w:sdtContent>
                <w:r w:rsidR="000613C1">
                  <w:rPr>
                    <w:rFonts w:ascii="MS Gothic" w:eastAsia="MS Gothic" w:hAnsi="MS Gothic" w:hint="eastAsia"/>
                  </w:rPr>
                  <w:t>☐</w:t>
                </w:r>
              </w:sdtContent>
            </w:sdt>
            <w:r w:rsidR="000613C1">
              <w:t xml:space="preserve"> </w:t>
            </w:r>
            <w:r w:rsidR="000613C1" w:rsidRPr="000613C1">
              <w:t>Aim 2: Increase smoking or recreational vape cessation</w:t>
            </w:r>
          </w:p>
          <w:p w14:paraId="4FE8E1FA" w14:textId="37CFB0E7" w:rsidR="000613C1" w:rsidRDefault="0025329B" w:rsidP="0020661B">
            <w:sdt>
              <w:sdtPr>
                <w:id w:val="-306865376"/>
                <w14:checkbox>
                  <w14:checked w14:val="0"/>
                  <w14:checkedState w14:val="2612" w14:font="MS Gothic"/>
                  <w14:uncheckedState w14:val="2610" w14:font="MS Gothic"/>
                </w14:checkbox>
              </w:sdtPr>
              <w:sdtEndPr/>
              <w:sdtContent>
                <w:r w:rsidR="000613C1">
                  <w:rPr>
                    <w:rFonts w:ascii="MS Gothic" w:eastAsia="MS Gothic" w:hAnsi="MS Gothic" w:hint="eastAsia"/>
                  </w:rPr>
                  <w:t>☐</w:t>
                </w:r>
              </w:sdtContent>
            </w:sdt>
            <w:r w:rsidR="000613C1">
              <w:t xml:space="preserve"> </w:t>
            </w:r>
            <w:r w:rsidR="000613C1" w:rsidRPr="000613C1">
              <w:t>Aim 3: Reduce exposure to second hand smoke or vape aerosol</w:t>
            </w:r>
          </w:p>
        </w:tc>
      </w:tr>
      <w:tr w:rsidR="008D19FE" w14:paraId="5FD8780D" w14:textId="77777777" w:rsidTr="005A513D">
        <w:trPr>
          <w:trHeight w:val="397"/>
        </w:trPr>
        <w:tc>
          <w:tcPr>
            <w:tcW w:w="3964" w:type="dxa"/>
            <w:shd w:val="clear" w:color="auto" w:fill="F0F9FE"/>
          </w:tcPr>
          <w:p w14:paraId="790E408B" w14:textId="20F79F9A" w:rsidR="008D19FE" w:rsidRPr="00C6095A" w:rsidRDefault="008D19FE" w:rsidP="00C6095A">
            <w:pPr>
              <w:rPr>
                <w:b/>
                <w:bCs/>
              </w:rPr>
            </w:pPr>
            <w:r w:rsidRPr="00C6095A">
              <w:rPr>
                <w:b/>
                <w:bCs/>
              </w:rPr>
              <w:t>Who was the intended target audience of this activity?</w:t>
            </w:r>
            <w:r w:rsidR="00812B80" w:rsidRPr="00C6095A">
              <w:rPr>
                <w:b/>
                <w:bCs/>
              </w:rPr>
              <w:t>*</w:t>
            </w:r>
            <w:r w:rsidRPr="00C6095A">
              <w:rPr>
                <w:b/>
                <w:bCs/>
              </w:rPr>
              <w:t xml:space="preserve"> </w:t>
            </w:r>
          </w:p>
          <w:p w14:paraId="4B689F39" w14:textId="77777777" w:rsidR="008D19FE" w:rsidRDefault="008D19FE" w:rsidP="00C6095A"/>
          <w:p w14:paraId="040EE556" w14:textId="31E81BCD" w:rsidR="008D19FE" w:rsidRDefault="008D19FE" w:rsidP="00C6095A">
            <w:pPr>
              <w:pStyle w:val="NoSpacing"/>
            </w:pPr>
            <w:r w:rsidRPr="008D19FE">
              <w:t>(</w:t>
            </w:r>
            <w:r>
              <w:t>P</w:t>
            </w:r>
            <w:r w:rsidRPr="008D19FE">
              <w:t>lease select all that apply)</w:t>
            </w:r>
          </w:p>
          <w:p w14:paraId="4A6C24A7" w14:textId="77777777" w:rsidR="008D19FE" w:rsidRDefault="008D19FE" w:rsidP="00C6095A">
            <w:pPr>
              <w:pStyle w:val="NoSpacing"/>
            </w:pPr>
          </w:p>
          <w:p w14:paraId="457F98EF" w14:textId="4A80CE03" w:rsidR="008D19FE" w:rsidRPr="00CB52DF" w:rsidRDefault="008D19FE" w:rsidP="00C6095A">
            <w:pPr>
              <w:pStyle w:val="NoSpacing"/>
            </w:pPr>
            <w:r w:rsidRPr="008D19FE">
              <w:t>(Please reflect on the intended target audiences that were indicated on your AWP, but you may select different target audiences here based on what actually happened in this six-month period)</w:t>
            </w:r>
          </w:p>
        </w:tc>
        <w:tc>
          <w:tcPr>
            <w:tcW w:w="10348" w:type="dxa"/>
            <w:gridSpan w:val="3"/>
          </w:tcPr>
          <w:p w14:paraId="0BA71195" w14:textId="43C422F7" w:rsidR="008D19FE" w:rsidRPr="008D19FE" w:rsidRDefault="0025329B" w:rsidP="00225CF8">
            <w:sdt>
              <w:sdtPr>
                <w:id w:val="751089938"/>
                <w14:checkbox>
                  <w14:checked w14:val="0"/>
                  <w14:checkedState w14:val="2612" w14:font="MS Gothic"/>
                  <w14:uncheckedState w14:val="2610" w14:font="MS Gothic"/>
                </w14:checkbox>
              </w:sdtPr>
              <w:sdtEndPr/>
              <w:sdtContent>
                <w:r w:rsidR="008D19FE">
                  <w:rPr>
                    <w:rFonts w:ascii="MS Gothic" w:eastAsia="MS Gothic" w:hAnsi="MS Gothic" w:hint="eastAsia"/>
                  </w:rPr>
                  <w:t>☐</w:t>
                </w:r>
              </w:sdtContent>
            </w:sdt>
            <w:r w:rsidR="008D19FE">
              <w:t xml:space="preserve"> </w:t>
            </w:r>
            <w:r w:rsidR="008D19FE" w:rsidRPr="008D19FE">
              <w:t>Aboriginal and/or Torres Strait Islander men</w:t>
            </w:r>
          </w:p>
          <w:p w14:paraId="235A41A5" w14:textId="5907993D" w:rsidR="008D19FE" w:rsidRPr="008D19FE" w:rsidRDefault="0025329B" w:rsidP="00225CF8">
            <w:sdt>
              <w:sdtPr>
                <w:id w:val="-1546514755"/>
                <w14:checkbox>
                  <w14:checked w14:val="0"/>
                  <w14:checkedState w14:val="2612" w14:font="MS Gothic"/>
                  <w14:uncheckedState w14:val="2610" w14:font="MS Gothic"/>
                </w14:checkbox>
              </w:sdtPr>
              <w:sdtEndPr/>
              <w:sdtContent>
                <w:r w:rsidR="008D19FE">
                  <w:rPr>
                    <w:rFonts w:ascii="MS Gothic" w:eastAsia="MS Gothic" w:hAnsi="MS Gothic" w:hint="eastAsia"/>
                  </w:rPr>
                  <w:t>☐</w:t>
                </w:r>
              </w:sdtContent>
            </w:sdt>
            <w:r w:rsidR="008D19FE">
              <w:t xml:space="preserve"> </w:t>
            </w:r>
            <w:r w:rsidR="008D19FE" w:rsidRPr="008D19FE">
              <w:t>Aboriginal and/or Torres Strait Islander women</w:t>
            </w:r>
          </w:p>
          <w:p w14:paraId="5895197A" w14:textId="063D68C8" w:rsidR="008D19FE" w:rsidRPr="008D19FE" w:rsidRDefault="0025329B" w:rsidP="00225CF8">
            <w:sdt>
              <w:sdtPr>
                <w:id w:val="-1624842105"/>
                <w14:checkbox>
                  <w14:checked w14:val="0"/>
                  <w14:checkedState w14:val="2612" w14:font="MS Gothic"/>
                  <w14:uncheckedState w14:val="2610" w14:font="MS Gothic"/>
                </w14:checkbox>
              </w:sdtPr>
              <w:sdtEndPr/>
              <w:sdtContent>
                <w:r w:rsidR="008D19FE">
                  <w:rPr>
                    <w:rFonts w:ascii="MS Gothic" w:eastAsia="MS Gothic" w:hAnsi="MS Gothic" w:hint="eastAsia"/>
                  </w:rPr>
                  <w:t>☐</w:t>
                </w:r>
              </w:sdtContent>
            </w:sdt>
            <w:r w:rsidR="008D19FE">
              <w:t xml:space="preserve"> </w:t>
            </w:r>
            <w:r w:rsidR="008D19FE" w:rsidRPr="008D19FE">
              <w:t>Priority group: Aboriginal and/or Torres Strait Islander pregnant people and their families</w:t>
            </w:r>
          </w:p>
          <w:p w14:paraId="6AFF428C" w14:textId="541056A4" w:rsidR="008D19FE" w:rsidRPr="008D19FE" w:rsidRDefault="0025329B" w:rsidP="00225CF8">
            <w:sdt>
              <w:sdtPr>
                <w:id w:val="-1856728307"/>
                <w14:checkbox>
                  <w14:checked w14:val="0"/>
                  <w14:checkedState w14:val="2612" w14:font="MS Gothic"/>
                  <w14:uncheckedState w14:val="2610" w14:font="MS Gothic"/>
                </w14:checkbox>
              </w:sdtPr>
              <w:sdtEndPr/>
              <w:sdtContent>
                <w:r w:rsidR="008D19FE">
                  <w:rPr>
                    <w:rFonts w:ascii="MS Gothic" w:eastAsia="MS Gothic" w:hAnsi="MS Gothic" w:hint="eastAsia"/>
                  </w:rPr>
                  <w:t>☐</w:t>
                </w:r>
              </w:sdtContent>
            </w:sdt>
            <w:r w:rsidR="008D19FE">
              <w:t xml:space="preserve"> </w:t>
            </w:r>
            <w:r w:rsidR="008D19FE" w:rsidRPr="008D19FE">
              <w:t>Priority group: Aboriginal and/or Torres Strait Islander young people (aged 12-24)</w:t>
            </w:r>
          </w:p>
          <w:p w14:paraId="5DA8DDE8" w14:textId="11B63AD5" w:rsidR="008D19FE" w:rsidRPr="008D19FE" w:rsidRDefault="0025329B" w:rsidP="00225CF8">
            <w:sdt>
              <w:sdtPr>
                <w:id w:val="-914316620"/>
                <w14:checkbox>
                  <w14:checked w14:val="0"/>
                  <w14:checkedState w14:val="2612" w14:font="MS Gothic"/>
                  <w14:uncheckedState w14:val="2610" w14:font="MS Gothic"/>
                </w14:checkbox>
              </w:sdtPr>
              <w:sdtEndPr/>
              <w:sdtContent>
                <w:r w:rsidR="008D19FE">
                  <w:rPr>
                    <w:rFonts w:ascii="MS Gothic" w:eastAsia="MS Gothic" w:hAnsi="MS Gothic" w:hint="eastAsia"/>
                  </w:rPr>
                  <w:t>☐</w:t>
                </w:r>
              </w:sdtContent>
            </w:sdt>
            <w:r w:rsidR="008D19FE">
              <w:t xml:space="preserve"> </w:t>
            </w:r>
            <w:r w:rsidR="008D19FE" w:rsidRPr="008D19FE">
              <w:t>Priority group: Aboriginal and/or Torres Strait Islander people residing in remote areas</w:t>
            </w:r>
          </w:p>
          <w:p w14:paraId="32560099" w14:textId="5C5DCEBC" w:rsidR="008D19FE" w:rsidRPr="008D19FE" w:rsidRDefault="0025329B" w:rsidP="00225CF8">
            <w:sdt>
              <w:sdtPr>
                <w:id w:val="1043410637"/>
                <w14:checkbox>
                  <w14:checked w14:val="0"/>
                  <w14:checkedState w14:val="2612" w14:font="MS Gothic"/>
                  <w14:uncheckedState w14:val="2610" w14:font="MS Gothic"/>
                </w14:checkbox>
              </w:sdtPr>
              <w:sdtEndPr/>
              <w:sdtContent>
                <w:r w:rsidR="008D19FE">
                  <w:rPr>
                    <w:rFonts w:ascii="MS Gothic" w:eastAsia="MS Gothic" w:hAnsi="MS Gothic" w:hint="eastAsia"/>
                  </w:rPr>
                  <w:t>☐</w:t>
                </w:r>
              </w:sdtContent>
            </w:sdt>
            <w:r w:rsidR="008D19FE">
              <w:t xml:space="preserve"> </w:t>
            </w:r>
            <w:r w:rsidR="008D19FE" w:rsidRPr="008D19FE">
              <w:t>Aboriginal and/or Torres Strait Islander people who do not attend ACCHOs/AMS</w:t>
            </w:r>
          </w:p>
          <w:p w14:paraId="176CB5BD" w14:textId="1E02D091" w:rsidR="008D19FE" w:rsidRDefault="0025329B" w:rsidP="00225CF8">
            <w:pPr>
              <w:rPr>
                <w:i/>
                <w:iCs/>
              </w:rPr>
            </w:pPr>
            <w:sdt>
              <w:sdtPr>
                <w:id w:val="-1681270213"/>
                <w14:checkbox>
                  <w14:checked w14:val="0"/>
                  <w14:checkedState w14:val="2612" w14:font="MS Gothic"/>
                  <w14:uncheckedState w14:val="2610" w14:font="MS Gothic"/>
                </w14:checkbox>
              </w:sdtPr>
              <w:sdtEndPr/>
              <w:sdtContent>
                <w:r w:rsidR="008D19FE">
                  <w:rPr>
                    <w:rFonts w:ascii="MS Gothic" w:eastAsia="MS Gothic" w:hAnsi="MS Gothic" w:hint="eastAsia"/>
                  </w:rPr>
                  <w:t>☐</w:t>
                </w:r>
              </w:sdtContent>
            </w:sdt>
            <w:r w:rsidR="008D19FE">
              <w:t xml:space="preserve"> </w:t>
            </w:r>
            <w:r w:rsidR="008D19FE" w:rsidRPr="008D19FE">
              <w:t>Other</w:t>
            </w:r>
          </w:p>
          <w:p w14:paraId="4B1AD7E0" w14:textId="54A3106C" w:rsidR="008D19FE" w:rsidRDefault="00812B80" w:rsidP="00225CF8">
            <w:pPr>
              <w:pStyle w:val="ListParagraph"/>
              <w:numPr>
                <w:ilvl w:val="0"/>
                <w:numId w:val="22"/>
              </w:numPr>
            </w:pPr>
            <w:r w:rsidRPr="00225CF8">
              <w:rPr>
                <w:i/>
                <w:iCs/>
              </w:rPr>
              <w:t>If Other</w:t>
            </w:r>
            <w:r w:rsidR="00C6095A" w:rsidRPr="00225CF8">
              <w:rPr>
                <w:i/>
                <w:iCs/>
              </w:rPr>
              <w:t>,</w:t>
            </w:r>
            <w:r w:rsidRPr="00225CF8">
              <w:rPr>
                <w:i/>
                <w:iCs/>
              </w:rPr>
              <w:t xml:space="preserve"> please specify:</w:t>
            </w:r>
            <w:r>
              <w:t xml:space="preserve"> _____</w:t>
            </w:r>
          </w:p>
        </w:tc>
      </w:tr>
      <w:tr w:rsidR="008D19FE" w14:paraId="5843349B" w14:textId="77777777" w:rsidTr="005A513D">
        <w:trPr>
          <w:trHeight w:val="397"/>
        </w:trPr>
        <w:tc>
          <w:tcPr>
            <w:tcW w:w="3964" w:type="dxa"/>
            <w:shd w:val="clear" w:color="auto" w:fill="F0F9FE"/>
          </w:tcPr>
          <w:p w14:paraId="10C024D0" w14:textId="2600B27C" w:rsidR="00C6095A" w:rsidRPr="00C6095A" w:rsidRDefault="00C6095A" w:rsidP="00C6095A">
            <w:pPr>
              <w:rPr>
                <w:b/>
                <w:bCs/>
              </w:rPr>
            </w:pPr>
            <w:r w:rsidRPr="00C6095A">
              <w:rPr>
                <w:b/>
                <w:bCs/>
              </w:rPr>
              <w:lastRenderedPageBreak/>
              <w:t xml:space="preserve">What was your call to action for this activity?* </w:t>
            </w:r>
          </w:p>
          <w:p w14:paraId="5BB94A98" w14:textId="77777777" w:rsidR="00C6095A" w:rsidRDefault="00C6095A" w:rsidP="00C6095A"/>
          <w:p w14:paraId="22409C5B" w14:textId="3650FAFB" w:rsidR="008D19FE" w:rsidRPr="00CB52DF" w:rsidRDefault="00C6095A" w:rsidP="00C6095A">
            <w:pPr>
              <w:pStyle w:val="NoSpacing"/>
            </w:pPr>
            <w:r w:rsidRPr="00C6095A">
              <w:t>(This is the action you want community members to do after they see your message)</w:t>
            </w:r>
          </w:p>
        </w:tc>
        <w:tc>
          <w:tcPr>
            <w:tcW w:w="10348" w:type="dxa"/>
            <w:gridSpan w:val="3"/>
          </w:tcPr>
          <w:p w14:paraId="23BB01DD" w14:textId="77777777" w:rsidR="008D19FE" w:rsidRDefault="008D19FE" w:rsidP="00C6095A"/>
        </w:tc>
      </w:tr>
      <w:tr w:rsidR="008D19FE" w14:paraId="4497D63C" w14:textId="77777777" w:rsidTr="00EF2771">
        <w:trPr>
          <w:trHeight w:val="397"/>
        </w:trPr>
        <w:tc>
          <w:tcPr>
            <w:tcW w:w="3964" w:type="dxa"/>
            <w:shd w:val="clear" w:color="auto" w:fill="F0F9FE"/>
          </w:tcPr>
          <w:p w14:paraId="3BFEED3A" w14:textId="26345712" w:rsidR="008D19FE" w:rsidRPr="0020661B" w:rsidRDefault="00C6095A" w:rsidP="00C6095A">
            <w:pPr>
              <w:rPr>
                <w:b/>
                <w:bCs/>
              </w:rPr>
            </w:pPr>
            <w:r w:rsidRPr="0020661B">
              <w:rPr>
                <w:b/>
                <w:bCs/>
              </w:rPr>
              <w:t>Activity Start Date</w:t>
            </w:r>
          </w:p>
        </w:tc>
        <w:sdt>
          <w:sdtPr>
            <w:id w:val="-1244563322"/>
            <w:placeholder>
              <w:docPart w:val="DefaultPlaceholder_-1854013437"/>
            </w:placeholder>
            <w:showingPlcHdr/>
            <w:date>
              <w:dateFormat w:val="d/MM/yyyy"/>
              <w:lid w:val="en-AU"/>
              <w:storeMappedDataAs w:val="dateTime"/>
              <w:calendar w:val="gregorian"/>
            </w:date>
          </w:sdtPr>
          <w:sdtEndPr/>
          <w:sdtContent>
            <w:tc>
              <w:tcPr>
                <w:tcW w:w="10348" w:type="dxa"/>
                <w:gridSpan w:val="3"/>
              </w:tcPr>
              <w:p w14:paraId="3DDF8FAE" w14:textId="210D33C8" w:rsidR="008D19FE" w:rsidRDefault="001A3899" w:rsidP="00C6095A">
                <w:r w:rsidRPr="00155320">
                  <w:rPr>
                    <w:rStyle w:val="PlaceholderText"/>
                  </w:rPr>
                  <w:t>Click or tap to enter a date.</w:t>
                </w:r>
              </w:p>
            </w:tc>
          </w:sdtContent>
        </w:sdt>
      </w:tr>
      <w:tr w:rsidR="0020661B" w14:paraId="799F1EFB" w14:textId="77777777" w:rsidTr="00EF2771">
        <w:trPr>
          <w:trHeight w:val="397"/>
        </w:trPr>
        <w:tc>
          <w:tcPr>
            <w:tcW w:w="3964" w:type="dxa"/>
            <w:shd w:val="clear" w:color="auto" w:fill="F0F9FE"/>
          </w:tcPr>
          <w:p w14:paraId="6C9FD091" w14:textId="40FD2488" w:rsidR="0020661B" w:rsidRDefault="0020661B" w:rsidP="00C6095A">
            <w:pPr>
              <w:rPr>
                <w:b/>
                <w:bCs/>
              </w:rPr>
            </w:pPr>
            <w:r w:rsidRPr="0020661B">
              <w:rPr>
                <w:b/>
                <w:bCs/>
              </w:rPr>
              <w:t>Activity Finish Date</w:t>
            </w:r>
          </w:p>
          <w:p w14:paraId="12618349" w14:textId="77777777" w:rsidR="00D7104D" w:rsidRDefault="00D7104D" w:rsidP="00C6095A">
            <w:pPr>
              <w:rPr>
                <w:b/>
                <w:bCs/>
              </w:rPr>
            </w:pPr>
          </w:p>
          <w:p w14:paraId="3CE5CCF3" w14:textId="6C1CCC95" w:rsidR="00D7104D" w:rsidRPr="0020661B" w:rsidRDefault="00D7104D" w:rsidP="00D7104D">
            <w:pPr>
              <w:pStyle w:val="NoSpacing"/>
            </w:pPr>
            <w:r>
              <w:t>(</w:t>
            </w:r>
            <w:r w:rsidRPr="00D7104D">
              <w:t>Must be after Activity Start Date and cannot be more than four years after the Activity Start Date</w:t>
            </w:r>
            <w:r>
              <w:t>)</w:t>
            </w:r>
          </w:p>
        </w:tc>
        <w:tc>
          <w:tcPr>
            <w:tcW w:w="10348" w:type="dxa"/>
            <w:gridSpan w:val="3"/>
          </w:tcPr>
          <w:p w14:paraId="56F46A4E" w14:textId="4B24558A" w:rsidR="0020661B" w:rsidRDefault="0025329B" w:rsidP="00C6095A">
            <w:sdt>
              <w:sdtPr>
                <w:id w:val="1486280589"/>
                <w:placeholder>
                  <w:docPart w:val="DefaultPlaceholder_-1854013437"/>
                </w:placeholder>
                <w:showingPlcHdr/>
                <w:date>
                  <w:dateFormat w:val="d/MM/yyyy"/>
                  <w:lid w:val="en-AU"/>
                  <w:storeMappedDataAs w:val="dateTime"/>
                  <w:calendar w:val="gregorian"/>
                </w:date>
              </w:sdtPr>
              <w:sdtEndPr/>
              <w:sdtContent>
                <w:r w:rsidR="001A3899" w:rsidRPr="00155320">
                  <w:rPr>
                    <w:rStyle w:val="PlaceholderText"/>
                  </w:rPr>
                  <w:t>Click or tap to enter a date.</w:t>
                </w:r>
              </w:sdtContent>
            </w:sdt>
            <w:r w:rsidR="0020661B">
              <w:tab/>
            </w:r>
            <w:r w:rsidR="0020661B" w:rsidRPr="0020661B">
              <w:rPr>
                <w:i/>
                <w:iCs/>
              </w:rPr>
              <w:t>or</w:t>
            </w:r>
            <w:r w:rsidR="0020661B">
              <w:tab/>
              <w:t xml:space="preserve"> </w:t>
            </w:r>
            <w:sdt>
              <w:sdtPr>
                <w:id w:val="-1724517683"/>
                <w14:checkbox>
                  <w14:checked w14:val="0"/>
                  <w14:checkedState w14:val="2612" w14:font="MS Gothic"/>
                  <w14:uncheckedState w14:val="2610" w14:font="MS Gothic"/>
                </w14:checkbox>
              </w:sdtPr>
              <w:sdtEndPr/>
              <w:sdtContent>
                <w:r w:rsidR="0020661B">
                  <w:rPr>
                    <w:rFonts w:ascii="MS Gothic" w:eastAsia="MS Gothic" w:hAnsi="MS Gothic" w:hint="eastAsia"/>
                  </w:rPr>
                  <w:t>☐</w:t>
                </w:r>
              </w:sdtContent>
            </w:sdt>
            <w:r w:rsidR="0020661B">
              <w:t xml:space="preserve"> Unknown</w:t>
            </w:r>
          </w:p>
        </w:tc>
      </w:tr>
      <w:tr w:rsidR="0020661B" w14:paraId="75B13062" w14:textId="77777777" w:rsidTr="005A513D">
        <w:trPr>
          <w:trHeight w:val="397"/>
        </w:trPr>
        <w:tc>
          <w:tcPr>
            <w:tcW w:w="3964" w:type="dxa"/>
            <w:shd w:val="clear" w:color="auto" w:fill="F0F9FE"/>
          </w:tcPr>
          <w:p w14:paraId="0DBEEBE3" w14:textId="77777777" w:rsidR="0020661B" w:rsidRPr="00F45FD9" w:rsidRDefault="00F45FD9" w:rsidP="00C6095A">
            <w:pPr>
              <w:rPr>
                <w:b/>
                <w:bCs/>
              </w:rPr>
            </w:pPr>
            <w:r w:rsidRPr="00F45FD9">
              <w:rPr>
                <w:b/>
                <w:bCs/>
              </w:rPr>
              <w:t>How many times was the activity run between the start and finish dates?*</w:t>
            </w:r>
          </w:p>
          <w:p w14:paraId="7C93BA69" w14:textId="77777777" w:rsidR="00F45FD9" w:rsidRDefault="00F45FD9" w:rsidP="00C6095A"/>
          <w:p w14:paraId="58B8233E" w14:textId="62D6F8C8" w:rsidR="00F45FD9" w:rsidRPr="00D7104D" w:rsidRDefault="00F45FD9" w:rsidP="00D7104D">
            <w:pPr>
              <w:pStyle w:val="NoSpacing"/>
            </w:pPr>
            <w:r w:rsidRPr="00D7104D">
              <w:t>(Please select one option)</w:t>
            </w:r>
          </w:p>
        </w:tc>
        <w:tc>
          <w:tcPr>
            <w:tcW w:w="10348" w:type="dxa"/>
            <w:gridSpan w:val="3"/>
          </w:tcPr>
          <w:p w14:paraId="28D7AD38" w14:textId="46815F22" w:rsidR="00F45FD9" w:rsidRDefault="0025329B" w:rsidP="001A3899">
            <w:sdt>
              <w:sdtPr>
                <w:id w:val="1048577033"/>
                <w14:checkbox>
                  <w14:checked w14:val="0"/>
                  <w14:checkedState w14:val="0055" w14:font="Wingdings 2"/>
                  <w14:uncheckedState w14:val="0081" w14:font="Wingdings 2"/>
                </w14:checkbox>
              </w:sdtPr>
              <w:sdtEndPr/>
              <w:sdtContent>
                <w:r w:rsidR="001A3899">
                  <w:sym w:font="Wingdings 2" w:char="F081"/>
                </w:r>
              </w:sdtContent>
            </w:sdt>
            <w:r w:rsidR="00F45FD9">
              <w:t xml:space="preserve"> </w:t>
            </w:r>
            <w:r w:rsidR="001A3899">
              <w:t xml:space="preserve"> </w:t>
            </w:r>
            <w:r w:rsidR="00F45FD9">
              <w:t>Activity was developed, but not delivered to target audience during this time period.</w:t>
            </w:r>
          </w:p>
          <w:p w14:paraId="751CFDA1" w14:textId="6C2B7E2E" w:rsidR="00F45FD9" w:rsidRDefault="0025329B" w:rsidP="001A3899">
            <w:sdt>
              <w:sdtPr>
                <w:id w:val="1047568871"/>
                <w14:checkbox>
                  <w14:checked w14:val="0"/>
                  <w14:checkedState w14:val="0055" w14:font="Wingdings 2"/>
                  <w14:uncheckedState w14:val="0081" w14:font="Wingdings 2"/>
                </w14:checkbox>
              </w:sdtPr>
              <w:sdtEndPr/>
              <w:sdtContent>
                <w:r w:rsidR="001A3899">
                  <w:sym w:font="Wingdings 2" w:char="F081"/>
                </w:r>
              </w:sdtContent>
            </w:sdt>
            <w:r w:rsidR="001A3899">
              <w:t xml:space="preserve">  </w:t>
            </w:r>
            <w:r w:rsidR="00F45FD9">
              <w:t>Activity was not delivered to target audience during this time period for other reasons.</w:t>
            </w:r>
          </w:p>
          <w:p w14:paraId="743B03D8" w14:textId="5B949AF4" w:rsidR="00F45FD9" w:rsidRDefault="0025329B" w:rsidP="001A3899">
            <w:sdt>
              <w:sdtPr>
                <w:id w:val="-1790120534"/>
                <w14:checkbox>
                  <w14:checked w14:val="0"/>
                  <w14:checkedState w14:val="0055" w14:font="Wingdings 2"/>
                  <w14:uncheckedState w14:val="0081" w14:font="Wingdings 2"/>
                </w14:checkbox>
              </w:sdtPr>
              <w:sdtEndPr/>
              <w:sdtContent>
                <w:r w:rsidR="001A3899">
                  <w:sym w:font="Wingdings 2" w:char="F081"/>
                </w:r>
              </w:sdtContent>
            </w:sdt>
            <w:r w:rsidR="001A3899">
              <w:t xml:space="preserve">  </w:t>
            </w:r>
            <w:r w:rsidR="00F45FD9">
              <w:t>Activity was delivered to target audience one time (one-off event).</w:t>
            </w:r>
          </w:p>
          <w:p w14:paraId="170F6723" w14:textId="6F096060" w:rsidR="00F45FD9" w:rsidRDefault="0025329B" w:rsidP="001A3899">
            <w:sdt>
              <w:sdtPr>
                <w:id w:val="-1566336840"/>
                <w14:checkbox>
                  <w14:checked w14:val="0"/>
                  <w14:checkedState w14:val="0055" w14:font="Wingdings 2"/>
                  <w14:uncheckedState w14:val="0081" w14:font="Wingdings 2"/>
                </w14:checkbox>
              </w:sdtPr>
              <w:sdtEndPr/>
              <w:sdtContent>
                <w:r w:rsidR="001A3899">
                  <w:sym w:font="Wingdings 2" w:char="F081"/>
                </w:r>
              </w:sdtContent>
            </w:sdt>
            <w:r w:rsidR="001A3899">
              <w:t xml:space="preserve">  </w:t>
            </w:r>
            <w:r w:rsidR="00F45FD9">
              <w:t>Activity was delivered to target audience 2-10 times.</w:t>
            </w:r>
          </w:p>
          <w:p w14:paraId="44F47252" w14:textId="55C325A1" w:rsidR="00F45FD9" w:rsidRDefault="0025329B" w:rsidP="001A3899">
            <w:sdt>
              <w:sdtPr>
                <w:id w:val="1159808072"/>
                <w14:checkbox>
                  <w14:checked w14:val="0"/>
                  <w14:checkedState w14:val="0055" w14:font="Wingdings 2"/>
                  <w14:uncheckedState w14:val="0081" w14:font="Wingdings 2"/>
                </w14:checkbox>
              </w:sdtPr>
              <w:sdtEndPr/>
              <w:sdtContent>
                <w:r w:rsidR="001A3899">
                  <w:sym w:font="Wingdings 2" w:char="F081"/>
                </w:r>
              </w:sdtContent>
            </w:sdt>
            <w:r w:rsidR="001A3899">
              <w:t xml:space="preserve">  </w:t>
            </w:r>
            <w:r w:rsidR="00F45FD9">
              <w:t>Activity was delivered to target audience more than 10 times.</w:t>
            </w:r>
          </w:p>
          <w:p w14:paraId="4E1B7255" w14:textId="77777777" w:rsidR="0020661B" w:rsidRDefault="0025329B" w:rsidP="001A3899">
            <w:sdt>
              <w:sdtPr>
                <w:id w:val="-1632706062"/>
                <w14:checkbox>
                  <w14:checked w14:val="0"/>
                  <w14:checkedState w14:val="0055" w14:font="Wingdings 2"/>
                  <w14:uncheckedState w14:val="0081" w14:font="Wingdings 2"/>
                </w14:checkbox>
              </w:sdtPr>
              <w:sdtEndPr/>
              <w:sdtContent>
                <w:r w:rsidR="001A3899">
                  <w:sym w:font="Wingdings 2" w:char="F081"/>
                </w:r>
              </w:sdtContent>
            </w:sdt>
            <w:r w:rsidR="001A3899">
              <w:t xml:space="preserve">  </w:t>
            </w:r>
            <w:r w:rsidR="00F45FD9">
              <w:t>Activity was delivered continuously during this time period.</w:t>
            </w:r>
          </w:p>
          <w:p w14:paraId="2B2CEDF2" w14:textId="206497AC" w:rsidR="001A3899" w:rsidRPr="001A3899" w:rsidRDefault="001A3899" w:rsidP="001A3899">
            <w:pPr>
              <w:rPr>
                <w:sz w:val="16"/>
                <w:szCs w:val="16"/>
              </w:rPr>
            </w:pPr>
          </w:p>
        </w:tc>
      </w:tr>
      <w:tr w:rsidR="0020661B" w14:paraId="28277AD6" w14:textId="77777777" w:rsidTr="005A513D">
        <w:trPr>
          <w:trHeight w:val="397"/>
        </w:trPr>
        <w:tc>
          <w:tcPr>
            <w:tcW w:w="3964" w:type="dxa"/>
            <w:shd w:val="clear" w:color="auto" w:fill="F0F9FE"/>
          </w:tcPr>
          <w:p w14:paraId="5099EFBE" w14:textId="550E7208" w:rsidR="001A3899" w:rsidRPr="001A3899" w:rsidRDefault="001A3899" w:rsidP="00C6095A">
            <w:pPr>
              <w:rPr>
                <w:b/>
                <w:bCs/>
              </w:rPr>
            </w:pPr>
            <w:r w:rsidRPr="001A3899">
              <w:rPr>
                <w:b/>
                <w:bCs/>
              </w:rPr>
              <w:t xml:space="preserve">Activity details* </w:t>
            </w:r>
          </w:p>
          <w:p w14:paraId="59B52C14" w14:textId="77777777" w:rsidR="001A3899" w:rsidRDefault="001A3899" w:rsidP="00C6095A"/>
          <w:p w14:paraId="2A295402" w14:textId="6D8C9A31" w:rsidR="0020661B" w:rsidRDefault="001A3899" w:rsidP="001A3899">
            <w:pPr>
              <w:pStyle w:val="NoSpacing"/>
            </w:pPr>
            <w:r w:rsidRPr="001A3899">
              <w:t>(</w:t>
            </w:r>
            <w:r w:rsidR="00D7104D">
              <w:t>P</w:t>
            </w:r>
            <w:r w:rsidRPr="001A3899">
              <w:t>lease provide a short description of this activity (up to 100 words), as provided on your AWP)</w:t>
            </w:r>
          </w:p>
        </w:tc>
        <w:tc>
          <w:tcPr>
            <w:tcW w:w="10348" w:type="dxa"/>
            <w:gridSpan w:val="3"/>
          </w:tcPr>
          <w:p w14:paraId="0E8890CB" w14:textId="77777777" w:rsidR="0020661B" w:rsidRDefault="0020661B" w:rsidP="00C6095A"/>
        </w:tc>
      </w:tr>
      <w:tr w:rsidR="000608E4" w:rsidRPr="00A33A8D" w14:paraId="7DF19880" w14:textId="77777777" w:rsidTr="005A513D">
        <w:trPr>
          <w:trHeight w:val="397"/>
        </w:trPr>
        <w:tc>
          <w:tcPr>
            <w:tcW w:w="14312" w:type="dxa"/>
            <w:gridSpan w:val="4"/>
            <w:shd w:val="clear" w:color="auto" w:fill="B0DFFC" w:themeFill="accent3"/>
            <w:vAlign w:val="center"/>
          </w:tcPr>
          <w:p w14:paraId="793B95E0" w14:textId="7D0B715D" w:rsidR="000608E4" w:rsidRPr="00A33A8D" w:rsidRDefault="000608E4" w:rsidP="00475AED">
            <w:pPr>
              <w:pStyle w:val="Heading2"/>
            </w:pPr>
            <w:r w:rsidRPr="00A33A8D">
              <w:t xml:space="preserve">Activity </w:t>
            </w:r>
            <w:r>
              <w:t>Design</w:t>
            </w:r>
          </w:p>
        </w:tc>
      </w:tr>
      <w:tr w:rsidR="000608E4" w14:paraId="701E20E6" w14:textId="77777777" w:rsidTr="005A513D">
        <w:trPr>
          <w:trHeight w:val="397"/>
        </w:trPr>
        <w:tc>
          <w:tcPr>
            <w:tcW w:w="3964" w:type="dxa"/>
            <w:shd w:val="clear" w:color="auto" w:fill="F0F9FE"/>
          </w:tcPr>
          <w:p w14:paraId="7D914738" w14:textId="79BA3AAF" w:rsidR="000608E4" w:rsidRPr="001A3899" w:rsidRDefault="000608E4" w:rsidP="00C6095A">
            <w:pPr>
              <w:rPr>
                <w:b/>
                <w:bCs/>
              </w:rPr>
            </w:pPr>
            <w:r w:rsidRPr="000608E4">
              <w:rPr>
                <w:b/>
                <w:bCs/>
              </w:rPr>
              <w:t>Was any type of input from the local community used in the development of this activity?</w:t>
            </w:r>
            <w:r>
              <w:rPr>
                <w:b/>
                <w:bCs/>
              </w:rPr>
              <w:t>*</w:t>
            </w:r>
          </w:p>
        </w:tc>
        <w:tc>
          <w:tcPr>
            <w:tcW w:w="10348" w:type="dxa"/>
            <w:gridSpan w:val="3"/>
          </w:tcPr>
          <w:p w14:paraId="49662ECC" w14:textId="3305A473" w:rsidR="000608E4" w:rsidRDefault="0025329B" w:rsidP="00C6095A">
            <w:sdt>
              <w:sdtPr>
                <w:id w:val="1059138924"/>
                <w14:checkbox>
                  <w14:checked w14:val="0"/>
                  <w14:checkedState w14:val="0055" w14:font="Wingdings 2"/>
                  <w14:uncheckedState w14:val="0081" w14:font="Wingdings 2"/>
                </w14:checkbox>
              </w:sdtPr>
              <w:sdtEndPr/>
              <w:sdtContent>
                <w:r w:rsidR="00D7104D">
                  <w:sym w:font="Wingdings 2" w:char="F081"/>
                </w:r>
              </w:sdtContent>
            </w:sdt>
            <w:r w:rsidR="000608E4">
              <w:t xml:space="preserve"> Yes</w:t>
            </w:r>
            <w:r w:rsidR="000608E4">
              <w:tab/>
            </w:r>
            <w:r w:rsidR="000608E4">
              <w:tab/>
            </w:r>
            <w:sdt>
              <w:sdtPr>
                <w:id w:val="374587881"/>
                <w14:checkbox>
                  <w14:checked w14:val="0"/>
                  <w14:checkedState w14:val="0055" w14:font="Wingdings 2"/>
                  <w14:uncheckedState w14:val="0081" w14:font="Wingdings 2"/>
                </w14:checkbox>
              </w:sdtPr>
              <w:sdtEndPr/>
              <w:sdtContent>
                <w:r w:rsidR="000608E4">
                  <w:sym w:font="Wingdings 2" w:char="F081"/>
                </w:r>
              </w:sdtContent>
            </w:sdt>
            <w:r w:rsidR="000608E4">
              <w:t xml:space="preserve"> No</w:t>
            </w:r>
          </w:p>
        </w:tc>
      </w:tr>
      <w:tr w:rsidR="00D7104D" w14:paraId="263AE844" w14:textId="77777777" w:rsidTr="005A513D">
        <w:trPr>
          <w:trHeight w:val="397"/>
        </w:trPr>
        <w:tc>
          <w:tcPr>
            <w:tcW w:w="3964" w:type="dxa"/>
            <w:shd w:val="clear" w:color="auto" w:fill="F0F9FE"/>
          </w:tcPr>
          <w:p w14:paraId="6D044B4D" w14:textId="3869441D" w:rsidR="00004343" w:rsidRDefault="00004343" w:rsidP="00C6095A">
            <w:pPr>
              <w:rPr>
                <w:b/>
                <w:bCs/>
              </w:rPr>
            </w:pPr>
            <w:r w:rsidRPr="00004343">
              <w:lastRenderedPageBreak/>
              <w:t>If you selected</w:t>
            </w:r>
            <w:r>
              <w:rPr>
                <w:b/>
                <w:bCs/>
              </w:rPr>
              <w:t xml:space="preserve"> Yes,</w:t>
            </w:r>
          </w:p>
          <w:p w14:paraId="4EE4645B" w14:textId="77777777" w:rsidR="00004343" w:rsidRDefault="00004343" w:rsidP="00C6095A">
            <w:pPr>
              <w:rPr>
                <w:b/>
                <w:bCs/>
              </w:rPr>
            </w:pPr>
          </w:p>
          <w:p w14:paraId="7D56F7B7" w14:textId="2A965D31" w:rsidR="00D7104D" w:rsidRDefault="00D7104D" w:rsidP="00C6095A">
            <w:pPr>
              <w:rPr>
                <w:b/>
                <w:bCs/>
              </w:rPr>
            </w:pPr>
            <w:r w:rsidRPr="00D7104D">
              <w:rPr>
                <w:b/>
                <w:bCs/>
              </w:rPr>
              <w:t>What type of input from the local community was used in the development of this activity?</w:t>
            </w:r>
            <w:r w:rsidR="00EF2771">
              <w:rPr>
                <w:b/>
                <w:bCs/>
              </w:rPr>
              <w:t>*</w:t>
            </w:r>
          </w:p>
          <w:p w14:paraId="5CA1576D" w14:textId="77777777" w:rsidR="00D7104D" w:rsidRDefault="00D7104D" w:rsidP="00C6095A">
            <w:pPr>
              <w:rPr>
                <w:b/>
                <w:bCs/>
              </w:rPr>
            </w:pPr>
          </w:p>
          <w:p w14:paraId="28804795" w14:textId="0C6A1481" w:rsidR="00D7104D" w:rsidRPr="000608E4" w:rsidRDefault="00D7104D" w:rsidP="00D7104D">
            <w:pPr>
              <w:pStyle w:val="NoSpacing"/>
            </w:pPr>
            <w:r w:rsidRPr="00D7104D">
              <w:t>(please select all that apply)</w:t>
            </w:r>
          </w:p>
        </w:tc>
        <w:tc>
          <w:tcPr>
            <w:tcW w:w="10348" w:type="dxa"/>
            <w:gridSpan w:val="3"/>
          </w:tcPr>
          <w:p w14:paraId="3873EF1F" w14:textId="4C369CE4" w:rsidR="00004343" w:rsidRDefault="0025329B" w:rsidP="008423A4">
            <w:pPr>
              <w:ind w:left="319" w:hanging="319"/>
            </w:pPr>
            <w:sdt>
              <w:sdtPr>
                <w:id w:val="-1751806046"/>
                <w14:checkbox>
                  <w14:checked w14:val="0"/>
                  <w14:checkedState w14:val="2612" w14:font="MS Gothic"/>
                  <w14:uncheckedState w14:val="2610" w14:font="MS Gothic"/>
                </w14:checkbox>
              </w:sdtPr>
              <w:sdtEndPr/>
              <w:sdtContent>
                <w:r w:rsidR="00004343">
                  <w:rPr>
                    <w:rFonts w:ascii="MS Gothic" w:eastAsia="MS Gothic" w:hAnsi="MS Gothic" w:hint="eastAsia"/>
                  </w:rPr>
                  <w:t>☐</w:t>
                </w:r>
              </w:sdtContent>
            </w:sdt>
            <w:r w:rsidR="00004343">
              <w:t xml:space="preserve"> TIS program Aboriginal and/or Torres Strait Islander reference group</w:t>
            </w:r>
          </w:p>
          <w:p w14:paraId="52A9407E" w14:textId="00EEA2A7" w:rsidR="00004343" w:rsidRDefault="0025329B" w:rsidP="008423A4">
            <w:pPr>
              <w:ind w:left="319" w:hanging="319"/>
            </w:pPr>
            <w:sdt>
              <w:sdtPr>
                <w:id w:val="-866514378"/>
                <w14:checkbox>
                  <w14:checked w14:val="0"/>
                  <w14:checkedState w14:val="2612" w14:font="MS Gothic"/>
                  <w14:uncheckedState w14:val="2610" w14:font="MS Gothic"/>
                </w14:checkbox>
              </w:sdtPr>
              <w:sdtEndPr/>
              <w:sdtContent>
                <w:r w:rsidR="00004343">
                  <w:rPr>
                    <w:rFonts w:ascii="MS Gothic" w:eastAsia="MS Gothic" w:hAnsi="MS Gothic" w:hint="eastAsia"/>
                  </w:rPr>
                  <w:t>☐</w:t>
                </w:r>
              </w:sdtContent>
            </w:sdt>
            <w:r w:rsidR="00004343">
              <w:t xml:space="preserve"> Community yarning or focus group</w:t>
            </w:r>
          </w:p>
          <w:p w14:paraId="421BFF82" w14:textId="3F6E5C82" w:rsidR="00004343" w:rsidRDefault="0025329B" w:rsidP="008423A4">
            <w:pPr>
              <w:ind w:left="319" w:hanging="319"/>
            </w:pPr>
            <w:sdt>
              <w:sdtPr>
                <w:id w:val="-1753887017"/>
                <w14:checkbox>
                  <w14:checked w14:val="0"/>
                  <w14:checkedState w14:val="2612" w14:font="MS Gothic"/>
                  <w14:uncheckedState w14:val="2610" w14:font="MS Gothic"/>
                </w14:checkbox>
              </w:sdtPr>
              <w:sdtEndPr/>
              <w:sdtContent>
                <w:r w:rsidR="00004343">
                  <w:rPr>
                    <w:rFonts w:ascii="MS Gothic" w:eastAsia="MS Gothic" w:hAnsi="MS Gothic" w:hint="eastAsia"/>
                  </w:rPr>
                  <w:t>☐</w:t>
                </w:r>
              </w:sdtContent>
            </w:sdt>
            <w:r w:rsidR="00004343">
              <w:t xml:space="preserve"> Consultation with priority group (e.g., we shared ideas and drafts with priority group members to comment on)</w:t>
            </w:r>
          </w:p>
          <w:p w14:paraId="472600FB" w14:textId="75AB67D4" w:rsidR="00004343" w:rsidRDefault="0025329B" w:rsidP="008423A4">
            <w:pPr>
              <w:ind w:left="319" w:hanging="319"/>
            </w:pPr>
            <w:sdt>
              <w:sdtPr>
                <w:id w:val="-1144739056"/>
                <w14:checkbox>
                  <w14:checked w14:val="0"/>
                  <w14:checkedState w14:val="2612" w14:font="MS Gothic"/>
                  <w14:uncheckedState w14:val="2610" w14:font="MS Gothic"/>
                </w14:checkbox>
              </w:sdtPr>
              <w:sdtEndPr/>
              <w:sdtContent>
                <w:r w:rsidR="00004343">
                  <w:rPr>
                    <w:rFonts w:ascii="MS Gothic" w:eastAsia="MS Gothic" w:hAnsi="MS Gothic" w:hint="eastAsia"/>
                  </w:rPr>
                  <w:t>☐</w:t>
                </w:r>
              </w:sdtContent>
            </w:sdt>
            <w:r w:rsidR="00004343">
              <w:t xml:space="preserve"> Co-design with priority group (e.g., priority group members were involved side-by-side with the TIS team in designing and creating aspects of this activity)</w:t>
            </w:r>
          </w:p>
          <w:p w14:paraId="707FBFD8" w14:textId="77777777" w:rsidR="00D7104D" w:rsidRDefault="0025329B" w:rsidP="008423A4">
            <w:pPr>
              <w:ind w:left="319" w:hanging="319"/>
            </w:pPr>
            <w:sdt>
              <w:sdtPr>
                <w:id w:val="264198187"/>
                <w14:checkbox>
                  <w14:checked w14:val="0"/>
                  <w14:checkedState w14:val="2612" w14:font="MS Gothic"/>
                  <w14:uncheckedState w14:val="2610" w14:font="MS Gothic"/>
                </w14:checkbox>
              </w:sdtPr>
              <w:sdtEndPr/>
              <w:sdtContent>
                <w:r w:rsidR="00004343">
                  <w:rPr>
                    <w:rFonts w:ascii="MS Gothic" w:eastAsia="MS Gothic" w:hAnsi="MS Gothic" w:hint="eastAsia"/>
                  </w:rPr>
                  <w:t>☐</w:t>
                </w:r>
              </w:sdtContent>
            </w:sdt>
            <w:r w:rsidR="00004343">
              <w:t xml:space="preserve"> Other</w:t>
            </w:r>
          </w:p>
          <w:p w14:paraId="5C46E137" w14:textId="087B5630" w:rsidR="00004343" w:rsidRDefault="00004343" w:rsidP="00004343">
            <w:pPr>
              <w:pStyle w:val="ListParagraph"/>
              <w:numPr>
                <w:ilvl w:val="0"/>
                <w:numId w:val="22"/>
              </w:numPr>
            </w:pPr>
            <w:r w:rsidRPr="00004343">
              <w:rPr>
                <w:i/>
                <w:iCs/>
              </w:rPr>
              <w:t>If Other, please Other Type of Input:</w:t>
            </w:r>
            <w:r>
              <w:t xml:space="preserve"> ______</w:t>
            </w:r>
          </w:p>
        </w:tc>
      </w:tr>
      <w:tr w:rsidR="000608E4" w14:paraId="1AC22E48" w14:textId="77777777" w:rsidTr="005A513D">
        <w:trPr>
          <w:trHeight w:val="397"/>
        </w:trPr>
        <w:tc>
          <w:tcPr>
            <w:tcW w:w="3964" w:type="dxa"/>
            <w:shd w:val="clear" w:color="auto" w:fill="F0F9FE"/>
          </w:tcPr>
          <w:p w14:paraId="0B8814D3" w14:textId="77777777" w:rsidR="000608E4" w:rsidRDefault="000608E4" w:rsidP="00D7104D">
            <w:pPr>
              <w:rPr>
                <w:b/>
                <w:bCs/>
              </w:rPr>
            </w:pPr>
            <w:r w:rsidRPr="000608E4">
              <w:rPr>
                <w:b/>
                <w:bCs/>
              </w:rPr>
              <w:t>To what extent was this activity developed or modified by Aboriginal and Torres Strait Islander TIS team staff?</w:t>
            </w:r>
            <w:r>
              <w:rPr>
                <w:b/>
                <w:bCs/>
              </w:rPr>
              <w:t>*</w:t>
            </w:r>
          </w:p>
          <w:p w14:paraId="7F327ED0" w14:textId="77777777" w:rsidR="000608E4" w:rsidRDefault="000608E4" w:rsidP="00D7104D">
            <w:pPr>
              <w:rPr>
                <w:b/>
                <w:bCs/>
              </w:rPr>
            </w:pPr>
          </w:p>
          <w:p w14:paraId="42665A82" w14:textId="202F0367" w:rsidR="000608E4" w:rsidRPr="001A3899" w:rsidRDefault="000608E4" w:rsidP="00D7104D">
            <w:pPr>
              <w:pStyle w:val="NoSpacing"/>
              <w:spacing w:after="200"/>
            </w:pPr>
            <w:r w:rsidRPr="000608E4">
              <w:t>(</w:t>
            </w:r>
            <w:r w:rsidR="00D7104D" w:rsidRPr="000608E4">
              <w:t>Please</w:t>
            </w:r>
            <w:r w:rsidRPr="000608E4">
              <w:t xml:space="preserve"> select one option)</w:t>
            </w:r>
          </w:p>
        </w:tc>
        <w:tc>
          <w:tcPr>
            <w:tcW w:w="10348" w:type="dxa"/>
            <w:gridSpan w:val="3"/>
          </w:tcPr>
          <w:p w14:paraId="72569186" w14:textId="3BF97BD7" w:rsidR="000608E4" w:rsidRDefault="0025329B" w:rsidP="008423A4">
            <w:pPr>
              <w:ind w:left="319" w:hanging="319"/>
            </w:pPr>
            <w:sdt>
              <w:sdtPr>
                <w:id w:val="-470598028"/>
                <w14:checkbox>
                  <w14:checked w14:val="0"/>
                  <w14:checkedState w14:val="0055" w14:font="Wingdings 2"/>
                  <w14:uncheckedState w14:val="0081" w14:font="Wingdings 2"/>
                </w14:checkbox>
              </w:sdtPr>
              <w:sdtEndPr/>
              <w:sdtContent>
                <w:r w:rsidR="000608E4">
                  <w:sym w:font="Wingdings 2" w:char="F081"/>
                </w:r>
              </w:sdtContent>
            </w:sdt>
            <w:r w:rsidR="000608E4">
              <w:t xml:space="preserve">  Aboriginal and Torres Strait Islander staff led the development or modification of this activity.</w:t>
            </w:r>
          </w:p>
          <w:p w14:paraId="7E19B763" w14:textId="774648A7" w:rsidR="000608E4" w:rsidRDefault="0025329B" w:rsidP="008423A4">
            <w:pPr>
              <w:ind w:left="319" w:hanging="319"/>
            </w:pPr>
            <w:sdt>
              <w:sdtPr>
                <w:id w:val="-742485510"/>
                <w14:checkbox>
                  <w14:checked w14:val="0"/>
                  <w14:checkedState w14:val="0055" w14:font="Wingdings 2"/>
                  <w14:uncheckedState w14:val="0081" w14:font="Wingdings 2"/>
                </w14:checkbox>
              </w:sdtPr>
              <w:sdtEndPr/>
              <w:sdtContent>
                <w:r w:rsidR="000608E4">
                  <w:sym w:font="Wingdings 2" w:char="F081"/>
                </w:r>
              </w:sdtContent>
            </w:sdt>
            <w:r w:rsidR="000608E4">
              <w:t xml:space="preserve">  Aboriginal and Torres Strait Islander staff provided direct input but did not lead the development or modification of this activity.</w:t>
            </w:r>
          </w:p>
          <w:p w14:paraId="6BAB03EB" w14:textId="38B663D5" w:rsidR="000608E4" w:rsidRDefault="0025329B" w:rsidP="008423A4">
            <w:pPr>
              <w:ind w:left="319" w:hanging="319"/>
            </w:pPr>
            <w:sdt>
              <w:sdtPr>
                <w:id w:val="2119795933"/>
                <w14:checkbox>
                  <w14:checked w14:val="0"/>
                  <w14:checkedState w14:val="0055" w14:font="Wingdings 2"/>
                  <w14:uncheckedState w14:val="0081" w14:font="Wingdings 2"/>
                </w14:checkbox>
              </w:sdtPr>
              <w:sdtEndPr/>
              <w:sdtContent>
                <w:r w:rsidR="000608E4">
                  <w:sym w:font="Wingdings 2" w:char="F081"/>
                </w:r>
              </w:sdtContent>
            </w:sdt>
            <w:r w:rsidR="000608E4">
              <w:t xml:space="preserve">  Aboriginal and Torres Strait Islander staff were not involved in the development or modification of this activity.</w:t>
            </w:r>
          </w:p>
        </w:tc>
      </w:tr>
      <w:tr w:rsidR="000608E4" w14:paraId="2BB2026C" w14:textId="77777777" w:rsidTr="005A513D">
        <w:trPr>
          <w:trHeight w:val="397"/>
        </w:trPr>
        <w:tc>
          <w:tcPr>
            <w:tcW w:w="3964" w:type="dxa"/>
            <w:shd w:val="clear" w:color="auto" w:fill="F0F9FE"/>
          </w:tcPr>
          <w:p w14:paraId="43099514" w14:textId="739E4BFC" w:rsidR="000608E4" w:rsidRPr="001A3899" w:rsidRDefault="00D7104D" w:rsidP="00D7104D">
            <w:pPr>
              <w:rPr>
                <w:b/>
                <w:bCs/>
              </w:rPr>
            </w:pPr>
            <w:r w:rsidRPr="00D7104D">
              <w:rPr>
                <w:b/>
                <w:bCs/>
              </w:rPr>
              <w:t>Did this activity use local Aboriginal or Torres Strait Islander ideas, concepts, protocols, and/or language(s)?</w:t>
            </w:r>
            <w:r>
              <w:rPr>
                <w:b/>
                <w:bCs/>
              </w:rPr>
              <w:t>*</w:t>
            </w:r>
          </w:p>
        </w:tc>
        <w:tc>
          <w:tcPr>
            <w:tcW w:w="10348" w:type="dxa"/>
            <w:gridSpan w:val="3"/>
          </w:tcPr>
          <w:p w14:paraId="61A901AC" w14:textId="0FFDCAFE" w:rsidR="000608E4" w:rsidRDefault="0025329B" w:rsidP="00D7104D">
            <w:sdt>
              <w:sdtPr>
                <w:id w:val="203377140"/>
                <w14:checkbox>
                  <w14:checked w14:val="0"/>
                  <w14:checkedState w14:val="0055" w14:font="Wingdings 2"/>
                  <w14:uncheckedState w14:val="0081" w14:font="Wingdings 2"/>
                </w14:checkbox>
              </w:sdtPr>
              <w:sdtEndPr/>
              <w:sdtContent>
                <w:r w:rsidR="000608E4">
                  <w:sym w:font="Wingdings 2" w:char="F081"/>
                </w:r>
              </w:sdtContent>
            </w:sdt>
            <w:r w:rsidR="000608E4">
              <w:t xml:space="preserve"> Yes</w:t>
            </w:r>
            <w:r w:rsidR="000608E4">
              <w:tab/>
            </w:r>
            <w:r w:rsidR="000608E4">
              <w:tab/>
            </w:r>
            <w:sdt>
              <w:sdtPr>
                <w:id w:val="1590973722"/>
                <w14:checkbox>
                  <w14:checked w14:val="0"/>
                  <w14:checkedState w14:val="0055" w14:font="Wingdings 2"/>
                  <w14:uncheckedState w14:val="0081" w14:font="Wingdings 2"/>
                </w14:checkbox>
              </w:sdtPr>
              <w:sdtEndPr/>
              <w:sdtContent>
                <w:r w:rsidR="000608E4">
                  <w:sym w:font="Wingdings 2" w:char="F081"/>
                </w:r>
              </w:sdtContent>
            </w:sdt>
            <w:r w:rsidR="000608E4">
              <w:t xml:space="preserve"> No</w:t>
            </w:r>
          </w:p>
        </w:tc>
      </w:tr>
      <w:tr w:rsidR="00D7104D" w:rsidRPr="00A33A8D" w14:paraId="4929FAC7" w14:textId="77777777" w:rsidTr="005A513D">
        <w:trPr>
          <w:trHeight w:val="397"/>
        </w:trPr>
        <w:tc>
          <w:tcPr>
            <w:tcW w:w="14312" w:type="dxa"/>
            <w:gridSpan w:val="4"/>
            <w:shd w:val="clear" w:color="auto" w:fill="B0DFFC" w:themeFill="accent3"/>
            <w:vAlign w:val="center"/>
          </w:tcPr>
          <w:p w14:paraId="08CD5B08" w14:textId="34905048" w:rsidR="00D7104D" w:rsidRPr="00A33A8D" w:rsidRDefault="00D7104D" w:rsidP="00475AED">
            <w:pPr>
              <w:pStyle w:val="Heading2"/>
            </w:pPr>
            <w:r>
              <w:t>Partnerships</w:t>
            </w:r>
          </w:p>
        </w:tc>
      </w:tr>
      <w:tr w:rsidR="000608E4" w14:paraId="03C0347D" w14:textId="77777777" w:rsidTr="005A513D">
        <w:trPr>
          <w:trHeight w:val="397"/>
        </w:trPr>
        <w:tc>
          <w:tcPr>
            <w:tcW w:w="3964" w:type="dxa"/>
            <w:shd w:val="clear" w:color="auto" w:fill="F0F9FE"/>
          </w:tcPr>
          <w:p w14:paraId="4E3E5402" w14:textId="234810BD" w:rsidR="000608E4" w:rsidRPr="001A3899" w:rsidRDefault="00D7104D" w:rsidP="00D7104D">
            <w:pPr>
              <w:rPr>
                <w:b/>
                <w:bCs/>
              </w:rPr>
            </w:pPr>
            <w:r w:rsidRPr="00D7104D">
              <w:rPr>
                <w:b/>
                <w:bCs/>
              </w:rPr>
              <w:t>Did your TIS Team work with non-TIS funded organisations, non-TIS funded services within your organisation, non-TIS funded services within sub-contracted partner organisations or non-TIS funded community members to deliver this activity?</w:t>
            </w:r>
            <w:r>
              <w:rPr>
                <w:b/>
                <w:bCs/>
              </w:rPr>
              <w:t>*</w:t>
            </w:r>
          </w:p>
        </w:tc>
        <w:tc>
          <w:tcPr>
            <w:tcW w:w="10348" w:type="dxa"/>
            <w:gridSpan w:val="3"/>
          </w:tcPr>
          <w:p w14:paraId="4829B98D" w14:textId="5381F6A3" w:rsidR="000608E4" w:rsidRDefault="0025329B" w:rsidP="00D7104D">
            <w:sdt>
              <w:sdtPr>
                <w:id w:val="1959529468"/>
                <w14:checkbox>
                  <w14:checked w14:val="0"/>
                  <w14:checkedState w14:val="0055" w14:font="Wingdings 2"/>
                  <w14:uncheckedState w14:val="0081" w14:font="Wingdings 2"/>
                </w14:checkbox>
              </w:sdtPr>
              <w:sdtEndPr/>
              <w:sdtContent>
                <w:r w:rsidR="00B01F0A">
                  <w:sym w:font="Wingdings 2" w:char="F081"/>
                </w:r>
              </w:sdtContent>
            </w:sdt>
            <w:r w:rsidR="00B01F0A">
              <w:t xml:space="preserve"> Yes</w:t>
            </w:r>
            <w:r w:rsidR="00B01F0A">
              <w:tab/>
            </w:r>
            <w:r w:rsidR="00B01F0A">
              <w:tab/>
            </w:r>
            <w:sdt>
              <w:sdtPr>
                <w:id w:val="254947207"/>
                <w14:checkbox>
                  <w14:checked w14:val="0"/>
                  <w14:checkedState w14:val="0055" w14:font="Wingdings 2"/>
                  <w14:uncheckedState w14:val="0081" w14:font="Wingdings 2"/>
                </w14:checkbox>
              </w:sdtPr>
              <w:sdtEndPr/>
              <w:sdtContent>
                <w:r w:rsidR="00B01F0A">
                  <w:sym w:font="Wingdings 2" w:char="F081"/>
                </w:r>
              </w:sdtContent>
            </w:sdt>
            <w:r w:rsidR="00B01F0A">
              <w:t xml:space="preserve"> No</w:t>
            </w:r>
          </w:p>
        </w:tc>
      </w:tr>
      <w:tr w:rsidR="000608E4" w14:paraId="64059F4C" w14:textId="77777777" w:rsidTr="005A513D">
        <w:trPr>
          <w:trHeight w:val="397"/>
        </w:trPr>
        <w:tc>
          <w:tcPr>
            <w:tcW w:w="3964" w:type="dxa"/>
            <w:shd w:val="clear" w:color="auto" w:fill="F0F9FE"/>
          </w:tcPr>
          <w:p w14:paraId="0288842E" w14:textId="4B3DE7D5" w:rsidR="00B01F0A" w:rsidRDefault="00B01F0A" w:rsidP="00D7104D">
            <w:pPr>
              <w:rPr>
                <w:b/>
                <w:bCs/>
              </w:rPr>
            </w:pPr>
            <w:r w:rsidRPr="00B01F0A">
              <w:rPr>
                <w:b/>
                <w:bCs/>
              </w:rPr>
              <w:t>What type of organisations or community members did you work with in the delivery of this activity?</w:t>
            </w:r>
            <w:r>
              <w:rPr>
                <w:b/>
                <w:bCs/>
              </w:rPr>
              <w:t>*</w:t>
            </w:r>
            <w:r w:rsidRPr="00B01F0A">
              <w:rPr>
                <w:b/>
                <w:bCs/>
              </w:rPr>
              <w:t xml:space="preserve"> </w:t>
            </w:r>
          </w:p>
          <w:p w14:paraId="1DAAB080" w14:textId="77777777" w:rsidR="00B01F0A" w:rsidRDefault="00B01F0A" w:rsidP="00D7104D">
            <w:pPr>
              <w:rPr>
                <w:b/>
                <w:bCs/>
              </w:rPr>
            </w:pPr>
          </w:p>
          <w:p w14:paraId="2E4127E1" w14:textId="4A4394A7" w:rsidR="000608E4" w:rsidRPr="001A3899" w:rsidRDefault="00B01F0A" w:rsidP="00B01F0A">
            <w:pPr>
              <w:pStyle w:val="NoSpacing"/>
            </w:pPr>
            <w:r w:rsidRPr="00B01F0A">
              <w:t>(please select all that apply)</w:t>
            </w:r>
          </w:p>
        </w:tc>
        <w:tc>
          <w:tcPr>
            <w:tcW w:w="10348" w:type="dxa"/>
            <w:gridSpan w:val="3"/>
          </w:tcPr>
          <w:p w14:paraId="789C07FA" w14:textId="48A716DE" w:rsidR="00A8203B" w:rsidRDefault="0025329B" w:rsidP="00A8203B">
            <w:sdt>
              <w:sdtPr>
                <w:id w:val="99534518"/>
                <w14:checkbox>
                  <w14:checked w14:val="0"/>
                  <w14:checkedState w14:val="2612" w14:font="MS Gothic"/>
                  <w14:uncheckedState w14:val="2610" w14:font="MS Gothic"/>
                </w14:checkbox>
              </w:sdtPr>
              <w:sdtEndPr/>
              <w:sdtContent>
                <w:r w:rsidR="00A8203B">
                  <w:rPr>
                    <w:rFonts w:ascii="MS Gothic" w:eastAsia="MS Gothic" w:hAnsi="MS Gothic" w:hint="eastAsia"/>
                  </w:rPr>
                  <w:t>☐</w:t>
                </w:r>
              </w:sdtContent>
            </w:sdt>
            <w:r w:rsidR="00A8203B">
              <w:t xml:space="preserve"> Local Government department</w:t>
            </w:r>
          </w:p>
          <w:p w14:paraId="14EB07A5" w14:textId="3F1187C6" w:rsidR="00A8203B" w:rsidRDefault="0025329B" w:rsidP="00A8203B">
            <w:sdt>
              <w:sdtPr>
                <w:id w:val="-1706472951"/>
                <w14:checkbox>
                  <w14:checked w14:val="0"/>
                  <w14:checkedState w14:val="2612" w14:font="MS Gothic"/>
                  <w14:uncheckedState w14:val="2610" w14:font="MS Gothic"/>
                </w14:checkbox>
              </w:sdtPr>
              <w:sdtEndPr/>
              <w:sdtContent>
                <w:r w:rsidR="00A8203B">
                  <w:rPr>
                    <w:rFonts w:ascii="MS Gothic" w:eastAsia="MS Gothic" w:hAnsi="MS Gothic" w:hint="eastAsia"/>
                  </w:rPr>
                  <w:t>☐</w:t>
                </w:r>
              </w:sdtContent>
            </w:sdt>
            <w:r w:rsidR="00A8203B">
              <w:t xml:space="preserve"> State Government department</w:t>
            </w:r>
          </w:p>
          <w:p w14:paraId="1791084E" w14:textId="5056663F" w:rsidR="00A8203B" w:rsidRDefault="0025329B" w:rsidP="00A8203B">
            <w:sdt>
              <w:sdtPr>
                <w:id w:val="1025830185"/>
                <w14:checkbox>
                  <w14:checked w14:val="0"/>
                  <w14:checkedState w14:val="2612" w14:font="MS Gothic"/>
                  <w14:uncheckedState w14:val="2610" w14:font="MS Gothic"/>
                </w14:checkbox>
              </w:sdtPr>
              <w:sdtEndPr/>
              <w:sdtContent>
                <w:r w:rsidR="00A8203B">
                  <w:rPr>
                    <w:rFonts w:ascii="MS Gothic" w:eastAsia="MS Gothic" w:hAnsi="MS Gothic" w:hint="eastAsia"/>
                  </w:rPr>
                  <w:t>☐</w:t>
                </w:r>
              </w:sdtContent>
            </w:sdt>
            <w:r w:rsidR="00A8203B">
              <w:t xml:space="preserve"> Federal Government department</w:t>
            </w:r>
          </w:p>
          <w:p w14:paraId="31F85721" w14:textId="5211842D" w:rsidR="00A8203B" w:rsidRDefault="0025329B" w:rsidP="00A8203B">
            <w:sdt>
              <w:sdtPr>
                <w:id w:val="993687630"/>
                <w14:checkbox>
                  <w14:checked w14:val="0"/>
                  <w14:checkedState w14:val="2612" w14:font="MS Gothic"/>
                  <w14:uncheckedState w14:val="2610" w14:font="MS Gothic"/>
                </w14:checkbox>
              </w:sdtPr>
              <w:sdtEndPr/>
              <w:sdtContent>
                <w:r w:rsidR="00A8203B">
                  <w:rPr>
                    <w:rFonts w:ascii="MS Gothic" w:eastAsia="MS Gothic" w:hAnsi="MS Gothic" w:hint="eastAsia"/>
                  </w:rPr>
                  <w:t>☐</w:t>
                </w:r>
              </w:sdtContent>
            </w:sdt>
            <w:r w:rsidR="00A8203B">
              <w:t xml:space="preserve"> AMS/ACCHO</w:t>
            </w:r>
          </w:p>
          <w:p w14:paraId="1F3348B5" w14:textId="63D381C3" w:rsidR="00A8203B" w:rsidRDefault="0025329B" w:rsidP="00A8203B">
            <w:sdt>
              <w:sdtPr>
                <w:id w:val="168912814"/>
                <w14:checkbox>
                  <w14:checked w14:val="0"/>
                  <w14:checkedState w14:val="2612" w14:font="MS Gothic"/>
                  <w14:uncheckedState w14:val="2610" w14:font="MS Gothic"/>
                </w14:checkbox>
              </w:sdtPr>
              <w:sdtEndPr/>
              <w:sdtContent>
                <w:r w:rsidR="00A8203B">
                  <w:rPr>
                    <w:rFonts w:ascii="MS Gothic" w:eastAsia="MS Gothic" w:hAnsi="MS Gothic" w:hint="eastAsia"/>
                  </w:rPr>
                  <w:t>☐</w:t>
                </w:r>
              </w:sdtContent>
            </w:sdt>
            <w:r w:rsidR="00A8203B">
              <w:t xml:space="preserve"> Mainstream health service</w:t>
            </w:r>
          </w:p>
          <w:p w14:paraId="0D7918AE" w14:textId="29741D79" w:rsidR="00A8203B" w:rsidRDefault="0025329B" w:rsidP="00A8203B">
            <w:sdt>
              <w:sdtPr>
                <w:id w:val="-2008349799"/>
                <w14:checkbox>
                  <w14:checked w14:val="0"/>
                  <w14:checkedState w14:val="2612" w14:font="MS Gothic"/>
                  <w14:uncheckedState w14:val="2610" w14:font="MS Gothic"/>
                </w14:checkbox>
              </w:sdtPr>
              <w:sdtEndPr/>
              <w:sdtContent>
                <w:r w:rsidR="00A8203B">
                  <w:rPr>
                    <w:rFonts w:ascii="MS Gothic" w:eastAsia="MS Gothic" w:hAnsi="MS Gothic" w:hint="eastAsia"/>
                  </w:rPr>
                  <w:t>☐</w:t>
                </w:r>
              </w:sdtContent>
            </w:sdt>
            <w:r w:rsidR="00A8203B">
              <w:t xml:space="preserve"> Community organisations</w:t>
            </w:r>
          </w:p>
          <w:p w14:paraId="79B48547" w14:textId="52D80722" w:rsidR="00A8203B" w:rsidRDefault="0025329B" w:rsidP="00A8203B">
            <w:sdt>
              <w:sdtPr>
                <w:id w:val="-852039053"/>
                <w14:checkbox>
                  <w14:checked w14:val="0"/>
                  <w14:checkedState w14:val="2612" w14:font="MS Gothic"/>
                  <w14:uncheckedState w14:val="2610" w14:font="MS Gothic"/>
                </w14:checkbox>
              </w:sdtPr>
              <w:sdtEndPr/>
              <w:sdtContent>
                <w:r w:rsidR="00A8203B">
                  <w:rPr>
                    <w:rFonts w:ascii="MS Gothic" w:eastAsia="MS Gothic" w:hAnsi="MS Gothic" w:hint="eastAsia"/>
                  </w:rPr>
                  <w:t>☐</w:t>
                </w:r>
              </w:sdtContent>
            </w:sdt>
            <w:r w:rsidR="00A8203B">
              <w:t xml:space="preserve"> Sporting club</w:t>
            </w:r>
          </w:p>
          <w:p w14:paraId="1D69EC3B" w14:textId="014281C4" w:rsidR="00A8203B" w:rsidRDefault="0025329B" w:rsidP="00A8203B">
            <w:sdt>
              <w:sdtPr>
                <w:id w:val="31854104"/>
                <w14:checkbox>
                  <w14:checked w14:val="0"/>
                  <w14:checkedState w14:val="2612" w14:font="MS Gothic"/>
                  <w14:uncheckedState w14:val="2610" w14:font="MS Gothic"/>
                </w14:checkbox>
              </w:sdtPr>
              <w:sdtEndPr/>
              <w:sdtContent>
                <w:r w:rsidR="00A8203B">
                  <w:rPr>
                    <w:rFonts w:ascii="MS Gothic" w:eastAsia="MS Gothic" w:hAnsi="MS Gothic" w:hint="eastAsia"/>
                  </w:rPr>
                  <w:t>☐</w:t>
                </w:r>
              </w:sdtContent>
            </w:sdt>
            <w:r w:rsidR="00A8203B">
              <w:t xml:space="preserve"> Network/interagency group</w:t>
            </w:r>
          </w:p>
          <w:p w14:paraId="03985B98" w14:textId="7782A600" w:rsidR="00A8203B" w:rsidRDefault="0025329B" w:rsidP="00A8203B">
            <w:sdt>
              <w:sdtPr>
                <w:id w:val="-1343541794"/>
                <w14:checkbox>
                  <w14:checked w14:val="0"/>
                  <w14:checkedState w14:val="2612" w14:font="MS Gothic"/>
                  <w14:uncheckedState w14:val="2610" w14:font="MS Gothic"/>
                </w14:checkbox>
              </w:sdtPr>
              <w:sdtEndPr/>
              <w:sdtContent>
                <w:r w:rsidR="00A8203B">
                  <w:rPr>
                    <w:rFonts w:ascii="MS Gothic" w:eastAsia="MS Gothic" w:hAnsi="MS Gothic" w:hint="eastAsia"/>
                  </w:rPr>
                  <w:t>☐</w:t>
                </w:r>
              </w:sdtContent>
            </w:sdt>
            <w:r w:rsidR="00A8203B">
              <w:t xml:space="preserve"> Schools</w:t>
            </w:r>
          </w:p>
          <w:p w14:paraId="06FE86A0" w14:textId="6EA67DBD" w:rsidR="00A8203B" w:rsidRDefault="0025329B" w:rsidP="00A8203B">
            <w:sdt>
              <w:sdtPr>
                <w:id w:val="-1881165680"/>
                <w14:checkbox>
                  <w14:checked w14:val="0"/>
                  <w14:checkedState w14:val="2612" w14:font="MS Gothic"/>
                  <w14:uncheckedState w14:val="2610" w14:font="MS Gothic"/>
                </w14:checkbox>
              </w:sdtPr>
              <w:sdtEndPr/>
              <w:sdtContent>
                <w:r w:rsidR="00A8203B">
                  <w:rPr>
                    <w:rFonts w:ascii="MS Gothic" w:eastAsia="MS Gothic" w:hAnsi="MS Gothic" w:hint="eastAsia"/>
                  </w:rPr>
                  <w:t>☐</w:t>
                </w:r>
              </w:sdtContent>
            </w:sdt>
            <w:r w:rsidR="00A8203B">
              <w:t xml:space="preserve"> Ambassadors/champions</w:t>
            </w:r>
          </w:p>
          <w:p w14:paraId="6D7F68A3" w14:textId="3CA3B74E" w:rsidR="00A8203B" w:rsidRDefault="0025329B" w:rsidP="00A8203B">
            <w:sdt>
              <w:sdtPr>
                <w:id w:val="-425496620"/>
                <w14:checkbox>
                  <w14:checked w14:val="0"/>
                  <w14:checkedState w14:val="2612" w14:font="MS Gothic"/>
                  <w14:uncheckedState w14:val="2610" w14:font="MS Gothic"/>
                </w14:checkbox>
              </w:sdtPr>
              <w:sdtEndPr/>
              <w:sdtContent>
                <w:r w:rsidR="00A8203B">
                  <w:rPr>
                    <w:rFonts w:ascii="MS Gothic" w:eastAsia="MS Gothic" w:hAnsi="MS Gothic" w:hint="eastAsia"/>
                  </w:rPr>
                  <w:t>☐</w:t>
                </w:r>
              </w:sdtContent>
            </w:sdt>
            <w:r w:rsidR="00A8203B">
              <w:t xml:space="preserve"> Non-TIS funded services within your organisation</w:t>
            </w:r>
          </w:p>
          <w:p w14:paraId="4BDE1E1D" w14:textId="650DD476" w:rsidR="00A8203B" w:rsidRDefault="0025329B" w:rsidP="00A8203B">
            <w:sdt>
              <w:sdtPr>
                <w:id w:val="-517549814"/>
                <w14:checkbox>
                  <w14:checked w14:val="0"/>
                  <w14:checkedState w14:val="2612" w14:font="MS Gothic"/>
                  <w14:uncheckedState w14:val="2610" w14:font="MS Gothic"/>
                </w14:checkbox>
              </w:sdtPr>
              <w:sdtEndPr/>
              <w:sdtContent>
                <w:r w:rsidR="00A8203B">
                  <w:rPr>
                    <w:rFonts w:ascii="MS Gothic" w:eastAsia="MS Gothic" w:hAnsi="MS Gothic" w:hint="eastAsia"/>
                  </w:rPr>
                  <w:t>☐</w:t>
                </w:r>
              </w:sdtContent>
            </w:sdt>
            <w:r w:rsidR="00A8203B">
              <w:t xml:space="preserve"> Non-TIS funded services within your sub-contracted partner organisations</w:t>
            </w:r>
          </w:p>
          <w:p w14:paraId="233623C4" w14:textId="1C0CBDAA" w:rsidR="00A8203B" w:rsidRDefault="0025329B" w:rsidP="00A8203B">
            <w:sdt>
              <w:sdtPr>
                <w:id w:val="86903372"/>
                <w14:checkbox>
                  <w14:checked w14:val="0"/>
                  <w14:checkedState w14:val="2612" w14:font="MS Gothic"/>
                  <w14:uncheckedState w14:val="2610" w14:font="MS Gothic"/>
                </w14:checkbox>
              </w:sdtPr>
              <w:sdtEndPr/>
              <w:sdtContent>
                <w:r w:rsidR="00A8203B">
                  <w:rPr>
                    <w:rFonts w:ascii="MS Gothic" w:eastAsia="MS Gothic" w:hAnsi="MS Gothic" w:hint="eastAsia"/>
                  </w:rPr>
                  <w:t>☐</w:t>
                </w:r>
              </w:sdtContent>
            </w:sdt>
            <w:r w:rsidR="00A8203B">
              <w:t xml:space="preserve"> Other types of individual community members</w:t>
            </w:r>
          </w:p>
          <w:p w14:paraId="49FFFD19" w14:textId="06A4265E" w:rsidR="00A8203B" w:rsidRDefault="00A8203B" w:rsidP="00A8203B">
            <w:pPr>
              <w:pStyle w:val="ListParagraph"/>
              <w:numPr>
                <w:ilvl w:val="0"/>
                <w:numId w:val="22"/>
              </w:numPr>
              <w:spacing w:after="120"/>
              <w:ind w:left="714" w:hanging="357"/>
            </w:pPr>
            <w:r w:rsidRPr="00A8203B">
              <w:rPr>
                <w:i/>
                <w:iCs/>
              </w:rPr>
              <w:t>If other types of individual community members, please specify:</w:t>
            </w:r>
            <w:r>
              <w:t xml:space="preserve"> ______</w:t>
            </w:r>
          </w:p>
          <w:p w14:paraId="6B093754" w14:textId="77777777" w:rsidR="000608E4" w:rsidRDefault="0025329B" w:rsidP="00A8203B">
            <w:sdt>
              <w:sdtPr>
                <w:rPr>
                  <w:rFonts w:ascii="MS Gothic" w:eastAsia="MS Gothic" w:hAnsi="MS Gothic"/>
                </w:rPr>
                <w:id w:val="1011263293"/>
                <w14:checkbox>
                  <w14:checked w14:val="0"/>
                  <w14:checkedState w14:val="2612" w14:font="MS Gothic"/>
                  <w14:uncheckedState w14:val="2610" w14:font="MS Gothic"/>
                </w14:checkbox>
              </w:sdtPr>
              <w:sdtEndPr/>
              <w:sdtContent>
                <w:r w:rsidR="00A8203B" w:rsidRPr="00A8203B">
                  <w:rPr>
                    <w:rFonts w:ascii="MS Gothic" w:eastAsia="MS Gothic" w:hAnsi="MS Gothic" w:hint="eastAsia"/>
                  </w:rPr>
                  <w:t>☐</w:t>
                </w:r>
              </w:sdtContent>
            </w:sdt>
            <w:r w:rsidR="00A8203B">
              <w:t xml:space="preserve"> Other types of organisations</w:t>
            </w:r>
          </w:p>
          <w:p w14:paraId="14A39E89" w14:textId="1C4A16B3" w:rsidR="00A8203B" w:rsidRDefault="00A8203B" w:rsidP="00225CF8">
            <w:pPr>
              <w:pStyle w:val="ListParagraph"/>
              <w:numPr>
                <w:ilvl w:val="0"/>
                <w:numId w:val="22"/>
              </w:numPr>
            </w:pPr>
            <w:r w:rsidRPr="00225CF8">
              <w:rPr>
                <w:i/>
                <w:iCs/>
              </w:rPr>
              <w:t>If other types of organisations, please specify:</w:t>
            </w:r>
            <w:r>
              <w:t xml:space="preserve"> ______</w:t>
            </w:r>
          </w:p>
        </w:tc>
      </w:tr>
      <w:tr w:rsidR="00A8203B" w:rsidRPr="00A33A8D" w14:paraId="34BD2E85" w14:textId="77777777" w:rsidTr="005A513D">
        <w:trPr>
          <w:trHeight w:val="397"/>
        </w:trPr>
        <w:tc>
          <w:tcPr>
            <w:tcW w:w="14312" w:type="dxa"/>
            <w:gridSpan w:val="4"/>
            <w:shd w:val="clear" w:color="auto" w:fill="B0DFFC" w:themeFill="accent3"/>
            <w:vAlign w:val="center"/>
          </w:tcPr>
          <w:p w14:paraId="43587CEB" w14:textId="496BCE2C" w:rsidR="00A8203B" w:rsidRPr="00A33A8D" w:rsidRDefault="00A8203B" w:rsidP="00475AED">
            <w:pPr>
              <w:pStyle w:val="Heading2"/>
            </w:pPr>
            <w:r>
              <w:lastRenderedPageBreak/>
              <w:t>Activity Delivery</w:t>
            </w:r>
          </w:p>
        </w:tc>
      </w:tr>
      <w:tr w:rsidR="000608E4" w14:paraId="566BB4C3" w14:textId="77777777" w:rsidTr="005A513D">
        <w:trPr>
          <w:trHeight w:val="397"/>
        </w:trPr>
        <w:tc>
          <w:tcPr>
            <w:tcW w:w="3964" w:type="dxa"/>
            <w:shd w:val="clear" w:color="auto" w:fill="F0F9FE"/>
          </w:tcPr>
          <w:p w14:paraId="4A52A826" w14:textId="1D683FB4" w:rsidR="00EF46BB" w:rsidRDefault="00EF46BB" w:rsidP="00D7104D">
            <w:pPr>
              <w:rPr>
                <w:b/>
                <w:bCs/>
              </w:rPr>
            </w:pPr>
            <w:r w:rsidRPr="00EF46BB">
              <w:rPr>
                <w:b/>
                <w:bCs/>
              </w:rPr>
              <w:t>Coverage: Please list the Local Government Areas (LGAs) within your IREG that were reached by this activity</w:t>
            </w:r>
            <w:r w:rsidR="0017549F">
              <w:rPr>
                <w:b/>
                <w:bCs/>
              </w:rPr>
              <w:t>*</w:t>
            </w:r>
          </w:p>
          <w:p w14:paraId="68302C9B" w14:textId="77777777" w:rsidR="00EF46BB" w:rsidRDefault="00EF46BB" w:rsidP="00D7104D">
            <w:pPr>
              <w:rPr>
                <w:b/>
                <w:bCs/>
              </w:rPr>
            </w:pPr>
          </w:p>
          <w:p w14:paraId="356F748F" w14:textId="2664ACAE" w:rsidR="000608E4" w:rsidRPr="001A3899" w:rsidRDefault="00EF46BB" w:rsidP="00EF46BB">
            <w:pPr>
              <w:pStyle w:val="NoSpacing"/>
            </w:pPr>
            <w:r w:rsidRPr="00EF46BB">
              <w:t xml:space="preserve">(please refer to TISRIC TIS map: </w:t>
            </w:r>
            <w:hyperlink r:id="rId11" w:history="1">
              <w:r w:rsidRPr="00155320">
                <w:rPr>
                  <w:rStyle w:val="Hyperlink"/>
                </w:rPr>
                <w:t>https://tacklingsmoking.org.au/about-the-tis-program/tis-teams/</w:t>
              </w:r>
            </w:hyperlink>
            <w:r>
              <w:t xml:space="preserve"> </w:t>
            </w:r>
            <w:r w:rsidRPr="00EF46BB">
              <w:t>)</w:t>
            </w:r>
          </w:p>
        </w:tc>
        <w:tc>
          <w:tcPr>
            <w:tcW w:w="10348" w:type="dxa"/>
            <w:gridSpan w:val="3"/>
          </w:tcPr>
          <w:p w14:paraId="0FD76C8A" w14:textId="77777777" w:rsidR="000608E4" w:rsidRDefault="000608E4" w:rsidP="00D7104D"/>
        </w:tc>
      </w:tr>
      <w:tr w:rsidR="000608E4" w14:paraId="62BF044C" w14:textId="77777777" w:rsidTr="005A513D">
        <w:trPr>
          <w:trHeight w:val="397"/>
        </w:trPr>
        <w:tc>
          <w:tcPr>
            <w:tcW w:w="3964" w:type="dxa"/>
            <w:shd w:val="clear" w:color="auto" w:fill="F0F9FE"/>
          </w:tcPr>
          <w:p w14:paraId="4C19FE74" w14:textId="6A062E9F" w:rsidR="000608E4" w:rsidRPr="0001237E" w:rsidRDefault="0001237E" w:rsidP="0001237E">
            <w:pPr>
              <w:rPr>
                <w:b/>
                <w:bCs/>
              </w:rPr>
            </w:pPr>
            <w:r w:rsidRPr="0001237E">
              <w:rPr>
                <w:b/>
                <w:bCs/>
              </w:rPr>
              <w:t>Coverage: Please list the names of the communities within your IREG that were reached by this activity</w:t>
            </w:r>
            <w:r w:rsidR="0017549F">
              <w:rPr>
                <w:b/>
                <w:bCs/>
              </w:rPr>
              <w:t>*</w:t>
            </w:r>
          </w:p>
        </w:tc>
        <w:tc>
          <w:tcPr>
            <w:tcW w:w="10348" w:type="dxa"/>
            <w:gridSpan w:val="3"/>
          </w:tcPr>
          <w:p w14:paraId="1C4373D2" w14:textId="77777777" w:rsidR="000608E4" w:rsidRDefault="000608E4" w:rsidP="00D7104D"/>
        </w:tc>
      </w:tr>
      <w:tr w:rsidR="003B2C25" w14:paraId="751BCC90" w14:textId="77777777" w:rsidTr="005A513D">
        <w:trPr>
          <w:trHeight w:val="397"/>
        </w:trPr>
        <w:tc>
          <w:tcPr>
            <w:tcW w:w="14312" w:type="dxa"/>
            <w:gridSpan w:val="4"/>
            <w:shd w:val="clear" w:color="auto" w:fill="F0F9FE"/>
          </w:tcPr>
          <w:p w14:paraId="7775AC65" w14:textId="23524C76" w:rsidR="00F331CA" w:rsidRDefault="003B2C25" w:rsidP="00F331CA">
            <w:pPr>
              <w:rPr>
                <w:b/>
              </w:rPr>
            </w:pPr>
            <w:r w:rsidRPr="00EF46BB">
              <w:rPr>
                <w:b/>
                <w:bCs/>
              </w:rPr>
              <w:t>Exposure: How many people were exposed to this activity</w:t>
            </w:r>
            <w:r>
              <w:rPr>
                <w:b/>
                <w:bCs/>
              </w:rPr>
              <w:t>?</w:t>
            </w:r>
            <w:r w:rsidR="003C4160">
              <w:rPr>
                <w:b/>
                <w:bCs/>
              </w:rPr>
              <w:t>*</w:t>
            </w:r>
          </w:p>
          <w:p w14:paraId="3F706C6D" w14:textId="77777777" w:rsidR="003C4160" w:rsidRDefault="003C4160" w:rsidP="00F331CA">
            <w:pPr>
              <w:rPr>
                <w:b/>
              </w:rPr>
            </w:pPr>
          </w:p>
          <w:p w14:paraId="3B6A390F" w14:textId="54E5302A" w:rsidR="003B2C25" w:rsidRPr="009A3D72" w:rsidRDefault="003B2C25" w:rsidP="003C4160">
            <w:pPr>
              <w:pStyle w:val="NoSpacing"/>
            </w:pPr>
            <w:r w:rsidRPr="009A3D72">
              <w:t>(attended the event, received the social media post, could have seen the TV commercial, could have seen the bus wrap, etc.)</w:t>
            </w:r>
          </w:p>
        </w:tc>
      </w:tr>
      <w:tr w:rsidR="000608E4" w14:paraId="360094DE" w14:textId="77777777" w:rsidTr="005A513D">
        <w:trPr>
          <w:trHeight w:val="397"/>
        </w:trPr>
        <w:tc>
          <w:tcPr>
            <w:tcW w:w="3964" w:type="dxa"/>
            <w:shd w:val="clear" w:color="auto" w:fill="F0F9FE"/>
          </w:tcPr>
          <w:p w14:paraId="0C07BE42" w14:textId="0F3C677E" w:rsidR="000608E4" w:rsidRPr="003C4160" w:rsidRDefault="00F331CA" w:rsidP="003C4160">
            <w:pPr>
              <w:ind w:left="589"/>
            </w:pPr>
            <w:r w:rsidRPr="003C4160">
              <w:t>Number of Aboriginal and/or Torres Strait Islander people:</w:t>
            </w:r>
          </w:p>
        </w:tc>
        <w:tc>
          <w:tcPr>
            <w:tcW w:w="10348" w:type="dxa"/>
            <w:gridSpan w:val="3"/>
            <w:tcBorders>
              <w:bottom w:val="single" w:sz="8" w:space="0" w:color="auto"/>
            </w:tcBorders>
          </w:tcPr>
          <w:p w14:paraId="201A8F85" w14:textId="77777777" w:rsidR="000608E4" w:rsidRDefault="000608E4" w:rsidP="00D7104D"/>
        </w:tc>
      </w:tr>
      <w:tr w:rsidR="00F331CA" w14:paraId="3E8B0BD9" w14:textId="77777777" w:rsidTr="005A513D">
        <w:trPr>
          <w:trHeight w:val="397"/>
        </w:trPr>
        <w:tc>
          <w:tcPr>
            <w:tcW w:w="3964" w:type="dxa"/>
            <w:tcBorders>
              <w:right w:val="single" w:sz="8" w:space="0" w:color="auto"/>
            </w:tcBorders>
            <w:shd w:val="clear" w:color="auto" w:fill="F0F9FE"/>
          </w:tcPr>
          <w:p w14:paraId="030C0BC6" w14:textId="00C3C04A" w:rsidR="00F331CA" w:rsidRPr="003C4160" w:rsidRDefault="0072339E" w:rsidP="003C4160">
            <w:pPr>
              <w:ind w:left="589"/>
            </w:pPr>
            <w:r>
              <w:rPr>
                <w:b/>
                <w:bCs/>
                <w:color w:val="2B78C1" w:themeColor="accent2"/>
              </w:rPr>
              <w:lastRenderedPageBreak/>
              <w:t xml:space="preserve">• </w:t>
            </w:r>
            <w:r w:rsidR="00F331CA" w:rsidRPr="003C4160">
              <w:t>Number of Aboriginal and/or Torres Strait Islander men:</w:t>
            </w:r>
          </w:p>
        </w:tc>
        <w:tc>
          <w:tcPr>
            <w:tcW w:w="7938" w:type="dxa"/>
            <w:gridSpan w:val="2"/>
            <w:tcBorders>
              <w:top w:val="single" w:sz="8" w:space="0" w:color="auto"/>
              <w:left w:val="single" w:sz="8" w:space="0" w:color="auto"/>
            </w:tcBorders>
          </w:tcPr>
          <w:p w14:paraId="41655469" w14:textId="7F2EE79A" w:rsidR="00F331CA" w:rsidRPr="003C4160" w:rsidRDefault="00F331CA" w:rsidP="00D7104D">
            <w:pPr>
              <w:rPr>
                <w:b/>
                <w:bCs/>
                <w:color w:val="2B78C1" w:themeColor="accent2"/>
              </w:rPr>
            </w:pPr>
          </w:p>
        </w:tc>
        <w:tc>
          <w:tcPr>
            <w:tcW w:w="2410" w:type="dxa"/>
            <w:vMerge w:val="restart"/>
            <w:tcBorders>
              <w:top w:val="single" w:sz="8" w:space="0" w:color="auto"/>
              <w:right w:val="single" w:sz="8" w:space="0" w:color="auto"/>
            </w:tcBorders>
            <w:vAlign w:val="center"/>
          </w:tcPr>
          <w:p w14:paraId="002C4CCD" w14:textId="052B784D" w:rsidR="00F331CA" w:rsidRDefault="0072339E" w:rsidP="0072339E">
            <w:r>
              <w:rPr>
                <w:b/>
                <w:bCs/>
                <w:color w:val="2B78C1" w:themeColor="accent2"/>
              </w:rPr>
              <w:t xml:space="preserve">• </w:t>
            </w:r>
            <w:r w:rsidR="00F331CA" w:rsidRPr="009A3D72">
              <w:rPr>
                <w:b/>
                <w:bCs/>
                <w:color w:val="2B78C1" w:themeColor="accent2"/>
              </w:rPr>
              <w:t xml:space="preserve">For </w:t>
            </w:r>
            <w:r w:rsidR="00F331CA">
              <w:rPr>
                <w:b/>
                <w:bCs/>
                <w:color w:val="2B78C1" w:themeColor="accent2"/>
              </w:rPr>
              <w:t>these</w:t>
            </w:r>
            <w:r w:rsidR="00F331CA" w:rsidRPr="009A3D72">
              <w:rPr>
                <w:b/>
                <w:bCs/>
                <w:color w:val="2B78C1" w:themeColor="accent2"/>
              </w:rPr>
              <w:t xml:space="preserve"> cohorts, please only type in the number of people you know were exposed, if you don’t know the number for a particular category, please enter 0</w:t>
            </w:r>
            <w:r w:rsidR="003C4160">
              <w:rPr>
                <w:b/>
                <w:bCs/>
                <w:color w:val="2B78C1" w:themeColor="accent2"/>
              </w:rPr>
              <w:t>.</w:t>
            </w:r>
          </w:p>
        </w:tc>
      </w:tr>
      <w:tr w:rsidR="00F331CA" w14:paraId="26D0A6D6" w14:textId="77777777" w:rsidTr="005A513D">
        <w:trPr>
          <w:trHeight w:val="397"/>
        </w:trPr>
        <w:tc>
          <w:tcPr>
            <w:tcW w:w="3964" w:type="dxa"/>
            <w:tcBorders>
              <w:right w:val="single" w:sz="8" w:space="0" w:color="auto"/>
            </w:tcBorders>
            <w:shd w:val="clear" w:color="auto" w:fill="F0F9FE"/>
          </w:tcPr>
          <w:p w14:paraId="12CBB4C3" w14:textId="70B47AEC" w:rsidR="00F331CA" w:rsidRPr="003C4160" w:rsidRDefault="0072339E" w:rsidP="003C4160">
            <w:pPr>
              <w:ind w:left="589"/>
            </w:pPr>
            <w:r>
              <w:rPr>
                <w:b/>
                <w:bCs/>
                <w:color w:val="2B78C1" w:themeColor="accent2"/>
              </w:rPr>
              <w:t xml:space="preserve">• </w:t>
            </w:r>
            <w:r w:rsidR="00F331CA" w:rsidRPr="003C4160">
              <w:t>Number of Aboriginal and/or Torres Strait Islander women:</w:t>
            </w:r>
          </w:p>
        </w:tc>
        <w:tc>
          <w:tcPr>
            <w:tcW w:w="7938" w:type="dxa"/>
            <w:gridSpan w:val="2"/>
            <w:tcBorders>
              <w:left w:val="single" w:sz="8" w:space="0" w:color="auto"/>
            </w:tcBorders>
          </w:tcPr>
          <w:p w14:paraId="2AD8C3EA" w14:textId="77777777" w:rsidR="00F331CA" w:rsidRPr="003C4160" w:rsidRDefault="00F331CA" w:rsidP="00D7104D">
            <w:pPr>
              <w:rPr>
                <w:b/>
                <w:bCs/>
                <w:color w:val="2B78C1" w:themeColor="accent2"/>
              </w:rPr>
            </w:pPr>
          </w:p>
        </w:tc>
        <w:tc>
          <w:tcPr>
            <w:tcW w:w="2410" w:type="dxa"/>
            <w:vMerge/>
            <w:tcBorders>
              <w:right w:val="single" w:sz="8" w:space="0" w:color="auto"/>
            </w:tcBorders>
          </w:tcPr>
          <w:p w14:paraId="2BE261DA" w14:textId="0DA26A68" w:rsidR="00F331CA" w:rsidRDefault="00F331CA" w:rsidP="00D7104D"/>
        </w:tc>
      </w:tr>
      <w:tr w:rsidR="00F331CA" w14:paraId="1D3B6B4E" w14:textId="77777777" w:rsidTr="005A513D">
        <w:trPr>
          <w:trHeight w:val="397"/>
        </w:trPr>
        <w:tc>
          <w:tcPr>
            <w:tcW w:w="3964" w:type="dxa"/>
            <w:tcBorders>
              <w:right w:val="single" w:sz="8" w:space="0" w:color="auto"/>
            </w:tcBorders>
            <w:shd w:val="clear" w:color="auto" w:fill="F0F9FE"/>
          </w:tcPr>
          <w:p w14:paraId="5C0D542C" w14:textId="56DC97BC" w:rsidR="00F331CA" w:rsidRPr="003C4160" w:rsidRDefault="0072339E" w:rsidP="003C4160">
            <w:pPr>
              <w:ind w:left="589"/>
            </w:pPr>
            <w:r>
              <w:rPr>
                <w:b/>
                <w:bCs/>
                <w:color w:val="2B78C1" w:themeColor="accent2"/>
              </w:rPr>
              <w:t xml:space="preserve">• </w:t>
            </w:r>
            <w:r w:rsidR="00F331CA" w:rsidRPr="003C4160">
              <w:t>Number of pregnant Aboriginal and/or Torres Strait Islander women and their family members:</w:t>
            </w:r>
          </w:p>
        </w:tc>
        <w:tc>
          <w:tcPr>
            <w:tcW w:w="7938" w:type="dxa"/>
            <w:gridSpan w:val="2"/>
            <w:tcBorders>
              <w:left w:val="single" w:sz="8" w:space="0" w:color="auto"/>
            </w:tcBorders>
          </w:tcPr>
          <w:p w14:paraId="084D0416" w14:textId="77777777" w:rsidR="00F331CA" w:rsidRPr="003C4160" w:rsidRDefault="00F331CA" w:rsidP="00D7104D">
            <w:pPr>
              <w:rPr>
                <w:b/>
                <w:bCs/>
                <w:color w:val="2B78C1" w:themeColor="accent2"/>
              </w:rPr>
            </w:pPr>
          </w:p>
        </w:tc>
        <w:tc>
          <w:tcPr>
            <w:tcW w:w="2410" w:type="dxa"/>
            <w:vMerge/>
            <w:tcBorders>
              <w:right w:val="single" w:sz="8" w:space="0" w:color="auto"/>
            </w:tcBorders>
          </w:tcPr>
          <w:p w14:paraId="0662F41B" w14:textId="0766A823" w:rsidR="00F331CA" w:rsidRDefault="00F331CA" w:rsidP="00D7104D"/>
        </w:tc>
      </w:tr>
      <w:tr w:rsidR="00F331CA" w14:paraId="519C72BA" w14:textId="77777777" w:rsidTr="005A513D">
        <w:trPr>
          <w:trHeight w:val="397"/>
        </w:trPr>
        <w:tc>
          <w:tcPr>
            <w:tcW w:w="3964" w:type="dxa"/>
            <w:tcBorders>
              <w:right w:val="single" w:sz="8" w:space="0" w:color="auto"/>
            </w:tcBorders>
            <w:shd w:val="clear" w:color="auto" w:fill="F0F9FE"/>
          </w:tcPr>
          <w:p w14:paraId="6FF7B9B8" w14:textId="67B5F12B" w:rsidR="00F331CA" w:rsidRPr="003C4160" w:rsidRDefault="0072339E" w:rsidP="003C4160">
            <w:pPr>
              <w:ind w:left="589"/>
            </w:pPr>
            <w:r>
              <w:rPr>
                <w:b/>
                <w:bCs/>
                <w:color w:val="2B78C1" w:themeColor="accent2"/>
              </w:rPr>
              <w:t xml:space="preserve">• </w:t>
            </w:r>
            <w:r w:rsidR="00F331CA" w:rsidRPr="003C4160">
              <w:t>Number of Aboriginal and/or Torres Strait Islander young people, aged 12-24:</w:t>
            </w:r>
          </w:p>
        </w:tc>
        <w:tc>
          <w:tcPr>
            <w:tcW w:w="7938" w:type="dxa"/>
            <w:gridSpan w:val="2"/>
            <w:tcBorders>
              <w:left w:val="single" w:sz="8" w:space="0" w:color="auto"/>
            </w:tcBorders>
          </w:tcPr>
          <w:p w14:paraId="746FFDC0" w14:textId="77777777" w:rsidR="00F331CA" w:rsidRPr="003C4160" w:rsidRDefault="00F331CA" w:rsidP="00D7104D">
            <w:pPr>
              <w:rPr>
                <w:b/>
                <w:bCs/>
                <w:color w:val="2B78C1" w:themeColor="accent2"/>
              </w:rPr>
            </w:pPr>
          </w:p>
        </w:tc>
        <w:tc>
          <w:tcPr>
            <w:tcW w:w="2410" w:type="dxa"/>
            <w:vMerge/>
            <w:tcBorders>
              <w:right w:val="single" w:sz="8" w:space="0" w:color="auto"/>
            </w:tcBorders>
          </w:tcPr>
          <w:p w14:paraId="0D9CC0C8" w14:textId="097F51C1" w:rsidR="00F331CA" w:rsidRDefault="00F331CA" w:rsidP="00D7104D"/>
        </w:tc>
      </w:tr>
      <w:tr w:rsidR="00F331CA" w14:paraId="3D1E7224" w14:textId="77777777" w:rsidTr="005A513D">
        <w:trPr>
          <w:trHeight w:val="397"/>
        </w:trPr>
        <w:tc>
          <w:tcPr>
            <w:tcW w:w="3964" w:type="dxa"/>
            <w:tcBorders>
              <w:right w:val="single" w:sz="8" w:space="0" w:color="auto"/>
            </w:tcBorders>
            <w:shd w:val="clear" w:color="auto" w:fill="F0F9FE"/>
          </w:tcPr>
          <w:p w14:paraId="7CF77A2E" w14:textId="49F1F1B6" w:rsidR="00F331CA" w:rsidRPr="003C4160" w:rsidRDefault="0072339E" w:rsidP="003C4160">
            <w:pPr>
              <w:ind w:left="589"/>
            </w:pPr>
            <w:r>
              <w:rPr>
                <w:b/>
                <w:bCs/>
                <w:color w:val="2B78C1" w:themeColor="accent2"/>
              </w:rPr>
              <w:t xml:space="preserve">• </w:t>
            </w:r>
            <w:r w:rsidR="00F331CA" w:rsidRPr="003C4160">
              <w:t>Number of Aboriginal and/or Torres Strait Islander people living in remote communities:</w:t>
            </w:r>
          </w:p>
        </w:tc>
        <w:tc>
          <w:tcPr>
            <w:tcW w:w="7938" w:type="dxa"/>
            <w:gridSpan w:val="2"/>
            <w:tcBorders>
              <w:left w:val="single" w:sz="8" w:space="0" w:color="auto"/>
            </w:tcBorders>
          </w:tcPr>
          <w:p w14:paraId="3A4523E8" w14:textId="77777777" w:rsidR="00F331CA" w:rsidRPr="003C4160" w:rsidRDefault="00F331CA" w:rsidP="00D7104D">
            <w:pPr>
              <w:rPr>
                <w:b/>
                <w:bCs/>
                <w:color w:val="2B78C1" w:themeColor="accent2"/>
              </w:rPr>
            </w:pPr>
          </w:p>
        </w:tc>
        <w:tc>
          <w:tcPr>
            <w:tcW w:w="2410" w:type="dxa"/>
            <w:vMerge/>
            <w:tcBorders>
              <w:right w:val="single" w:sz="8" w:space="0" w:color="auto"/>
            </w:tcBorders>
          </w:tcPr>
          <w:p w14:paraId="3D172CCC" w14:textId="5F3CCB03" w:rsidR="00F331CA" w:rsidRDefault="00F331CA" w:rsidP="00D7104D"/>
        </w:tc>
      </w:tr>
      <w:tr w:rsidR="00F331CA" w14:paraId="17563040" w14:textId="77777777" w:rsidTr="005A513D">
        <w:trPr>
          <w:trHeight w:val="397"/>
        </w:trPr>
        <w:tc>
          <w:tcPr>
            <w:tcW w:w="3964" w:type="dxa"/>
            <w:tcBorders>
              <w:right w:val="single" w:sz="8" w:space="0" w:color="auto"/>
            </w:tcBorders>
            <w:shd w:val="clear" w:color="auto" w:fill="F0F9FE"/>
          </w:tcPr>
          <w:p w14:paraId="1ACEB6ED" w14:textId="61D2ACF4" w:rsidR="00F331CA" w:rsidRPr="003C4160" w:rsidRDefault="0072339E" w:rsidP="003C4160">
            <w:pPr>
              <w:ind w:left="589"/>
            </w:pPr>
            <w:r>
              <w:rPr>
                <w:b/>
                <w:bCs/>
                <w:color w:val="2B78C1" w:themeColor="accent2"/>
              </w:rPr>
              <w:t xml:space="preserve">• </w:t>
            </w:r>
            <w:r w:rsidR="00F331CA" w:rsidRPr="003C4160">
              <w:t>Number of Aboriginal and/or Torres Strait Islander people who don’t attend ACCHOs/AMS:</w:t>
            </w:r>
          </w:p>
        </w:tc>
        <w:tc>
          <w:tcPr>
            <w:tcW w:w="7938" w:type="dxa"/>
            <w:gridSpan w:val="2"/>
            <w:tcBorders>
              <w:left w:val="single" w:sz="8" w:space="0" w:color="auto"/>
              <w:bottom w:val="single" w:sz="8" w:space="0" w:color="auto"/>
            </w:tcBorders>
          </w:tcPr>
          <w:p w14:paraId="4E098B96" w14:textId="77777777" w:rsidR="00F331CA" w:rsidRPr="003C4160" w:rsidRDefault="00F331CA" w:rsidP="00D7104D">
            <w:pPr>
              <w:rPr>
                <w:b/>
                <w:bCs/>
                <w:color w:val="2B78C1" w:themeColor="accent2"/>
              </w:rPr>
            </w:pPr>
          </w:p>
        </w:tc>
        <w:tc>
          <w:tcPr>
            <w:tcW w:w="2410" w:type="dxa"/>
            <w:vMerge/>
            <w:tcBorders>
              <w:bottom w:val="single" w:sz="8" w:space="0" w:color="auto"/>
              <w:right w:val="single" w:sz="8" w:space="0" w:color="auto"/>
            </w:tcBorders>
          </w:tcPr>
          <w:p w14:paraId="074C5B46" w14:textId="50D31CED" w:rsidR="00F331CA" w:rsidRDefault="00F331CA" w:rsidP="00D7104D"/>
        </w:tc>
      </w:tr>
      <w:tr w:rsidR="003C4160" w14:paraId="0B56DF58" w14:textId="77777777" w:rsidTr="005A513D">
        <w:trPr>
          <w:trHeight w:val="397"/>
        </w:trPr>
        <w:tc>
          <w:tcPr>
            <w:tcW w:w="14312" w:type="dxa"/>
            <w:gridSpan w:val="4"/>
            <w:shd w:val="clear" w:color="auto" w:fill="F0F9FE"/>
          </w:tcPr>
          <w:p w14:paraId="25546776" w14:textId="77777777" w:rsidR="00225CF8" w:rsidRDefault="003C4160" w:rsidP="00225CF8">
            <w:pPr>
              <w:spacing w:after="120"/>
              <w:rPr>
                <w:b/>
                <w:bCs/>
              </w:rPr>
            </w:pPr>
            <w:r w:rsidRPr="003C4160">
              <w:rPr>
                <w:b/>
                <w:bCs/>
              </w:rPr>
              <w:t>Engagement: How many people engaged with this activity</w:t>
            </w:r>
            <w:r>
              <w:rPr>
                <w:b/>
                <w:bCs/>
              </w:rPr>
              <w:t>?*</w:t>
            </w:r>
          </w:p>
          <w:p w14:paraId="717AE991" w14:textId="77777777" w:rsidR="00225CF8" w:rsidRDefault="00225CF8" w:rsidP="00225CF8">
            <w:pPr>
              <w:spacing w:after="120"/>
              <w:rPr>
                <w:b/>
                <w:bCs/>
              </w:rPr>
            </w:pPr>
          </w:p>
          <w:p w14:paraId="2924FEFC" w14:textId="3211D73C" w:rsidR="003C4160" w:rsidRDefault="003C4160" w:rsidP="00225CF8">
            <w:pPr>
              <w:pStyle w:val="NoSpacing"/>
            </w:pPr>
            <w:r w:rsidRPr="003C4160">
              <w:t>(interacted with the TIS team at the event, liked the social media post, reacted to the TV commercial, reacted to or recalled the bus wrap, etc.)</w:t>
            </w:r>
          </w:p>
        </w:tc>
      </w:tr>
      <w:tr w:rsidR="003C4160" w14:paraId="29B0A877" w14:textId="77777777" w:rsidTr="005A513D">
        <w:trPr>
          <w:trHeight w:val="397"/>
        </w:trPr>
        <w:tc>
          <w:tcPr>
            <w:tcW w:w="3964" w:type="dxa"/>
            <w:shd w:val="clear" w:color="auto" w:fill="F0F9FE"/>
          </w:tcPr>
          <w:p w14:paraId="002500AE" w14:textId="33BAA6DD" w:rsidR="003C4160" w:rsidRPr="003C4160" w:rsidRDefault="003C4160" w:rsidP="003C4160">
            <w:pPr>
              <w:ind w:left="589"/>
            </w:pPr>
            <w:r w:rsidRPr="003C4160">
              <w:t>Number of Aboriginal and/or Torres Strait Islander people:</w:t>
            </w:r>
            <w:r w:rsidR="0017549F">
              <w:t>*</w:t>
            </w:r>
          </w:p>
        </w:tc>
        <w:tc>
          <w:tcPr>
            <w:tcW w:w="10348" w:type="dxa"/>
            <w:gridSpan w:val="3"/>
            <w:tcBorders>
              <w:bottom w:val="single" w:sz="8" w:space="0" w:color="auto"/>
            </w:tcBorders>
          </w:tcPr>
          <w:p w14:paraId="2697D41A" w14:textId="77777777" w:rsidR="003C4160" w:rsidRDefault="003C4160" w:rsidP="003C4160"/>
        </w:tc>
      </w:tr>
      <w:tr w:rsidR="003C4160" w14:paraId="05331FEE" w14:textId="155CAB0E" w:rsidTr="005A513D">
        <w:trPr>
          <w:trHeight w:val="397"/>
        </w:trPr>
        <w:tc>
          <w:tcPr>
            <w:tcW w:w="3964" w:type="dxa"/>
            <w:tcBorders>
              <w:right w:val="single" w:sz="8" w:space="0" w:color="auto"/>
            </w:tcBorders>
            <w:shd w:val="clear" w:color="auto" w:fill="F0F9FE"/>
          </w:tcPr>
          <w:p w14:paraId="3E5BBD15" w14:textId="1950B7C4" w:rsidR="003C4160" w:rsidRPr="003C4160" w:rsidRDefault="0072339E" w:rsidP="003C4160">
            <w:pPr>
              <w:ind w:left="589"/>
            </w:pPr>
            <w:r>
              <w:rPr>
                <w:b/>
                <w:bCs/>
                <w:color w:val="2B78C1" w:themeColor="accent2"/>
              </w:rPr>
              <w:t xml:space="preserve">• </w:t>
            </w:r>
            <w:r w:rsidR="003C4160" w:rsidRPr="003C4160">
              <w:t>Number of Aboriginal and/or Torres Strait Islander men:</w:t>
            </w:r>
          </w:p>
        </w:tc>
        <w:tc>
          <w:tcPr>
            <w:tcW w:w="7938" w:type="dxa"/>
            <w:gridSpan w:val="2"/>
            <w:tcBorders>
              <w:top w:val="single" w:sz="8" w:space="0" w:color="auto"/>
              <w:left w:val="single" w:sz="8" w:space="0" w:color="auto"/>
            </w:tcBorders>
          </w:tcPr>
          <w:p w14:paraId="63914C77" w14:textId="77777777" w:rsidR="003C4160" w:rsidRDefault="003C4160" w:rsidP="003C4160"/>
        </w:tc>
        <w:tc>
          <w:tcPr>
            <w:tcW w:w="2410" w:type="dxa"/>
            <w:vMerge w:val="restart"/>
            <w:tcBorders>
              <w:top w:val="single" w:sz="8" w:space="0" w:color="auto"/>
              <w:right w:val="single" w:sz="8" w:space="0" w:color="auto"/>
            </w:tcBorders>
            <w:vAlign w:val="center"/>
          </w:tcPr>
          <w:p w14:paraId="6071B4D4" w14:textId="268A5F1E" w:rsidR="003C4160" w:rsidRDefault="0072339E" w:rsidP="003C4160">
            <w:r>
              <w:rPr>
                <w:b/>
                <w:bCs/>
                <w:color w:val="2B78C1" w:themeColor="accent2"/>
              </w:rPr>
              <w:t xml:space="preserve">• </w:t>
            </w:r>
            <w:r w:rsidR="003C4160" w:rsidRPr="003C4160">
              <w:rPr>
                <w:b/>
                <w:bCs/>
                <w:color w:val="2B78C1" w:themeColor="accent2"/>
              </w:rPr>
              <w:t xml:space="preserve">For </w:t>
            </w:r>
            <w:r w:rsidR="003C4160">
              <w:rPr>
                <w:b/>
                <w:bCs/>
                <w:color w:val="2B78C1" w:themeColor="accent2"/>
              </w:rPr>
              <w:t>these</w:t>
            </w:r>
            <w:r w:rsidR="003C4160" w:rsidRPr="003C4160">
              <w:rPr>
                <w:b/>
                <w:bCs/>
                <w:color w:val="2B78C1" w:themeColor="accent2"/>
              </w:rPr>
              <w:t xml:space="preserve"> cohorts, please only type in the number of people you know were </w:t>
            </w:r>
            <w:r w:rsidR="00FA49EA">
              <w:rPr>
                <w:b/>
                <w:bCs/>
                <w:color w:val="2B78C1" w:themeColor="accent2"/>
              </w:rPr>
              <w:t>engaged</w:t>
            </w:r>
            <w:r w:rsidR="003C4160" w:rsidRPr="003C4160">
              <w:rPr>
                <w:b/>
                <w:bCs/>
                <w:color w:val="2B78C1" w:themeColor="accent2"/>
              </w:rPr>
              <w:t xml:space="preserve">, if </w:t>
            </w:r>
            <w:r w:rsidR="003C4160" w:rsidRPr="003C4160">
              <w:rPr>
                <w:b/>
                <w:bCs/>
                <w:color w:val="2B78C1" w:themeColor="accent2"/>
              </w:rPr>
              <w:lastRenderedPageBreak/>
              <w:t>you don’t know the number for a particular category, please enter 0</w:t>
            </w:r>
            <w:r w:rsidR="003C4160">
              <w:rPr>
                <w:b/>
                <w:bCs/>
                <w:color w:val="2B78C1" w:themeColor="accent2"/>
              </w:rPr>
              <w:t>.</w:t>
            </w:r>
          </w:p>
        </w:tc>
      </w:tr>
      <w:tr w:rsidR="003C4160" w14:paraId="56F90D1A" w14:textId="77777777" w:rsidTr="005A513D">
        <w:trPr>
          <w:trHeight w:val="397"/>
        </w:trPr>
        <w:tc>
          <w:tcPr>
            <w:tcW w:w="3964" w:type="dxa"/>
            <w:tcBorders>
              <w:right w:val="single" w:sz="8" w:space="0" w:color="auto"/>
            </w:tcBorders>
            <w:shd w:val="clear" w:color="auto" w:fill="F0F9FE"/>
          </w:tcPr>
          <w:p w14:paraId="2D77A1B7" w14:textId="5BA41681" w:rsidR="003C4160" w:rsidRPr="003C4160" w:rsidRDefault="0072339E" w:rsidP="003C4160">
            <w:pPr>
              <w:ind w:left="589"/>
            </w:pPr>
            <w:r>
              <w:rPr>
                <w:b/>
                <w:bCs/>
                <w:color w:val="2B78C1" w:themeColor="accent2"/>
              </w:rPr>
              <w:t xml:space="preserve">• </w:t>
            </w:r>
            <w:r w:rsidR="003C4160" w:rsidRPr="003C4160">
              <w:t>Number of Aboriginal and/or Torres Strait Islander women:</w:t>
            </w:r>
          </w:p>
        </w:tc>
        <w:tc>
          <w:tcPr>
            <w:tcW w:w="7938" w:type="dxa"/>
            <w:gridSpan w:val="2"/>
            <w:tcBorders>
              <w:left w:val="single" w:sz="8" w:space="0" w:color="auto"/>
            </w:tcBorders>
          </w:tcPr>
          <w:p w14:paraId="1D464F0A" w14:textId="77777777" w:rsidR="003C4160" w:rsidRDefault="003C4160" w:rsidP="003C4160"/>
        </w:tc>
        <w:tc>
          <w:tcPr>
            <w:tcW w:w="2410" w:type="dxa"/>
            <w:vMerge/>
            <w:tcBorders>
              <w:right w:val="single" w:sz="8" w:space="0" w:color="auto"/>
            </w:tcBorders>
          </w:tcPr>
          <w:p w14:paraId="6183AA11" w14:textId="1D4FE664" w:rsidR="003C4160" w:rsidRDefault="003C4160" w:rsidP="003C4160"/>
        </w:tc>
      </w:tr>
      <w:tr w:rsidR="003C4160" w14:paraId="6A32D224" w14:textId="77777777" w:rsidTr="005A513D">
        <w:trPr>
          <w:trHeight w:val="397"/>
        </w:trPr>
        <w:tc>
          <w:tcPr>
            <w:tcW w:w="3964" w:type="dxa"/>
            <w:tcBorders>
              <w:right w:val="single" w:sz="8" w:space="0" w:color="auto"/>
            </w:tcBorders>
            <w:shd w:val="clear" w:color="auto" w:fill="F0F9FE"/>
          </w:tcPr>
          <w:p w14:paraId="7E62DE0B" w14:textId="41003DDC" w:rsidR="003C4160" w:rsidRPr="003C4160" w:rsidRDefault="0072339E" w:rsidP="003C4160">
            <w:pPr>
              <w:ind w:left="589"/>
            </w:pPr>
            <w:r>
              <w:rPr>
                <w:b/>
                <w:bCs/>
                <w:color w:val="2B78C1" w:themeColor="accent2"/>
              </w:rPr>
              <w:lastRenderedPageBreak/>
              <w:t xml:space="preserve">• </w:t>
            </w:r>
            <w:r w:rsidR="003C4160" w:rsidRPr="003C4160">
              <w:t>Number of pregnant Aboriginal and/or Torres Strait Islander women and their family members:</w:t>
            </w:r>
          </w:p>
        </w:tc>
        <w:tc>
          <w:tcPr>
            <w:tcW w:w="7938" w:type="dxa"/>
            <w:gridSpan w:val="2"/>
            <w:tcBorders>
              <w:left w:val="single" w:sz="8" w:space="0" w:color="auto"/>
            </w:tcBorders>
          </w:tcPr>
          <w:p w14:paraId="0795EA73" w14:textId="77777777" w:rsidR="003C4160" w:rsidRDefault="003C4160" w:rsidP="003C4160"/>
        </w:tc>
        <w:tc>
          <w:tcPr>
            <w:tcW w:w="2410" w:type="dxa"/>
            <w:vMerge/>
            <w:tcBorders>
              <w:right w:val="single" w:sz="8" w:space="0" w:color="auto"/>
            </w:tcBorders>
          </w:tcPr>
          <w:p w14:paraId="31ED4921" w14:textId="19D7D1BC" w:rsidR="003C4160" w:rsidRDefault="003C4160" w:rsidP="003C4160"/>
        </w:tc>
      </w:tr>
      <w:tr w:rsidR="003C4160" w14:paraId="4E7AF023" w14:textId="77777777" w:rsidTr="005A513D">
        <w:trPr>
          <w:trHeight w:val="397"/>
        </w:trPr>
        <w:tc>
          <w:tcPr>
            <w:tcW w:w="3964" w:type="dxa"/>
            <w:tcBorders>
              <w:right w:val="single" w:sz="8" w:space="0" w:color="auto"/>
            </w:tcBorders>
            <w:shd w:val="clear" w:color="auto" w:fill="F0F9FE"/>
          </w:tcPr>
          <w:p w14:paraId="6F53A7C9" w14:textId="41520972" w:rsidR="003C4160" w:rsidRPr="003C4160" w:rsidRDefault="0072339E" w:rsidP="003C4160">
            <w:pPr>
              <w:ind w:left="589"/>
            </w:pPr>
            <w:r>
              <w:rPr>
                <w:b/>
                <w:bCs/>
                <w:color w:val="2B78C1" w:themeColor="accent2"/>
              </w:rPr>
              <w:t xml:space="preserve">• </w:t>
            </w:r>
            <w:r w:rsidR="003C4160" w:rsidRPr="003C4160">
              <w:t>Number of Aboriginal and/or Torres Strait Islander young people, aged 12-24:</w:t>
            </w:r>
          </w:p>
        </w:tc>
        <w:tc>
          <w:tcPr>
            <w:tcW w:w="7938" w:type="dxa"/>
            <w:gridSpan w:val="2"/>
            <w:tcBorders>
              <w:left w:val="single" w:sz="8" w:space="0" w:color="auto"/>
            </w:tcBorders>
          </w:tcPr>
          <w:p w14:paraId="730B76C1" w14:textId="77777777" w:rsidR="003C4160" w:rsidRDefault="003C4160" w:rsidP="003C4160"/>
        </w:tc>
        <w:tc>
          <w:tcPr>
            <w:tcW w:w="2410" w:type="dxa"/>
            <w:vMerge/>
            <w:tcBorders>
              <w:right w:val="single" w:sz="8" w:space="0" w:color="auto"/>
            </w:tcBorders>
          </w:tcPr>
          <w:p w14:paraId="7758CA85" w14:textId="31C1CE13" w:rsidR="003C4160" w:rsidRDefault="003C4160" w:rsidP="003C4160"/>
        </w:tc>
      </w:tr>
      <w:tr w:rsidR="003C4160" w14:paraId="41E06D83" w14:textId="77777777" w:rsidTr="005A513D">
        <w:trPr>
          <w:trHeight w:val="397"/>
        </w:trPr>
        <w:tc>
          <w:tcPr>
            <w:tcW w:w="3964" w:type="dxa"/>
            <w:tcBorders>
              <w:right w:val="single" w:sz="8" w:space="0" w:color="auto"/>
            </w:tcBorders>
            <w:shd w:val="clear" w:color="auto" w:fill="F0F9FE"/>
          </w:tcPr>
          <w:p w14:paraId="37DA11D6" w14:textId="0341432B" w:rsidR="003C4160" w:rsidRPr="003C4160" w:rsidRDefault="0072339E" w:rsidP="003C4160">
            <w:pPr>
              <w:ind w:left="589"/>
            </w:pPr>
            <w:r>
              <w:rPr>
                <w:b/>
                <w:bCs/>
                <w:color w:val="2B78C1" w:themeColor="accent2"/>
              </w:rPr>
              <w:t xml:space="preserve">• </w:t>
            </w:r>
            <w:r w:rsidR="003C4160" w:rsidRPr="003C4160">
              <w:t>Number of Aboriginal and/or Torres Strait Islander people living in remote communities:</w:t>
            </w:r>
          </w:p>
        </w:tc>
        <w:tc>
          <w:tcPr>
            <w:tcW w:w="7938" w:type="dxa"/>
            <w:gridSpan w:val="2"/>
            <w:tcBorders>
              <w:left w:val="single" w:sz="8" w:space="0" w:color="auto"/>
            </w:tcBorders>
          </w:tcPr>
          <w:p w14:paraId="6D214E32" w14:textId="77777777" w:rsidR="003C4160" w:rsidRDefault="003C4160" w:rsidP="003C4160"/>
        </w:tc>
        <w:tc>
          <w:tcPr>
            <w:tcW w:w="2410" w:type="dxa"/>
            <w:vMerge/>
            <w:tcBorders>
              <w:right w:val="single" w:sz="8" w:space="0" w:color="auto"/>
            </w:tcBorders>
          </w:tcPr>
          <w:p w14:paraId="43EB0E8A" w14:textId="3DFB4F63" w:rsidR="003C4160" w:rsidRDefault="003C4160" w:rsidP="003C4160"/>
        </w:tc>
      </w:tr>
      <w:tr w:rsidR="003C4160" w14:paraId="76FD3820" w14:textId="77777777" w:rsidTr="005A513D">
        <w:trPr>
          <w:trHeight w:val="397"/>
        </w:trPr>
        <w:tc>
          <w:tcPr>
            <w:tcW w:w="3964" w:type="dxa"/>
            <w:tcBorders>
              <w:right w:val="single" w:sz="8" w:space="0" w:color="auto"/>
            </w:tcBorders>
            <w:shd w:val="clear" w:color="auto" w:fill="F0F9FE"/>
          </w:tcPr>
          <w:p w14:paraId="561AA8EE" w14:textId="01D5E128" w:rsidR="003C4160" w:rsidRPr="003C4160" w:rsidRDefault="0072339E" w:rsidP="003C4160">
            <w:pPr>
              <w:ind w:left="589"/>
            </w:pPr>
            <w:r>
              <w:rPr>
                <w:b/>
                <w:bCs/>
                <w:color w:val="2B78C1" w:themeColor="accent2"/>
              </w:rPr>
              <w:t xml:space="preserve">• </w:t>
            </w:r>
            <w:r w:rsidR="003C4160" w:rsidRPr="003C4160">
              <w:t>Number of Aboriginal and/or Torres Strait Islander people who don’t attend ACCHOs/AMS:</w:t>
            </w:r>
          </w:p>
        </w:tc>
        <w:tc>
          <w:tcPr>
            <w:tcW w:w="7938" w:type="dxa"/>
            <w:gridSpan w:val="2"/>
            <w:tcBorders>
              <w:left w:val="single" w:sz="8" w:space="0" w:color="auto"/>
              <w:bottom w:val="single" w:sz="8" w:space="0" w:color="auto"/>
            </w:tcBorders>
          </w:tcPr>
          <w:p w14:paraId="308A2006" w14:textId="77777777" w:rsidR="003C4160" w:rsidRDefault="003C4160" w:rsidP="003C4160"/>
        </w:tc>
        <w:tc>
          <w:tcPr>
            <w:tcW w:w="2410" w:type="dxa"/>
            <w:vMerge/>
            <w:tcBorders>
              <w:bottom w:val="single" w:sz="8" w:space="0" w:color="auto"/>
              <w:right w:val="single" w:sz="8" w:space="0" w:color="auto"/>
            </w:tcBorders>
          </w:tcPr>
          <w:p w14:paraId="57CFA939" w14:textId="1D46647F" w:rsidR="003C4160" w:rsidRDefault="003C4160" w:rsidP="003C4160"/>
        </w:tc>
      </w:tr>
      <w:tr w:rsidR="003C4160" w14:paraId="28B847D3" w14:textId="77777777" w:rsidTr="005A513D">
        <w:trPr>
          <w:trHeight w:val="397"/>
        </w:trPr>
        <w:tc>
          <w:tcPr>
            <w:tcW w:w="3964" w:type="dxa"/>
            <w:shd w:val="clear" w:color="auto" w:fill="F0F9FE"/>
          </w:tcPr>
          <w:p w14:paraId="1176D1FF" w14:textId="53BDCEFD" w:rsidR="003C4160" w:rsidRPr="00F331CA" w:rsidRDefault="003C4160" w:rsidP="003C4160">
            <w:pPr>
              <w:rPr>
                <w:b/>
                <w:bCs/>
              </w:rPr>
            </w:pPr>
            <w:r w:rsidRPr="003C4160">
              <w:rPr>
                <w:b/>
                <w:bCs/>
              </w:rPr>
              <w:t>Was this activity delivered as intended?</w:t>
            </w:r>
            <w:r w:rsidR="0017549F">
              <w:rPr>
                <w:b/>
                <w:bCs/>
              </w:rPr>
              <w:t>*</w:t>
            </w:r>
          </w:p>
        </w:tc>
        <w:tc>
          <w:tcPr>
            <w:tcW w:w="10348" w:type="dxa"/>
            <w:gridSpan w:val="3"/>
            <w:tcBorders>
              <w:top w:val="single" w:sz="8" w:space="0" w:color="auto"/>
            </w:tcBorders>
          </w:tcPr>
          <w:p w14:paraId="6AB7D020" w14:textId="27ECBF01" w:rsidR="003C4160" w:rsidRDefault="0025329B" w:rsidP="003C4160">
            <w:sdt>
              <w:sdtPr>
                <w:id w:val="-1608958941"/>
                <w14:checkbox>
                  <w14:checked w14:val="0"/>
                  <w14:checkedState w14:val="0055" w14:font="Wingdings 2"/>
                  <w14:uncheckedState w14:val="0081" w14:font="Wingdings 2"/>
                </w14:checkbox>
              </w:sdtPr>
              <w:sdtEndPr/>
              <w:sdtContent>
                <w:r w:rsidR="00576200">
                  <w:sym w:font="Wingdings 2" w:char="F081"/>
                </w:r>
              </w:sdtContent>
            </w:sdt>
            <w:r w:rsidR="003C4160">
              <w:t xml:space="preserve"> Yes</w:t>
            </w:r>
            <w:r w:rsidR="003C4160">
              <w:tab/>
            </w:r>
            <w:r w:rsidR="003C4160">
              <w:tab/>
            </w:r>
            <w:sdt>
              <w:sdtPr>
                <w:id w:val="1601449305"/>
                <w14:checkbox>
                  <w14:checked w14:val="0"/>
                  <w14:checkedState w14:val="0055" w14:font="Wingdings 2"/>
                  <w14:uncheckedState w14:val="0081" w14:font="Wingdings 2"/>
                </w14:checkbox>
              </w:sdtPr>
              <w:sdtEndPr/>
              <w:sdtContent>
                <w:r w:rsidR="003C4160">
                  <w:sym w:font="Wingdings 2" w:char="F081"/>
                </w:r>
              </w:sdtContent>
            </w:sdt>
            <w:r w:rsidR="003C4160">
              <w:t xml:space="preserve"> No</w:t>
            </w:r>
          </w:p>
        </w:tc>
      </w:tr>
      <w:tr w:rsidR="003C4160" w14:paraId="2586C842" w14:textId="77777777" w:rsidTr="005A513D">
        <w:trPr>
          <w:trHeight w:val="397"/>
        </w:trPr>
        <w:tc>
          <w:tcPr>
            <w:tcW w:w="3964" w:type="dxa"/>
            <w:shd w:val="clear" w:color="auto" w:fill="F0F9FE"/>
          </w:tcPr>
          <w:p w14:paraId="66180B3D" w14:textId="4FE9B47C" w:rsidR="003C4160" w:rsidRDefault="003C4160" w:rsidP="003C4160">
            <w:pPr>
              <w:rPr>
                <w:b/>
                <w:bCs/>
              </w:rPr>
            </w:pPr>
            <w:r w:rsidRPr="003C4160">
              <w:rPr>
                <w:b/>
                <w:bCs/>
              </w:rPr>
              <w:t>What worked well when delivering this activity?</w:t>
            </w:r>
            <w:r w:rsidR="0017549F">
              <w:rPr>
                <w:b/>
                <w:bCs/>
              </w:rPr>
              <w:t>*</w:t>
            </w:r>
          </w:p>
          <w:p w14:paraId="546D12C8" w14:textId="77777777" w:rsidR="003C4160" w:rsidRDefault="003C4160" w:rsidP="003C4160">
            <w:pPr>
              <w:rPr>
                <w:b/>
                <w:bCs/>
              </w:rPr>
            </w:pPr>
          </w:p>
          <w:p w14:paraId="2A0CC754" w14:textId="24419131" w:rsidR="003C4160" w:rsidRPr="00F331CA" w:rsidRDefault="003C4160" w:rsidP="003C4160">
            <w:pPr>
              <w:pStyle w:val="NoSpacing"/>
            </w:pPr>
            <w:r>
              <w:t>(</w:t>
            </w:r>
            <w:r w:rsidRPr="003C4160">
              <w:t>Please describe your activity successes linked to coverage, frequency, exposure and/or engagement of community.</w:t>
            </w:r>
            <w:r>
              <w:t>)</w:t>
            </w:r>
          </w:p>
        </w:tc>
        <w:tc>
          <w:tcPr>
            <w:tcW w:w="10348" w:type="dxa"/>
            <w:gridSpan w:val="3"/>
          </w:tcPr>
          <w:p w14:paraId="4747B8BB" w14:textId="77777777" w:rsidR="003C4160" w:rsidRDefault="003C4160" w:rsidP="003C4160"/>
        </w:tc>
      </w:tr>
      <w:tr w:rsidR="003C4160" w14:paraId="707F0A30" w14:textId="77777777" w:rsidTr="005A513D">
        <w:trPr>
          <w:trHeight w:val="397"/>
        </w:trPr>
        <w:tc>
          <w:tcPr>
            <w:tcW w:w="3964" w:type="dxa"/>
            <w:shd w:val="clear" w:color="auto" w:fill="F0F9FE"/>
          </w:tcPr>
          <w:p w14:paraId="031418CB" w14:textId="7E5DF2AA" w:rsidR="003C4160" w:rsidRDefault="003C4160" w:rsidP="003C4160">
            <w:pPr>
              <w:rPr>
                <w:b/>
                <w:bCs/>
              </w:rPr>
            </w:pPr>
            <w:r w:rsidRPr="003C4160">
              <w:rPr>
                <w:b/>
                <w:bCs/>
              </w:rPr>
              <w:t>What changes could be made by your team or by other stakeholders in the TIS program to improve this activity</w:t>
            </w:r>
            <w:r>
              <w:rPr>
                <w:b/>
                <w:bCs/>
              </w:rPr>
              <w:t>?</w:t>
            </w:r>
            <w:r w:rsidR="0017549F">
              <w:rPr>
                <w:b/>
                <w:bCs/>
              </w:rPr>
              <w:t>*</w:t>
            </w:r>
          </w:p>
          <w:p w14:paraId="0774076C" w14:textId="77777777" w:rsidR="003C4160" w:rsidRDefault="003C4160" w:rsidP="003C4160">
            <w:pPr>
              <w:rPr>
                <w:b/>
                <w:bCs/>
              </w:rPr>
            </w:pPr>
          </w:p>
          <w:p w14:paraId="67286F13" w14:textId="1B671771" w:rsidR="003C4160" w:rsidRPr="00F331CA" w:rsidRDefault="003C4160" w:rsidP="003C4160">
            <w:pPr>
              <w:pStyle w:val="NoSpacing"/>
            </w:pPr>
            <w:r w:rsidRPr="003C4160">
              <w:t>(Think about coverage, frequency, exposure and/or engagement of community)</w:t>
            </w:r>
          </w:p>
        </w:tc>
        <w:tc>
          <w:tcPr>
            <w:tcW w:w="10348" w:type="dxa"/>
            <w:gridSpan w:val="3"/>
          </w:tcPr>
          <w:p w14:paraId="153A1688" w14:textId="77777777" w:rsidR="003C4160" w:rsidRDefault="003C4160" w:rsidP="003C4160"/>
        </w:tc>
      </w:tr>
      <w:tr w:rsidR="0072339E" w:rsidRPr="00A33A8D" w14:paraId="39BE7F55" w14:textId="77777777" w:rsidTr="005A513D">
        <w:trPr>
          <w:trHeight w:val="397"/>
        </w:trPr>
        <w:tc>
          <w:tcPr>
            <w:tcW w:w="14312" w:type="dxa"/>
            <w:gridSpan w:val="4"/>
            <w:shd w:val="clear" w:color="auto" w:fill="B0DFFC" w:themeFill="accent3"/>
            <w:vAlign w:val="center"/>
          </w:tcPr>
          <w:p w14:paraId="6BE13516" w14:textId="6CCD99F0" w:rsidR="0072339E" w:rsidRPr="00A33A8D" w:rsidRDefault="0072339E" w:rsidP="00475AED">
            <w:pPr>
              <w:pStyle w:val="Heading2"/>
            </w:pPr>
            <w:r>
              <w:t>Monitoring &amp; Evaluation Outcomes</w:t>
            </w:r>
          </w:p>
        </w:tc>
      </w:tr>
      <w:tr w:rsidR="00967ED2" w14:paraId="44BCCE7E" w14:textId="77777777" w:rsidTr="005A513D">
        <w:trPr>
          <w:trHeight w:val="397"/>
        </w:trPr>
        <w:tc>
          <w:tcPr>
            <w:tcW w:w="14312" w:type="dxa"/>
            <w:gridSpan w:val="4"/>
            <w:shd w:val="clear" w:color="auto" w:fill="F0F9FE"/>
          </w:tcPr>
          <w:p w14:paraId="46D0E074" w14:textId="7E527B57" w:rsidR="00967ED2" w:rsidRDefault="00967ED2" w:rsidP="003C4160">
            <w:pPr>
              <w:rPr>
                <w:b/>
                <w:bCs/>
              </w:rPr>
            </w:pPr>
            <w:r w:rsidRPr="0072339E">
              <w:rPr>
                <w:b/>
                <w:bCs/>
              </w:rPr>
              <w:lastRenderedPageBreak/>
              <w:t xml:space="preserve">What outcomes did you </w:t>
            </w:r>
            <w:r w:rsidRPr="00FF2EE2">
              <w:rPr>
                <w:b/>
                <w:bCs/>
                <w:u w:val="single"/>
              </w:rPr>
              <w:t>expect</w:t>
            </w:r>
            <w:r w:rsidRPr="0072339E">
              <w:rPr>
                <w:b/>
                <w:bCs/>
              </w:rPr>
              <w:t xml:space="preserve"> to achieve as a result of this activity?</w:t>
            </w:r>
            <w:r w:rsidR="00F404A4">
              <w:rPr>
                <w:b/>
                <w:bCs/>
              </w:rPr>
              <w:t>*</w:t>
            </w:r>
          </w:p>
          <w:p w14:paraId="563F92C3" w14:textId="77777777" w:rsidR="00967ED2" w:rsidRDefault="00967ED2" w:rsidP="003C4160">
            <w:pPr>
              <w:rPr>
                <w:b/>
                <w:bCs/>
              </w:rPr>
            </w:pPr>
          </w:p>
          <w:p w14:paraId="7196E42F" w14:textId="478194F8" w:rsidR="00967ED2" w:rsidRPr="00EF2771" w:rsidRDefault="0017549F" w:rsidP="00EF2771">
            <w:pPr>
              <w:pStyle w:val="NoSpacing"/>
            </w:pPr>
            <w:r w:rsidRPr="00FA49EA">
              <w:rPr>
                <w:b/>
                <w:bCs w:val="0"/>
              </w:rPr>
              <w:t>P</w:t>
            </w:r>
            <w:r w:rsidR="00967ED2" w:rsidRPr="00FA49EA">
              <w:rPr>
                <w:b/>
                <w:bCs w:val="0"/>
              </w:rPr>
              <w:t xml:space="preserve">lease copy </w:t>
            </w:r>
            <w:r w:rsidR="00967ED2" w:rsidRPr="00FA49EA">
              <w:rPr>
                <w:rStyle w:val="NoSpacingChar"/>
                <w:b/>
                <w:bCs/>
                <w:i/>
                <w:iCs/>
              </w:rPr>
              <w:t>from your AWP.</w:t>
            </w:r>
            <w:r w:rsidR="00967ED2" w:rsidRPr="00EF2771">
              <w:rPr>
                <w:rStyle w:val="NoSpacingChar"/>
                <w:bCs/>
                <w:i/>
                <w:iCs/>
              </w:rPr>
              <w:t xml:space="preserve"> The outcomes below should be based on the aims you selected previously. If an aim was not selected, do not complete the corresponding outcome.</w:t>
            </w:r>
          </w:p>
        </w:tc>
      </w:tr>
      <w:tr w:rsidR="0017549F" w14:paraId="21F3553A" w14:textId="77777777" w:rsidTr="005A513D">
        <w:trPr>
          <w:trHeight w:val="397"/>
        </w:trPr>
        <w:tc>
          <w:tcPr>
            <w:tcW w:w="3964" w:type="dxa"/>
            <w:vMerge w:val="restart"/>
            <w:shd w:val="clear" w:color="auto" w:fill="F0F9FE"/>
          </w:tcPr>
          <w:p w14:paraId="45765480" w14:textId="0F7FAC18" w:rsidR="0017549F" w:rsidRDefault="0017549F" w:rsidP="003C4160">
            <w:pPr>
              <w:rPr>
                <w:b/>
                <w:bCs/>
              </w:rPr>
            </w:pPr>
            <w:r w:rsidRPr="0017549F">
              <w:t>If you indicated earlier that this activity is linked to</w:t>
            </w:r>
            <w:r w:rsidRPr="0017549F">
              <w:rPr>
                <w:b/>
                <w:bCs/>
              </w:rPr>
              <w:t xml:space="preserve"> </w:t>
            </w:r>
            <w:r w:rsidRPr="00967ED2">
              <w:rPr>
                <w:b/>
                <w:bCs/>
              </w:rPr>
              <w:t>Aim 1</w:t>
            </w:r>
            <w:r w:rsidR="00496AEB" w:rsidRPr="00496AEB">
              <w:t xml:space="preserve"> </w:t>
            </w:r>
            <w:r w:rsidR="00F404A4">
              <w:t>–</w:t>
            </w:r>
            <w:r w:rsidR="00496AEB" w:rsidRPr="00496AEB">
              <w:t xml:space="preserve"> </w:t>
            </w:r>
            <w:r w:rsidRPr="00496AEB">
              <w:t>Reduce uptake of smoking or recreational use of vapes</w:t>
            </w:r>
            <w:r>
              <w:rPr>
                <w:b/>
                <w:bCs/>
              </w:rPr>
              <w:t xml:space="preserve">: </w:t>
            </w:r>
          </w:p>
          <w:p w14:paraId="4AD2A084" w14:textId="77777777" w:rsidR="0017549F" w:rsidRDefault="0017549F" w:rsidP="003C4160">
            <w:pPr>
              <w:rPr>
                <w:b/>
                <w:bCs/>
              </w:rPr>
            </w:pPr>
          </w:p>
          <w:p w14:paraId="60624DE2" w14:textId="10F92949" w:rsidR="0017549F" w:rsidRDefault="0017549F" w:rsidP="003C4160">
            <w:pPr>
              <w:rPr>
                <w:b/>
                <w:bCs/>
              </w:rPr>
            </w:pPr>
            <w:r>
              <w:rPr>
                <w:b/>
                <w:bCs/>
              </w:rPr>
              <w:t>P</w:t>
            </w:r>
            <w:r w:rsidRPr="00967ED2">
              <w:rPr>
                <w:b/>
                <w:bCs/>
              </w:rPr>
              <w:t xml:space="preserve">lease fill in the following </w:t>
            </w:r>
            <w:r w:rsidR="00C65F74" w:rsidRPr="006917EE">
              <w:rPr>
                <w:b/>
                <w:bCs/>
                <w:u w:val="single"/>
              </w:rPr>
              <w:t>expected</w:t>
            </w:r>
            <w:r w:rsidR="00C65F74">
              <w:rPr>
                <w:b/>
                <w:bCs/>
              </w:rPr>
              <w:t xml:space="preserve"> </w:t>
            </w:r>
            <w:r w:rsidRPr="00967ED2">
              <w:rPr>
                <w:b/>
                <w:bCs/>
              </w:rPr>
              <w:t>results</w:t>
            </w:r>
            <w:r w:rsidR="00C65F74">
              <w:rPr>
                <w:b/>
                <w:bCs/>
              </w:rPr>
              <w:t>.</w:t>
            </w:r>
            <w:r w:rsidRPr="00967ED2">
              <w:rPr>
                <w:b/>
                <w:bCs/>
              </w:rPr>
              <w:t xml:space="preserve"> </w:t>
            </w:r>
          </w:p>
          <w:p w14:paraId="1E1B768F" w14:textId="77777777" w:rsidR="0017549F" w:rsidRDefault="0017549F" w:rsidP="003C4160">
            <w:pPr>
              <w:rPr>
                <w:b/>
                <w:bCs/>
              </w:rPr>
            </w:pPr>
          </w:p>
          <w:p w14:paraId="1D9CC65D" w14:textId="6E4E806A" w:rsidR="0017549F" w:rsidRPr="00F331CA" w:rsidRDefault="0017549F" w:rsidP="00967ED2">
            <w:pPr>
              <w:pStyle w:val="NoSpacing"/>
            </w:pPr>
            <w:r w:rsidRPr="00967ED2">
              <w:t xml:space="preserve">(enter </w:t>
            </w:r>
            <w:r w:rsidR="00F404A4">
              <w:t>‘</w:t>
            </w:r>
            <w:r w:rsidRPr="00967ED2">
              <w:t>0</w:t>
            </w:r>
            <w:r w:rsidR="00F404A4">
              <w:t>’</w:t>
            </w:r>
            <w:r w:rsidRPr="00967ED2">
              <w:t xml:space="preserve"> if your team did not expect a particular result to occur, or if your team expected a particular result to occur)</w:t>
            </w:r>
          </w:p>
        </w:tc>
        <w:tc>
          <w:tcPr>
            <w:tcW w:w="7797" w:type="dxa"/>
          </w:tcPr>
          <w:p w14:paraId="4E0ABA3E" w14:textId="4FB1D45C" w:rsidR="0017549F" w:rsidRDefault="0017549F" w:rsidP="003C4160">
            <w:r>
              <w:t xml:space="preserve">Percentage of activity </w:t>
            </w:r>
            <w:r w:rsidRPr="00967ED2">
              <w:t xml:space="preserve">participants </w:t>
            </w:r>
            <w:r>
              <w:t xml:space="preserve">that </w:t>
            </w:r>
            <w:r w:rsidRPr="00967ED2">
              <w:t>would increase their knowledge about harms of tobacco and vape use</w:t>
            </w:r>
            <w:r>
              <w:t>:</w:t>
            </w:r>
          </w:p>
        </w:tc>
        <w:tc>
          <w:tcPr>
            <w:tcW w:w="2551" w:type="dxa"/>
            <w:gridSpan w:val="2"/>
          </w:tcPr>
          <w:p w14:paraId="22729CBA" w14:textId="3BBC9E1E" w:rsidR="0017549F" w:rsidRDefault="0017549F" w:rsidP="003C4160"/>
        </w:tc>
      </w:tr>
      <w:tr w:rsidR="0017549F" w14:paraId="0A3F7F6D" w14:textId="77777777" w:rsidTr="005A513D">
        <w:trPr>
          <w:trHeight w:val="397"/>
        </w:trPr>
        <w:tc>
          <w:tcPr>
            <w:tcW w:w="3964" w:type="dxa"/>
            <w:vMerge/>
            <w:shd w:val="clear" w:color="auto" w:fill="F0F9FE"/>
          </w:tcPr>
          <w:p w14:paraId="604F92DA" w14:textId="77777777" w:rsidR="0017549F" w:rsidRPr="00F331CA" w:rsidRDefault="0017549F" w:rsidP="003C4160">
            <w:pPr>
              <w:rPr>
                <w:b/>
                <w:bCs/>
              </w:rPr>
            </w:pPr>
          </w:p>
        </w:tc>
        <w:tc>
          <w:tcPr>
            <w:tcW w:w="7797" w:type="dxa"/>
          </w:tcPr>
          <w:p w14:paraId="471640B1" w14:textId="742CABE7" w:rsidR="0017549F" w:rsidRDefault="0017549F" w:rsidP="003C4160">
            <w:r>
              <w:t xml:space="preserve">Percentage of activity </w:t>
            </w:r>
            <w:r w:rsidRPr="00967ED2">
              <w:t xml:space="preserve">participants </w:t>
            </w:r>
            <w:r>
              <w:t xml:space="preserve">that </w:t>
            </w:r>
            <w:r w:rsidRPr="00967ED2">
              <w:t>would</w:t>
            </w:r>
            <w:r>
              <w:t xml:space="preserve"> </w:t>
            </w:r>
            <w:r w:rsidRPr="0017549F">
              <w:t>increase their knowledge of the benefits of not using tobacco or vapes</w:t>
            </w:r>
            <w:r>
              <w:t>:</w:t>
            </w:r>
          </w:p>
        </w:tc>
        <w:tc>
          <w:tcPr>
            <w:tcW w:w="2551" w:type="dxa"/>
            <w:gridSpan w:val="2"/>
          </w:tcPr>
          <w:p w14:paraId="67C1A0B7" w14:textId="19D2CD2F" w:rsidR="0017549F" w:rsidRDefault="0017549F" w:rsidP="003C4160"/>
        </w:tc>
      </w:tr>
      <w:tr w:rsidR="0017549F" w14:paraId="04C25473" w14:textId="77777777" w:rsidTr="005A513D">
        <w:trPr>
          <w:trHeight w:val="397"/>
        </w:trPr>
        <w:tc>
          <w:tcPr>
            <w:tcW w:w="3964" w:type="dxa"/>
            <w:vMerge/>
            <w:shd w:val="clear" w:color="auto" w:fill="F0F9FE"/>
          </w:tcPr>
          <w:p w14:paraId="0FCD3F22" w14:textId="77777777" w:rsidR="0017549F" w:rsidRPr="00F331CA" w:rsidRDefault="0017549F" w:rsidP="003C4160">
            <w:pPr>
              <w:rPr>
                <w:b/>
                <w:bCs/>
              </w:rPr>
            </w:pPr>
          </w:p>
        </w:tc>
        <w:tc>
          <w:tcPr>
            <w:tcW w:w="7797" w:type="dxa"/>
          </w:tcPr>
          <w:p w14:paraId="05D364E8" w14:textId="2BF34381" w:rsidR="0017549F" w:rsidRDefault="0017549F" w:rsidP="003C4160">
            <w:r>
              <w:t xml:space="preserve">Percentage of activity </w:t>
            </w:r>
            <w:r w:rsidRPr="00967ED2">
              <w:t xml:space="preserve">participants </w:t>
            </w:r>
            <w:r>
              <w:t xml:space="preserve">that </w:t>
            </w:r>
            <w:r w:rsidRPr="00967ED2">
              <w:t>would</w:t>
            </w:r>
            <w:r>
              <w:t xml:space="preserve"> </w:t>
            </w:r>
            <w:r w:rsidRPr="0017549F">
              <w:t>decrease their intention to use tobacco or vapes</w:t>
            </w:r>
            <w:r>
              <w:t>:</w:t>
            </w:r>
          </w:p>
        </w:tc>
        <w:tc>
          <w:tcPr>
            <w:tcW w:w="2551" w:type="dxa"/>
            <w:gridSpan w:val="2"/>
          </w:tcPr>
          <w:p w14:paraId="4FFBAA55" w14:textId="14185DCE" w:rsidR="0017549F" w:rsidRDefault="0017549F" w:rsidP="003C4160"/>
        </w:tc>
      </w:tr>
      <w:tr w:rsidR="0017549F" w14:paraId="64BA51AE" w14:textId="77777777" w:rsidTr="005A513D">
        <w:trPr>
          <w:trHeight w:val="397"/>
        </w:trPr>
        <w:tc>
          <w:tcPr>
            <w:tcW w:w="3964" w:type="dxa"/>
            <w:vMerge/>
            <w:shd w:val="clear" w:color="auto" w:fill="F0F9FE"/>
          </w:tcPr>
          <w:p w14:paraId="46F2DBA3" w14:textId="77777777" w:rsidR="0017549F" w:rsidRPr="00F331CA" w:rsidRDefault="0017549F" w:rsidP="003C4160">
            <w:pPr>
              <w:rPr>
                <w:b/>
                <w:bCs/>
              </w:rPr>
            </w:pPr>
          </w:p>
        </w:tc>
        <w:tc>
          <w:tcPr>
            <w:tcW w:w="7797" w:type="dxa"/>
          </w:tcPr>
          <w:p w14:paraId="70D0C4BC" w14:textId="705B6C7D" w:rsidR="0017549F" w:rsidRDefault="0017549F" w:rsidP="003C4160">
            <w:r>
              <w:t xml:space="preserve">Percentage of activity </w:t>
            </w:r>
            <w:r w:rsidRPr="00967ED2">
              <w:t xml:space="preserve">participants </w:t>
            </w:r>
            <w:r>
              <w:t xml:space="preserve">that </w:t>
            </w:r>
            <w:r w:rsidRPr="00967ED2">
              <w:t>would</w:t>
            </w:r>
            <w:r>
              <w:t xml:space="preserve"> </w:t>
            </w:r>
            <w:r w:rsidRPr="0017549F">
              <w:t>achieve other usage outcomes</w:t>
            </w:r>
            <w:r>
              <w:t>:</w:t>
            </w:r>
          </w:p>
        </w:tc>
        <w:tc>
          <w:tcPr>
            <w:tcW w:w="2551" w:type="dxa"/>
            <w:gridSpan w:val="2"/>
          </w:tcPr>
          <w:p w14:paraId="6DE0D0E2" w14:textId="43641043" w:rsidR="0017549F" w:rsidRDefault="0017549F" w:rsidP="003C4160"/>
        </w:tc>
      </w:tr>
      <w:tr w:rsidR="0017549F" w14:paraId="7F49BBC2" w14:textId="77777777" w:rsidTr="005A513D">
        <w:trPr>
          <w:trHeight w:val="830"/>
        </w:trPr>
        <w:tc>
          <w:tcPr>
            <w:tcW w:w="3964" w:type="dxa"/>
            <w:vMerge w:val="restart"/>
            <w:shd w:val="clear" w:color="auto" w:fill="F0F9FE"/>
          </w:tcPr>
          <w:p w14:paraId="77CA36D8" w14:textId="121379F0" w:rsidR="0017549F" w:rsidRPr="00C65F74" w:rsidRDefault="0017549F" w:rsidP="0017549F">
            <w:r w:rsidRPr="0017549F">
              <w:t>If you indicated earlier that this activity is linked to</w:t>
            </w:r>
            <w:r w:rsidR="00496AEB">
              <w:rPr>
                <w:b/>
                <w:bCs/>
              </w:rPr>
              <w:t xml:space="preserve"> </w:t>
            </w:r>
            <w:r w:rsidR="00C65F74" w:rsidRPr="00C65F74">
              <w:rPr>
                <w:b/>
                <w:bCs/>
              </w:rPr>
              <w:t>Aim 2</w:t>
            </w:r>
            <w:r w:rsidR="00C65F74" w:rsidRPr="00C65F74">
              <w:t xml:space="preserve"> </w:t>
            </w:r>
            <w:r w:rsidR="00F404A4">
              <w:t>–</w:t>
            </w:r>
            <w:r w:rsidR="00C65F74" w:rsidRPr="00C65F74">
              <w:t xml:space="preserve"> Increase smoking or recreational vape cessation</w:t>
            </w:r>
            <w:r w:rsidRPr="00C65F74">
              <w:t xml:space="preserve">: </w:t>
            </w:r>
          </w:p>
          <w:p w14:paraId="23A6F6C1" w14:textId="77777777" w:rsidR="0017549F" w:rsidRDefault="0017549F" w:rsidP="0017549F">
            <w:pPr>
              <w:rPr>
                <w:b/>
                <w:bCs/>
              </w:rPr>
            </w:pPr>
          </w:p>
          <w:p w14:paraId="57550E5F" w14:textId="5C36EBB5" w:rsidR="0017549F" w:rsidRDefault="0017549F" w:rsidP="0017549F">
            <w:pPr>
              <w:rPr>
                <w:b/>
                <w:bCs/>
              </w:rPr>
            </w:pPr>
            <w:r>
              <w:rPr>
                <w:b/>
                <w:bCs/>
              </w:rPr>
              <w:t>P</w:t>
            </w:r>
            <w:r w:rsidRPr="00967ED2">
              <w:rPr>
                <w:b/>
                <w:bCs/>
              </w:rPr>
              <w:t>lease fill in the following</w:t>
            </w:r>
            <w:r w:rsidR="00C65F74">
              <w:rPr>
                <w:b/>
                <w:bCs/>
              </w:rPr>
              <w:t xml:space="preserve"> </w:t>
            </w:r>
            <w:r w:rsidR="00C65F74" w:rsidRPr="006917EE">
              <w:rPr>
                <w:b/>
                <w:bCs/>
                <w:u w:val="single"/>
              </w:rPr>
              <w:t>expected</w:t>
            </w:r>
            <w:r w:rsidRPr="00967ED2">
              <w:rPr>
                <w:b/>
                <w:bCs/>
              </w:rPr>
              <w:t xml:space="preserve"> results </w:t>
            </w:r>
          </w:p>
          <w:p w14:paraId="75153E8E" w14:textId="77777777" w:rsidR="0017549F" w:rsidRDefault="0017549F" w:rsidP="0017549F">
            <w:pPr>
              <w:rPr>
                <w:b/>
                <w:bCs/>
              </w:rPr>
            </w:pPr>
          </w:p>
          <w:p w14:paraId="1961C529" w14:textId="1FB2A81E" w:rsidR="0017549F" w:rsidRPr="00F331CA" w:rsidRDefault="0017549F" w:rsidP="0017549F">
            <w:pPr>
              <w:pStyle w:val="NoSpacing"/>
              <w:rPr>
                <w:b/>
              </w:rPr>
            </w:pPr>
            <w:r w:rsidRPr="00967ED2">
              <w:t xml:space="preserve">(enter </w:t>
            </w:r>
            <w:r w:rsidR="00F404A4">
              <w:t>‘</w:t>
            </w:r>
            <w:r w:rsidRPr="00967ED2">
              <w:t>0</w:t>
            </w:r>
            <w:r w:rsidR="00F404A4">
              <w:t>’</w:t>
            </w:r>
            <w:r w:rsidRPr="00967ED2">
              <w:t xml:space="preserve"> if your team did not expect a particular result to occur, or if your team expected a particular result to occur)</w:t>
            </w:r>
          </w:p>
        </w:tc>
        <w:tc>
          <w:tcPr>
            <w:tcW w:w="7797" w:type="dxa"/>
          </w:tcPr>
          <w:p w14:paraId="56D567CC" w14:textId="5F257DB5" w:rsidR="0017549F" w:rsidRDefault="00C65F74" w:rsidP="009D23CE">
            <w:r>
              <w:t>Percentage of activity participants that would increase their knowledge about the benefits of quitting</w:t>
            </w:r>
            <w:r w:rsidR="009D23CE">
              <w:t>:</w:t>
            </w:r>
          </w:p>
        </w:tc>
        <w:tc>
          <w:tcPr>
            <w:tcW w:w="2551" w:type="dxa"/>
            <w:gridSpan w:val="2"/>
          </w:tcPr>
          <w:p w14:paraId="53FBD5E6" w14:textId="77777777" w:rsidR="0017549F" w:rsidRDefault="0017549F" w:rsidP="003C4160"/>
        </w:tc>
      </w:tr>
      <w:tr w:rsidR="0017549F" w14:paraId="5796ACFC" w14:textId="77777777" w:rsidTr="005A513D">
        <w:trPr>
          <w:trHeight w:val="982"/>
        </w:trPr>
        <w:tc>
          <w:tcPr>
            <w:tcW w:w="3964" w:type="dxa"/>
            <w:vMerge/>
            <w:shd w:val="clear" w:color="auto" w:fill="F0F9FE"/>
          </w:tcPr>
          <w:p w14:paraId="5435292B" w14:textId="77777777" w:rsidR="0017549F" w:rsidRPr="00F331CA" w:rsidRDefault="0017549F" w:rsidP="003C4160">
            <w:pPr>
              <w:rPr>
                <w:b/>
                <w:bCs/>
              </w:rPr>
            </w:pPr>
          </w:p>
        </w:tc>
        <w:tc>
          <w:tcPr>
            <w:tcW w:w="7797" w:type="dxa"/>
          </w:tcPr>
          <w:p w14:paraId="16794405" w14:textId="3C545EFF" w:rsidR="0017549F" w:rsidRDefault="00C65F74" w:rsidP="003C4160">
            <w:r>
              <w:t xml:space="preserve">Percentage of activity participants </w:t>
            </w:r>
            <w:r w:rsidR="009D23CE">
              <w:t xml:space="preserve">that </w:t>
            </w:r>
            <w:r>
              <w:t>would increase their intentions to take steps towards cessation of tobacco or vape use</w:t>
            </w:r>
            <w:r w:rsidR="009D23CE">
              <w:t>:</w:t>
            </w:r>
          </w:p>
        </w:tc>
        <w:tc>
          <w:tcPr>
            <w:tcW w:w="2551" w:type="dxa"/>
            <w:gridSpan w:val="2"/>
          </w:tcPr>
          <w:p w14:paraId="45332EC9" w14:textId="77777777" w:rsidR="0017549F" w:rsidRDefault="0017549F" w:rsidP="003C4160"/>
        </w:tc>
      </w:tr>
      <w:tr w:rsidR="0017549F" w14:paraId="5EBA8660" w14:textId="77777777" w:rsidTr="005A513D">
        <w:trPr>
          <w:trHeight w:val="227"/>
        </w:trPr>
        <w:tc>
          <w:tcPr>
            <w:tcW w:w="3964" w:type="dxa"/>
            <w:vMerge/>
            <w:shd w:val="clear" w:color="auto" w:fill="F0F9FE"/>
          </w:tcPr>
          <w:p w14:paraId="067E8C16" w14:textId="77777777" w:rsidR="0017549F" w:rsidRPr="00F331CA" w:rsidRDefault="0017549F" w:rsidP="003C4160">
            <w:pPr>
              <w:rPr>
                <w:b/>
                <w:bCs/>
              </w:rPr>
            </w:pPr>
          </w:p>
        </w:tc>
        <w:tc>
          <w:tcPr>
            <w:tcW w:w="7797" w:type="dxa"/>
          </w:tcPr>
          <w:p w14:paraId="3FD0DE04" w14:textId="3F845118" w:rsidR="0017549F" w:rsidRDefault="00C65F74" w:rsidP="003C4160">
            <w:r>
              <w:t xml:space="preserve">Percentage of activity participants </w:t>
            </w:r>
            <w:r w:rsidR="009D23CE">
              <w:t xml:space="preserve">that </w:t>
            </w:r>
            <w:r>
              <w:t>would achieve other cessation outcomes</w:t>
            </w:r>
            <w:r w:rsidR="009D23CE">
              <w:t>:</w:t>
            </w:r>
          </w:p>
        </w:tc>
        <w:tc>
          <w:tcPr>
            <w:tcW w:w="2551" w:type="dxa"/>
            <w:gridSpan w:val="2"/>
          </w:tcPr>
          <w:p w14:paraId="4AE217DE" w14:textId="77777777" w:rsidR="0017549F" w:rsidRDefault="0017549F" w:rsidP="003C4160"/>
        </w:tc>
      </w:tr>
      <w:tr w:rsidR="009D23CE" w14:paraId="3860D16B" w14:textId="77777777" w:rsidTr="005A513D">
        <w:trPr>
          <w:trHeight w:val="397"/>
        </w:trPr>
        <w:tc>
          <w:tcPr>
            <w:tcW w:w="3964" w:type="dxa"/>
            <w:vMerge w:val="restart"/>
            <w:shd w:val="clear" w:color="auto" w:fill="F0F9FE"/>
          </w:tcPr>
          <w:p w14:paraId="6275FAA8" w14:textId="2D8C0368" w:rsidR="009D23CE" w:rsidRPr="00C65F74" w:rsidRDefault="009D23CE" w:rsidP="00C65F74">
            <w:r w:rsidRPr="0017549F">
              <w:t>If you indicated earlier that this activity is linked to</w:t>
            </w:r>
            <w:r>
              <w:rPr>
                <w:b/>
                <w:bCs/>
              </w:rPr>
              <w:t xml:space="preserve"> </w:t>
            </w:r>
            <w:r w:rsidRPr="00C65F74">
              <w:rPr>
                <w:b/>
                <w:bCs/>
              </w:rPr>
              <w:t xml:space="preserve">Aim </w:t>
            </w:r>
            <w:r>
              <w:rPr>
                <w:b/>
                <w:bCs/>
              </w:rPr>
              <w:t>3</w:t>
            </w:r>
            <w:r w:rsidRPr="00C65F74">
              <w:t xml:space="preserve"> </w:t>
            </w:r>
            <w:r w:rsidR="00F404A4">
              <w:t>–</w:t>
            </w:r>
            <w:r w:rsidRPr="00C65F74">
              <w:t xml:space="preserve"> Reduce exposure to second-hand smoke or vape aerosol: </w:t>
            </w:r>
          </w:p>
          <w:p w14:paraId="631DEFA6" w14:textId="77777777" w:rsidR="009D23CE" w:rsidRDefault="009D23CE" w:rsidP="00C65F74">
            <w:pPr>
              <w:rPr>
                <w:b/>
                <w:bCs/>
              </w:rPr>
            </w:pPr>
          </w:p>
          <w:p w14:paraId="0E7F8D5F" w14:textId="77777777" w:rsidR="009D23CE" w:rsidRDefault="009D23CE" w:rsidP="00C65F74">
            <w:pPr>
              <w:rPr>
                <w:b/>
                <w:bCs/>
              </w:rPr>
            </w:pPr>
            <w:r>
              <w:rPr>
                <w:b/>
                <w:bCs/>
              </w:rPr>
              <w:lastRenderedPageBreak/>
              <w:t>P</w:t>
            </w:r>
            <w:r w:rsidRPr="00967ED2">
              <w:rPr>
                <w:b/>
                <w:bCs/>
              </w:rPr>
              <w:t>lease fill in the following</w:t>
            </w:r>
            <w:r>
              <w:rPr>
                <w:b/>
                <w:bCs/>
              </w:rPr>
              <w:t xml:space="preserve"> </w:t>
            </w:r>
            <w:r w:rsidRPr="006917EE">
              <w:rPr>
                <w:b/>
                <w:bCs/>
                <w:u w:val="single"/>
              </w:rPr>
              <w:t>expected</w:t>
            </w:r>
            <w:r w:rsidRPr="00967ED2">
              <w:rPr>
                <w:b/>
                <w:bCs/>
              </w:rPr>
              <w:t xml:space="preserve"> results </w:t>
            </w:r>
          </w:p>
          <w:p w14:paraId="4E5F35BA" w14:textId="77777777" w:rsidR="009D23CE" w:rsidRDefault="009D23CE" w:rsidP="00C65F74">
            <w:pPr>
              <w:rPr>
                <w:b/>
                <w:bCs/>
              </w:rPr>
            </w:pPr>
          </w:p>
          <w:p w14:paraId="1243535C" w14:textId="248C77BA" w:rsidR="009D23CE" w:rsidRPr="00F331CA" w:rsidRDefault="009D23CE" w:rsidP="009D23CE">
            <w:pPr>
              <w:pStyle w:val="NoSpacing"/>
              <w:rPr>
                <w:b/>
              </w:rPr>
            </w:pPr>
            <w:r w:rsidRPr="00967ED2">
              <w:t xml:space="preserve">(enter </w:t>
            </w:r>
            <w:r w:rsidR="00F404A4">
              <w:t>‘</w:t>
            </w:r>
            <w:r w:rsidRPr="00967ED2">
              <w:t>0</w:t>
            </w:r>
            <w:r w:rsidR="00F404A4">
              <w:t>’</w:t>
            </w:r>
            <w:r w:rsidRPr="00967ED2">
              <w:t xml:space="preserve"> if your team did not expect a particular result to occur, or if you are not sure if your team expected a particular result to occur)</w:t>
            </w:r>
          </w:p>
        </w:tc>
        <w:tc>
          <w:tcPr>
            <w:tcW w:w="7797" w:type="dxa"/>
          </w:tcPr>
          <w:p w14:paraId="37BBDB7C" w14:textId="289FD10E" w:rsidR="009D23CE" w:rsidRDefault="009D23CE" w:rsidP="009D23CE">
            <w:r>
              <w:lastRenderedPageBreak/>
              <w:t>Percentage of activity participants that would increase their knowledge about the benefits of creating and maintaining smoke-free spaces:</w:t>
            </w:r>
          </w:p>
          <w:p w14:paraId="3BE1AB77" w14:textId="5F33AB5E" w:rsidR="009D23CE" w:rsidRDefault="009D23CE" w:rsidP="009D23CE"/>
        </w:tc>
        <w:tc>
          <w:tcPr>
            <w:tcW w:w="2551" w:type="dxa"/>
            <w:gridSpan w:val="2"/>
          </w:tcPr>
          <w:p w14:paraId="5B7BD32A" w14:textId="77777777" w:rsidR="009D23CE" w:rsidRDefault="009D23CE" w:rsidP="003C4160"/>
        </w:tc>
      </w:tr>
      <w:tr w:rsidR="009D23CE" w14:paraId="37B597FF" w14:textId="77777777" w:rsidTr="005A513D">
        <w:trPr>
          <w:trHeight w:val="397"/>
        </w:trPr>
        <w:tc>
          <w:tcPr>
            <w:tcW w:w="3964" w:type="dxa"/>
            <w:vMerge/>
            <w:shd w:val="clear" w:color="auto" w:fill="F0F9FE"/>
          </w:tcPr>
          <w:p w14:paraId="57B4B94E" w14:textId="77777777" w:rsidR="009D23CE" w:rsidRPr="00F331CA" w:rsidRDefault="009D23CE" w:rsidP="003C4160">
            <w:pPr>
              <w:rPr>
                <w:b/>
                <w:bCs/>
              </w:rPr>
            </w:pPr>
          </w:p>
        </w:tc>
        <w:tc>
          <w:tcPr>
            <w:tcW w:w="7797" w:type="dxa"/>
          </w:tcPr>
          <w:p w14:paraId="4B35D282" w14:textId="172DDAB2" w:rsidR="009D23CE" w:rsidRDefault="009D23CE" w:rsidP="009D23CE">
            <w:r>
              <w:t>Percentage of activity participants that would increase their intentions to avoid second hand smoke:</w:t>
            </w:r>
          </w:p>
        </w:tc>
        <w:tc>
          <w:tcPr>
            <w:tcW w:w="2551" w:type="dxa"/>
            <w:gridSpan w:val="2"/>
          </w:tcPr>
          <w:p w14:paraId="6AD991A7" w14:textId="77777777" w:rsidR="009D23CE" w:rsidRDefault="009D23CE" w:rsidP="003C4160"/>
        </w:tc>
      </w:tr>
      <w:tr w:rsidR="009D23CE" w14:paraId="0D2A1855" w14:textId="77777777" w:rsidTr="005A513D">
        <w:trPr>
          <w:trHeight w:val="397"/>
        </w:trPr>
        <w:tc>
          <w:tcPr>
            <w:tcW w:w="3964" w:type="dxa"/>
            <w:vMerge/>
            <w:shd w:val="clear" w:color="auto" w:fill="F0F9FE"/>
          </w:tcPr>
          <w:p w14:paraId="6BFE3BB1" w14:textId="77777777" w:rsidR="009D23CE" w:rsidRPr="00F331CA" w:rsidRDefault="009D23CE" w:rsidP="003C4160">
            <w:pPr>
              <w:rPr>
                <w:b/>
                <w:bCs/>
              </w:rPr>
            </w:pPr>
          </w:p>
        </w:tc>
        <w:tc>
          <w:tcPr>
            <w:tcW w:w="7797" w:type="dxa"/>
          </w:tcPr>
          <w:p w14:paraId="06E7E600" w14:textId="552BAE9D" w:rsidR="009D23CE" w:rsidRDefault="009D23CE" w:rsidP="009D23CE">
            <w:r>
              <w:t>Percentage of activity participants that would increase their intentions to create smoke-free environments (e.g. homes, workplaces, cars):</w:t>
            </w:r>
          </w:p>
          <w:p w14:paraId="1344DCA1" w14:textId="29E4F8E6" w:rsidR="009D23CE" w:rsidRDefault="009D23CE" w:rsidP="009D23CE"/>
        </w:tc>
        <w:tc>
          <w:tcPr>
            <w:tcW w:w="2551" w:type="dxa"/>
            <w:gridSpan w:val="2"/>
          </w:tcPr>
          <w:p w14:paraId="53D0D28C" w14:textId="77777777" w:rsidR="009D23CE" w:rsidRDefault="009D23CE" w:rsidP="003C4160"/>
        </w:tc>
      </w:tr>
      <w:tr w:rsidR="009D23CE" w14:paraId="062984A1" w14:textId="77777777" w:rsidTr="005A513D">
        <w:trPr>
          <w:trHeight w:val="397"/>
        </w:trPr>
        <w:tc>
          <w:tcPr>
            <w:tcW w:w="3964" w:type="dxa"/>
            <w:vMerge/>
            <w:shd w:val="clear" w:color="auto" w:fill="F0F9FE"/>
          </w:tcPr>
          <w:p w14:paraId="1689E179" w14:textId="77777777" w:rsidR="009D23CE" w:rsidRPr="00F331CA" w:rsidRDefault="009D23CE" w:rsidP="003C4160">
            <w:pPr>
              <w:rPr>
                <w:b/>
                <w:bCs/>
              </w:rPr>
            </w:pPr>
          </w:p>
        </w:tc>
        <w:tc>
          <w:tcPr>
            <w:tcW w:w="7797" w:type="dxa"/>
          </w:tcPr>
          <w:p w14:paraId="429B9DAC" w14:textId="07D68F9C" w:rsidR="009D23CE" w:rsidRDefault="009D23CE" w:rsidP="009D23CE">
            <w:r>
              <w:t>Percentage of activity participants that would increase their intentions to attend smoke-free public spaces and events:</w:t>
            </w:r>
          </w:p>
        </w:tc>
        <w:tc>
          <w:tcPr>
            <w:tcW w:w="2551" w:type="dxa"/>
            <w:gridSpan w:val="2"/>
          </w:tcPr>
          <w:p w14:paraId="66FCAA98" w14:textId="77777777" w:rsidR="009D23CE" w:rsidRDefault="009D23CE" w:rsidP="003C4160"/>
        </w:tc>
      </w:tr>
      <w:tr w:rsidR="009D23CE" w14:paraId="5F59BA6F" w14:textId="77777777" w:rsidTr="005A513D">
        <w:trPr>
          <w:trHeight w:val="397"/>
        </w:trPr>
        <w:tc>
          <w:tcPr>
            <w:tcW w:w="3964" w:type="dxa"/>
            <w:vMerge/>
            <w:shd w:val="clear" w:color="auto" w:fill="F0F9FE"/>
          </w:tcPr>
          <w:p w14:paraId="39D23342" w14:textId="77777777" w:rsidR="009D23CE" w:rsidRPr="00F331CA" w:rsidRDefault="009D23CE" w:rsidP="003C4160">
            <w:pPr>
              <w:rPr>
                <w:b/>
                <w:bCs/>
              </w:rPr>
            </w:pPr>
          </w:p>
        </w:tc>
        <w:tc>
          <w:tcPr>
            <w:tcW w:w="7797" w:type="dxa"/>
          </w:tcPr>
          <w:p w14:paraId="50053C46" w14:textId="4D500D97" w:rsidR="009D23CE" w:rsidRDefault="009D23CE" w:rsidP="003C4160">
            <w:r>
              <w:t>Percentage of activity participants that would achieve other exposure outcomes:</w:t>
            </w:r>
          </w:p>
        </w:tc>
        <w:tc>
          <w:tcPr>
            <w:tcW w:w="2551" w:type="dxa"/>
            <w:gridSpan w:val="2"/>
          </w:tcPr>
          <w:p w14:paraId="73E62657" w14:textId="77777777" w:rsidR="009D23CE" w:rsidRDefault="009D23CE" w:rsidP="003C4160"/>
        </w:tc>
      </w:tr>
      <w:tr w:rsidR="0072339E" w14:paraId="4C025C53" w14:textId="77777777" w:rsidTr="005A513D">
        <w:trPr>
          <w:trHeight w:val="397"/>
        </w:trPr>
        <w:tc>
          <w:tcPr>
            <w:tcW w:w="3964" w:type="dxa"/>
            <w:shd w:val="clear" w:color="auto" w:fill="F0F9FE"/>
          </w:tcPr>
          <w:p w14:paraId="1909D0FC" w14:textId="77777777" w:rsidR="00EF2771" w:rsidRDefault="00FB6542" w:rsidP="003C4160">
            <w:pPr>
              <w:rPr>
                <w:b/>
                <w:bCs/>
              </w:rPr>
            </w:pPr>
            <w:r w:rsidRPr="00FB6542">
              <w:rPr>
                <w:b/>
                <w:bCs/>
              </w:rPr>
              <w:t>Which methods did you use to measure all outcomes from this activity, in this 6-month period</w:t>
            </w:r>
            <w:r w:rsidR="00EF2771">
              <w:rPr>
                <w:b/>
                <w:bCs/>
              </w:rPr>
              <w:t>?*</w:t>
            </w:r>
            <w:r w:rsidRPr="00FB6542">
              <w:rPr>
                <w:b/>
                <w:bCs/>
              </w:rPr>
              <w:t xml:space="preserve"> </w:t>
            </w:r>
          </w:p>
          <w:p w14:paraId="15731343" w14:textId="77777777" w:rsidR="00EF2771" w:rsidRDefault="00EF2771" w:rsidP="003C4160">
            <w:pPr>
              <w:rPr>
                <w:b/>
                <w:bCs/>
              </w:rPr>
            </w:pPr>
          </w:p>
          <w:p w14:paraId="08AF0F90" w14:textId="28A32299" w:rsidR="0072339E" w:rsidRPr="00F331CA" w:rsidRDefault="00FB6542" w:rsidP="00EF2771">
            <w:pPr>
              <w:pStyle w:val="NoSpacing"/>
            </w:pPr>
            <w:r w:rsidRPr="00FB6542">
              <w:t>(please select all that apply)</w:t>
            </w:r>
          </w:p>
        </w:tc>
        <w:tc>
          <w:tcPr>
            <w:tcW w:w="10348" w:type="dxa"/>
            <w:gridSpan w:val="3"/>
          </w:tcPr>
          <w:p w14:paraId="37001C28" w14:textId="2A26DAB0" w:rsidR="00FB6542" w:rsidRDefault="0025329B" w:rsidP="00FF2EE2">
            <w:sdt>
              <w:sdtPr>
                <w:id w:val="1994908746"/>
                <w14:checkbox>
                  <w14:checked w14:val="0"/>
                  <w14:checkedState w14:val="2612" w14:font="MS Gothic"/>
                  <w14:uncheckedState w14:val="2610" w14:font="MS Gothic"/>
                </w14:checkbox>
              </w:sdtPr>
              <w:sdtEndPr/>
              <w:sdtContent>
                <w:r w:rsidR="00FF2EE2">
                  <w:rPr>
                    <w:rFonts w:ascii="MS Gothic" w:eastAsia="MS Gothic" w:hAnsi="MS Gothic" w:hint="eastAsia"/>
                  </w:rPr>
                  <w:t>☐</w:t>
                </w:r>
              </w:sdtContent>
            </w:sdt>
            <w:r w:rsidR="00FF2EE2">
              <w:t xml:space="preserve"> </w:t>
            </w:r>
            <w:r w:rsidR="00FB6542">
              <w:t>Online or in-person survey</w:t>
            </w:r>
          </w:p>
          <w:p w14:paraId="1A44EF18" w14:textId="14545CF0" w:rsidR="00FB6542" w:rsidRDefault="0025329B" w:rsidP="00FF2EE2">
            <w:sdt>
              <w:sdtPr>
                <w:id w:val="1598058777"/>
                <w14:checkbox>
                  <w14:checked w14:val="0"/>
                  <w14:checkedState w14:val="2612" w14:font="MS Gothic"/>
                  <w14:uncheckedState w14:val="2610" w14:font="MS Gothic"/>
                </w14:checkbox>
              </w:sdtPr>
              <w:sdtEndPr/>
              <w:sdtContent>
                <w:r w:rsidR="00FF2EE2">
                  <w:rPr>
                    <w:rFonts w:ascii="MS Gothic" w:eastAsia="MS Gothic" w:hAnsi="MS Gothic" w:hint="eastAsia"/>
                  </w:rPr>
                  <w:t>☐</w:t>
                </w:r>
              </w:sdtContent>
            </w:sdt>
            <w:r w:rsidR="00FF2EE2">
              <w:t xml:space="preserve"> </w:t>
            </w:r>
            <w:r w:rsidR="00FB6542">
              <w:t>Informal chats with some activity participants/attendees</w:t>
            </w:r>
          </w:p>
          <w:p w14:paraId="619526E9" w14:textId="0D4F8732" w:rsidR="00FB6542" w:rsidRDefault="0025329B" w:rsidP="00FF2EE2">
            <w:sdt>
              <w:sdtPr>
                <w:id w:val="1720555550"/>
                <w14:checkbox>
                  <w14:checked w14:val="0"/>
                  <w14:checkedState w14:val="2612" w14:font="MS Gothic"/>
                  <w14:uncheckedState w14:val="2610" w14:font="MS Gothic"/>
                </w14:checkbox>
              </w:sdtPr>
              <w:sdtEndPr/>
              <w:sdtContent>
                <w:r w:rsidR="00FF2EE2">
                  <w:rPr>
                    <w:rFonts w:ascii="MS Gothic" w:eastAsia="MS Gothic" w:hAnsi="MS Gothic" w:hint="eastAsia"/>
                  </w:rPr>
                  <w:t>☐</w:t>
                </w:r>
              </w:sdtContent>
            </w:sdt>
            <w:r w:rsidR="00FF2EE2">
              <w:t xml:space="preserve"> </w:t>
            </w:r>
            <w:r w:rsidR="00FB6542">
              <w:t>Interviews</w:t>
            </w:r>
          </w:p>
          <w:p w14:paraId="3202A584" w14:textId="41BFD113" w:rsidR="00FB6542" w:rsidRDefault="0025329B" w:rsidP="00FF2EE2">
            <w:sdt>
              <w:sdtPr>
                <w:id w:val="-418483767"/>
                <w14:checkbox>
                  <w14:checked w14:val="0"/>
                  <w14:checkedState w14:val="2612" w14:font="MS Gothic"/>
                  <w14:uncheckedState w14:val="2610" w14:font="MS Gothic"/>
                </w14:checkbox>
              </w:sdtPr>
              <w:sdtEndPr/>
              <w:sdtContent>
                <w:r w:rsidR="00FF2EE2">
                  <w:rPr>
                    <w:rFonts w:ascii="MS Gothic" w:eastAsia="MS Gothic" w:hAnsi="MS Gothic" w:hint="eastAsia"/>
                  </w:rPr>
                  <w:t>☐</w:t>
                </w:r>
              </w:sdtContent>
            </w:sdt>
            <w:r w:rsidR="00FF2EE2">
              <w:t xml:space="preserve"> </w:t>
            </w:r>
            <w:r w:rsidR="00FB6542">
              <w:t>Focus Groups</w:t>
            </w:r>
          </w:p>
          <w:p w14:paraId="2A948FDF" w14:textId="1F8BED33" w:rsidR="00FB6542" w:rsidRDefault="0025329B" w:rsidP="00FF2EE2">
            <w:sdt>
              <w:sdtPr>
                <w:id w:val="1178697851"/>
                <w14:checkbox>
                  <w14:checked w14:val="0"/>
                  <w14:checkedState w14:val="2612" w14:font="MS Gothic"/>
                  <w14:uncheckedState w14:val="2610" w14:font="MS Gothic"/>
                </w14:checkbox>
              </w:sdtPr>
              <w:sdtEndPr/>
              <w:sdtContent>
                <w:r w:rsidR="00FF2EE2">
                  <w:rPr>
                    <w:rFonts w:ascii="MS Gothic" w:eastAsia="MS Gothic" w:hAnsi="MS Gothic" w:hint="eastAsia"/>
                  </w:rPr>
                  <w:t>☐</w:t>
                </w:r>
              </w:sdtContent>
            </w:sdt>
            <w:r w:rsidR="00FF2EE2">
              <w:t xml:space="preserve"> </w:t>
            </w:r>
            <w:r w:rsidR="00FB6542">
              <w:t>Observation</w:t>
            </w:r>
          </w:p>
          <w:p w14:paraId="20602C77" w14:textId="456664DA" w:rsidR="00FB6542" w:rsidRDefault="0025329B" w:rsidP="00FF2EE2">
            <w:sdt>
              <w:sdtPr>
                <w:id w:val="627668329"/>
                <w14:checkbox>
                  <w14:checked w14:val="0"/>
                  <w14:checkedState w14:val="2612" w14:font="MS Gothic"/>
                  <w14:uncheckedState w14:val="2610" w14:font="MS Gothic"/>
                </w14:checkbox>
              </w:sdtPr>
              <w:sdtEndPr/>
              <w:sdtContent>
                <w:r w:rsidR="00FF2EE2">
                  <w:rPr>
                    <w:rFonts w:ascii="MS Gothic" w:eastAsia="MS Gothic" w:hAnsi="MS Gothic" w:hint="eastAsia"/>
                  </w:rPr>
                  <w:t>☐</w:t>
                </w:r>
              </w:sdtContent>
            </w:sdt>
            <w:r w:rsidR="00FF2EE2">
              <w:t xml:space="preserve"> </w:t>
            </w:r>
            <w:r w:rsidR="00FB6542">
              <w:t>Yarning circles</w:t>
            </w:r>
          </w:p>
          <w:p w14:paraId="24968B87" w14:textId="40425411" w:rsidR="00FB6542" w:rsidRDefault="0025329B" w:rsidP="00FF2EE2">
            <w:sdt>
              <w:sdtPr>
                <w:id w:val="-1493475259"/>
                <w14:checkbox>
                  <w14:checked w14:val="0"/>
                  <w14:checkedState w14:val="2612" w14:font="MS Gothic"/>
                  <w14:uncheckedState w14:val="2610" w14:font="MS Gothic"/>
                </w14:checkbox>
              </w:sdtPr>
              <w:sdtEndPr/>
              <w:sdtContent>
                <w:r w:rsidR="00FF2EE2">
                  <w:rPr>
                    <w:rFonts w:ascii="MS Gothic" w:eastAsia="MS Gothic" w:hAnsi="MS Gothic" w:hint="eastAsia"/>
                  </w:rPr>
                  <w:t>☐</w:t>
                </w:r>
              </w:sdtContent>
            </w:sdt>
            <w:r w:rsidR="00FF2EE2">
              <w:t xml:space="preserve"> </w:t>
            </w:r>
            <w:r w:rsidR="00FB6542">
              <w:t>Collected smoke-free pledges</w:t>
            </w:r>
          </w:p>
          <w:p w14:paraId="3E7379A8" w14:textId="6645CA52" w:rsidR="00FB6542" w:rsidRDefault="0025329B" w:rsidP="00FF2EE2">
            <w:sdt>
              <w:sdtPr>
                <w:id w:val="1974709474"/>
                <w14:checkbox>
                  <w14:checked w14:val="0"/>
                  <w14:checkedState w14:val="2612" w14:font="MS Gothic"/>
                  <w14:uncheckedState w14:val="2610" w14:font="MS Gothic"/>
                </w14:checkbox>
              </w:sdtPr>
              <w:sdtEndPr/>
              <w:sdtContent>
                <w:r w:rsidR="00FF2EE2">
                  <w:rPr>
                    <w:rFonts w:ascii="MS Gothic" w:eastAsia="MS Gothic" w:hAnsi="MS Gothic" w:hint="eastAsia"/>
                  </w:rPr>
                  <w:t>☐</w:t>
                </w:r>
              </w:sdtContent>
            </w:sdt>
            <w:r w:rsidR="00FF2EE2">
              <w:t xml:space="preserve"> </w:t>
            </w:r>
            <w:r w:rsidR="00FB6542">
              <w:t>Data counts (for example, number of attendees, social media metrics, etc.)</w:t>
            </w:r>
          </w:p>
          <w:p w14:paraId="6F0F0409" w14:textId="769ED89E" w:rsidR="00FB6542" w:rsidRDefault="0025329B" w:rsidP="00FF2EE2">
            <w:sdt>
              <w:sdtPr>
                <w:id w:val="-959650264"/>
                <w14:checkbox>
                  <w14:checked w14:val="0"/>
                  <w14:checkedState w14:val="2612" w14:font="MS Gothic"/>
                  <w14:uncheckedState w14:val="2610" w14:font="MS Gothic"/>
                </w14:checkbox>
              </w:sdtPr>
              <w:sdtEndPr/>
              <w:sdtContent>
                <w:r w:rsidR="00FF2EE2">
                  <w:rPr>
                    <w:rFonts w:ascii="MS Gothic" w:eastAsia="MS Gothic" w:hAnsi="MS Gothic" w:hint="eastAsia"/>
                  </w:rPr>
                  <w:t>☐</w:t>
                </w:r>
              </w:sdtContent>
            </w:sdt>
            <w:r w:rsidR="00FF2EE2">
              <w:t xml:space="preserve"> </w:t>
            </w:r>
            <w:r w:rsidR="00FB6542">
              <w:t>Not yet monitoring or evaluating this outcome</w:t>
            </w:r>
          </w:p>
          <w:p w14:paraId="2DC8C64A" w14:textId="77777777" w:rsidR="0072339E" w:rsidRDefault="0025329B" w:rsidP="00FF2EE2">
            <w:sdt>
              <w:sdtPr>
                <w:id w:val="-1772611719"/>
                <w14:checkbox>
                  <w14:checked w14:val="0"/>
                  <w14:checkedState w14:val="2612" w14:font="MS Gothic"/>
                  <w14:uncheckedState w14:val="2610" w14:font="MS Gothic"/>
                </w14:checkbox>
              </w:sdtPr>
              <w:sdtEndPr/>
              <w:sdtContent>
                <w:r w:rsidR="00FF2EE2">
                  <w:rPr>
                    <w:rFonts w:ascii="MS Gothic" w:eastAsia="MS Gothic" w:hAnsi="MS Gothic" w:hint="eastAsia"/>
                  </w:rPr>
                  <w:t>☐</w:t>
                </w:r>
              </w:sdtContent>
            </w:sdt>
            <w:r w:rsidR="00FF2EE2">
              <w:t xml:space="preserve"> </w:t>
            </w:r>
            <w:r w:rsidR="00FB6542">
              <w:t>Other</w:t>
            </w:r>
          </w:p>
          <w:p w14:paraId="3EF4AFA0" w14:textId="064BC972" w:rsidR="00FF2EE2" w:rsidRDefault="00FF2EE2" w:rsidP="00FF2EE2">
            <w:pPr>
              <w:pStyle w:val="ListParagraph"/>
              <w:numPr>
                <w:ilvl w:val="0"/>
                <w:numId w:val="22"/>
              </w:numPr>
            </w:pPr>
            <w:r w:rsidRPr="00FF2EE2">
              <w:rPr>
                <w:i/>
                <w:iCs/>
              </w:rPr>
              <w:t>If other, then please specify</w:t>
            </w:r>
            <w:r>
              <w:t>: ______</w:t>
            </w:r>
          </w:p>
        </w:tc>
      </w:tr>
      <w:tr w:rsidR="00FF2EE2" w14:paraId="095B8EF6" w14:textId="77777777" w:rsidTr="005A513D">
        <w:trPr>
          <w:trHeight w:val="397"/>
        </w:trPr>
        <w:tc>
          <w:tcPr>
            <w:tcW w:w="14312" w:type="dxa"/>
            <w:gridSpan w:val="4"/>
            <w:shd w:val="clear" w:color="auto" w:fill="F0F9FE"/>
          </w:tcPr>
          <w:p w14:paraId="28FD8312" w14:textId="0B1A7132" w:rsidR="00FF2EE2" w:rsidRDefault="00FF2EE2" w:rsidP="003C4160">
            <w:pPr>
              <w:rPr>
                <w:b/>
                <w:bCs/>
              </w:rPr>
            </w:pPr>
            <w:r w:rsidRPr="00FF2EE2">
              <w:rPr>
                <w:b/>
                <w:bCs/>
              </w:rPr>
              <w:t xml:space="preserve">What outcomes have you </w:t>
            </w:r>
            <w:r w:rsidRPr="00FF2EE2">
              <w:rPr>
                <w:b/>
                <w:bCs/>
                <w:u w:val="single"/>
              </w:rPr>
              <w:t>observed</w:t>
            </w:r>
            <w:r w:rsidRPr="00FF2EE2">
              <w:rPr>
                <w:b/>
                <w:bCs/>
              </w:rPr>
              <w:t xml:space="preserve"> as a result of this activity, in this 6-month period?</w:t>
            </w:r>
            <w:r w:rsidR="00F404A4">
              <w:rPr>
                <w:b/>
                <w:bCs/>
              </w:rPr>
              <w:t>*</w:t>
            </w:r>
          </w:p>
          <w:p w14:paraId="209A2448" w14:textId="77777777" w:rsidR="00FF2EE2" w:rsidRDefault="00FF2EE2" w:rsidP="003C4160">
            <w:pPr>
              <w:rPr>
                <w:b/>
                <w:bCs/>
              </w:rPr>
            </w:pPr>
          </w:p>
          <w:p w14:paraId="7AE048F3" w14:textId="09F60FC1" w:rsidR="00FF2EE2" w:rsidRDefault="00FF2EE2" w:rsidP="00FF2EE2">
            <w:pPr>
              <w:pStyle w:val="NoSpacing"/>
            </w:pPr>
            <w:r w:rsidRPr="0017549F">
              <w:rPr>
                <w:rStyle w:val="NoSpacingChar"/>
                <w:i/>
                <w:iCs/>
              </w:rPr>
              <w:t xml:space="preserve">The </w:t>
            </w:r>
            <w:r>
              <w:rPr>
                <w:rStyle w:val="NoSpacingChar"/>
                <w:i/>
                <w:iCs/>
              </w:rPr>
              <w:t xml:space="preserve">observed </w:t>
            </w:r>
            <w:r w:rsidRPr="0017549F">
              <w:rPr>
                <w:rStyle w:val="NoSpacingChar"/>
                <w:i/>
                <w:iCs/>
              </w:rPr>
              <w:t>outcomes below should be based on the aims you selected previously. If an aim was not selected, do not complete the corresponding outcome.</w:t>
            </w:r>
          </w:p>
        </w:tc>
      </w:tr>
      <w:tr w:rsidR="006917EE" w14:paraId="46889C46" w14:textId="77777777" w:rsidTr="005A513D">
        <w:trPr>
          <w:trHeight w:val="397"/>
        </w:trPr>
        <w:tc>
          <w:tcPr>
            <w:tcW w:w="3964" w:type="dxa"/>
            <w:vMerge w:val="restart"/>
            <w:shd w:val="clear" w:color="auto" w:fill="F0F9FE"/>
          </w:tcPr>
          <w:p w14:paraId="5B8C71F0" w14:textId="1344A255" w:rsidR="006917EE" w:rsidRDefault="006917EE" w:rsidP="006917EE">
            <w:pPr>
              <w:rPr>
                <w:b/>
                <w:bCs/>
              </w:rPr>
            </w:pPr>
            <w:r w:rsidRPr="00FF2EE2">
              <w:t>If you indicated earlier that this activity is linked to</w:t>
            </w:r>
            <w:r w:rsidRPr="00FF2EE2">
              <w:rPr>
                <w:b/>
                <w:bCs/>
              </w:rPr>
              <w:t xml:space="preserve"> Aim 1</w:t>
            </w:r>
            <w:r>
              <w:rPr>
                <w:b/>
                <w:bCs/>
              </w:rPr>
              <w:t xml:space="preserve"> </w:t>
            </w:r>
            <w:r w:rsidR="00F404A4">
              <w:t>–</w:t>
            </w:r>
            <w:r w:rsidRPr="00FF2EE2">
              <w:t xml:space="preserve"> Reduce uptake of smoking or recreational use of vapes</w:t>
            </w:r>
            <w:r>
              <w:rPr>
                <w:b/>
                <w:bCs/>
              </w:rPr>
              <w:t>:</w:t>
            </w:r>
          </w:p>
          <w:p w14:paraId="1C560F23" w14:textId="77777777" w:rsidR="006917EE" w:rsidRDefault="006917EE" w:rsidP="006917EE">
            <w:pPr>
              <w:rPr>
                <w:b/>
                <w:bCs/>
              </w:rPr>
            </w:pPr>
          </w:p>
          <w:p w14:paraId="2F13E4A7" w14:textId="77777777" w:rsidR="006917EE" w:rsidRDefault="006917EE" w:rsidP="006917EE">
            <w:pPr>
              <w:rPr>
                <w:b/>
                <w:bCs/>
              </w:rPr>
            </w:pPr>
            <w:r>
              <w:rPr>
                <w:b/>
                <w:bCs/>
              </w:rPr>
              <w:t xml:space="preserve">Please fill </w:t>
            </w:r>
            <w:r w:rsidRPr="00FF2EE2">
              <w:rPr>
                <w:b/>
                <w:bCs/>
              </w:rPr>
              <w:t xml:space="preserve">in your </w:t>
            </w:r>
            <w:r w:rsidRPr="006917EE">
              <w:rPr>
                <w:b/>
                <w:bCs/>
                <w:u w:val="single"/>
              </w:rPr>
              <w:t>observations</w:t>
            </w:r>
            <w:r w:rsidRPr="00FF2EE2">
              <w:rPr>
                <w:b/>
                <w:bCs/>
              </w:rPr>
              <w:t xml:space="preserve"> of what has resulted from the activity </w:t>
            </w:r>
          </w:p>
          <w:p w14:paraId="55BC1770" w14:textId="77777777" w:rsidR="006917EE" w:rsidRDefault="006917EE" w:rsidP="006917EE">
            <w:pPr>
              <w:rPr>
                <w:b/>
                <w:bCs/>
              </w:rPr>
            </w:pPr>
          </w:p>
          <w:p w14:paraId="73C57678" w14:textId="6C9DBD83" w:rsidR="006917EE" w:rsidRPr="00F331CA" w:rsidRDefault="006917EE" w:rsidP="006917EE">
            <w:pPr>
              <w:pStyle w:val="NoSpacing"/>
            </w:pPr>
            <w:r w:rsidRPr="00FF2EE2">
              <w:lastRenderedPageBreak/>
              <w:t xml:space="preserve">(enter </w:t>
            </w:r>
            <w:r w:rsidR="00F404A4">
              <w:t>‘</w:t>
            </w:r>
            <w:r w:rsidRPr="00FF2EE2">
              <w:t>0</w:t>
            </w:r>
            <w:r w:rsidR="00F404A4">
              <w:t>’</w:t>
            </w:r>
            <w:r w:rsidRPr="00FF2EE2">
              <w:t xml:space="preserve"> if your team did not observe a particular result, or if you are not sure if your team observed a particular result)</w:t>
            </w:r>
          </w:p>
        </w:tc>
        <w:tc>
          <w:tcPr>
            <w:tcW w:w="7797" w:type="dxa"/>
          </w:tcPr>
          <w:p w14:paraId="2FBE55AC" w14:textId="0B77652C" w:rsidR="006917EE" w:rsidRDefault="006917EE" w:rsidP="006917EE">
            <w:r>
              <w:lastRenderedPageBreak/>
              <w:t xml:space="preserve">Percentage of activity </w:t>
            </w:r>
            <w:r w:rsidRPr="00967ED2">
              <w:t xml:space="preserve">participants </w:t>
            </w:r>
            <w:r>
              <w:t xml:space="preserve">that </w:t>
            </w:r>
            <w:r w:rsidRPr="00967ED2">
              <w:t>increase</w:t>
            </w:r>
            <w:r>
              <w:t>d</w:t>
            </w:r>
            <w:r w:rsidRPr="00967ED2">
              <w:t xml:space="preserve"> their knowledge about harms of tobacco and vape use</w:t>
            </w:r>
            <w:r>
              <w:t>:</w:t>
            </w:r>
          </w:p>
        </w:tc>
        <w:tc>
          <w:tcPr>
            <w:tcW w:w="2551" w:type="dxa"/>
            <w:gridSpan w:val="2"/>
          </w:tcPr>
          <w:p w14:paraId="795ED7C5" w14:textId="707ABD55" w:rsidR="006917EE" w:rsidRDefault="006917EE" w:rsidP="006917EE"/>
        </w:tc>
      </w:tr>
      <w:tr w:rsidR="006917EE" w14:paraId="5CEABCA6" w14:textId="77777777" w:rsidTr="005A513D">
        <w:trPr>
          <w:trHeight w:val="397"/>
        </w:trPr>
        <w:tc>
          <w:tcPr>
            <w:tcW w:w="3964" w:type="dxa"/>
            <w:vMerge/>
            <w:shd w:val="clear" w:color="auto" w:fill="F0F9FE"/>
          </w:tcPr>
          <w:p w14:paraId="5B34E52C" w14:textId="77777777" w:rsidR="006917EE" w:rsidRPr="00F331CA" w:rsidRDefault="006917EE" w:rsidP="006917EE">
            <w:pPr>
              <w:rPr>
                <w:b/>
                <w:bCs/>
              </w:rPr>
            </w:pPr>
          </w:p>
        </w:tc>
        <w:tc>
          <w:tcPr>
            <w:tcW w:w="7797" w:type="dxa"/>
          </w:tcPr>
          <w:p w14:paraId="2328D4DC" w14:textId="6DDA3E32" w:rsidR="006917EE" w:rsidRDefault="006917EE" w:rsidP="006917EE">
            <w:r>
              <w:t xml:space="preserve">Percentage of activity </w:t>
            </w:r>
            <w:r w:rsidRPr="00967ED2">
              <w:t xml:space="preserve">participants </w:t>
            </w:r>
            <w:r>
              <w:t xml:space="preserve">that </w:t>
            </w:r>
            <w:r w:rsidRPr="0017549F">
              <w:t>increase</w:t>
            </w:r>
            <w:r>
              <w:t>d</w:t>
            </w:r>
            <w:r w:rsidRPr="0017549F">
              <w:t xml:space="preserve"> their knowledge of the benefits of not using tobacco or vapes</w:t>
            </w:r>
            <w:r>
              <w:t>:</w:t>
            </w:r>
          </w:p>
        </w:tc>
        <w:tc>
          <w:tcPr>
            <w:tcW w:w="2551" w:type="dxa"/>
            <w:gridSpan w:val="2"/>
          </w:tcPr>
          <w:p w14:paraId="1748BF97" w14:textId="5A525236" w:rsidR="006917EE" w:rsidRDefault="006917EE" w:rsidP="006917EE"/>
        </w:tc>
      </w:tr>
      <w:tr w:rsidR="006917EE" w14:paraId="066CA90F" w14:textId="77777777" w:rsidTr="005A513D">
        <w:trPr>
          <w:trHeight w:val="397"/>
        </w:trPr>
        <w:tc>
          <w:tcPr>
            <w:tcW w:w="3964" w:type="dxa"/>
            <w:vMerge/>
            <w:shd w:val="clear" w:color="auto" w:fill="F0F9FE"/>
          </w:tcPr>
          <w:p w14:paraId="073676A9" w14:textId="77777777" w:rsidR="006917EE" w:rsidRPr="00F331CA" w:rsidRDefault="006917EE" w:rsidP="006917EE">
            <w:pPr>
              <w:rPr>
                <w:b/>
                <w:bCs/>
              </w:rPr>
            </w:pPr>
          </w:p>
        </w:tc>
        <w:tc>
          <w:tcPr>
            <w:tcW w:w="7797" w:type="dxa"/>
          </w:tcPr>
          <w:p w14:paraId="284AD822" w14:textId="512E3F92" w:rsidR="006917EE" w:rsidRDefault="006917EE" w:rsidP="006917EE">
            <w:r>
              <w:t xml:space="preserve">Percentage of activity </w:t>
            </w:r>
            <w:r w:rsidRPr="00967ED2">
              <w:t xml:space="preserve">participants </w:t>
            </w:r>
            <w:r>
              <w:t xml:space="preserve">that </w:t>
            </w:r>
            <w:r w:rsidRPr="0017549F">
              <w:t>decrease</w:t>
            </w:r>
            <w:r>
              <w:t>d</w:t>
            </w:r>
            <w:r w:rsidRPr="0017549F">
              <w:t xml:space="preserve"> their intention to use tobacco or vapes</w:t>
            </w:r>
            <w:r>
              <w:t>:</w:t>
            </w:r>
          </w:p>
        </w:tc>
        <w:tc>
          <w:tcPr>
            <w:tcW w:w="2551" w:type="dxa"/>
            <w:gridSpan w:val="2"/>
          </w:tcPr>
          <w:p w14:paraId="4F72E94A" w14:textId="5AE89938" w:rsidR="006917EE" w:rsidRDefault="006917EE" w:rsidP="006917EE"/>
        </w:tc>
      </w:tr>
      <w:tr w:rsidR="006917EE" w14:paraId="41A3E6A3" w14:textId="77777777" w:rsidTr="005A513D">
        <w:trPr>
          <w:trHeight w:val="397"/>
        </w:trPr>
        <w:tc>
          <w:tcPr>
            <w:tcW w:w="3964" w:type="dxa"/>
            <w:vMerge/>
            <w:shd w:val="clear" w:color="auto" w:fill="F0F9FE"/>
          </w:tcPr>
          <w:p w14:paraId="31A88487" w14:textId="77777777" w:rsidR="006917EE" w:rsidRPr="00F331CA" w:rsidRDefault="006917EE" w:rsidP="006917EE">
            <w:pPr>
              <w:rPr>
                <w:b/>
                <w:bCs/>
              </w:rPr>
            </w:pPr>
          </w:p>
        </w:tc>
        <w:tc>
          <w:tcPr>
            <w:tcW w:w="7797" w:type="dxa"/>
          </w:tcPr>
          <w:p w14:paraId="02719833" w14:textId="0165B079" w:rsidR="006917EE" w:rsidRDefault="006917EE" w:rsidP="006917EE">
            <w:r>
              <w:t xml:space="preserve">Percentage of activity </w:t>
            </w:r>
            <w:r w:rsidRPr="00967ED2">
              <w:t xml:space="preserve">participants </w:t>
            </w:r>
            <w:r>
              <w:t xml:space="preserve">that </w:t>
            </w:r>
            <w:r w:rsidRPr="0017549F">
              <w:t>achieve</w:t>
            </w:r>
            <w:r>
              <w:t>d</w:t>
            </w:r>
            <w:r w:rsidRPr="0017549F">
              <w:t xml:space="preserve"> other usage outcomes</w:t>
            </w:r>
            <w:r>
              <w:t>:</w:t>
            </w:r>
          </w:p>
        </w:tc>
        <w:tc>
          <w:tcPr>
            <w:tcW w:w="2551" w:type="dxa"/>
            <w:gridSpan w:val="2"/>
          </w:tcPr>
          <w:p w14:paraId="28F106F0" w14:textId="18BC14AB" w:rsidR="006917EE" w:rsidRDefault="006917EE" w:rsidP="006917EE"/>
        </w:tc>
      </w:tr>
      <w:tr w:rsidR="006917EE" w14:paraId="62DA488A" w14:textId="77777777" w:rsidTr="005A513D">
        <w:trPr>
          <w:trHeight w:val="397"/>
        </w:trPr>
        <w:tc>
          <w:tcPr>
            <w:tcW w:w="3964" w:type="dxa"/>
            <w:vMerge w:val="restart"/>
            <w:shd w:val="clear" w:color="auto" w:fill="F0F9FE"/>
          </w:tcPr>
          <w:p w14:paraId="6FD1AF5F" w14:textId="25C364E4" w:rsidR="006917EE" w:rsidRDefault="006917EE" w:rsidP="006917EE">
            <w:pPr>
              <w:rPr>
                <w:b/>
                <w:bCs/>
              </w:rPr>
            </w:pPr>
            <w:r w:rsidRPr="00FF2EE2">
              <w:t>If you indicated earlier that this activity is linked to</w:t>
            </w:r>
            <w:r w:rsidRPr="00FF2EE2">
              <w:rPr>
                <w:b/>
                <w:bCs/>
              </w:rPr>
              <w:t xml:space="preserve"> Aim </w:t>
            </w:r>
            <w:r>
              <w:rPr>
                <w:b/>
                <w:bCs/>
              </w:rPr>
              <w:t xml:space="preserve">2 </w:t>
            </w:r>
            <w:r w:rsidR="00F404A4">
              <w:t>–</w:t>
            </w:r>
            <w:r w:rsidRPr="006917EE">
              <w:t xml:space="preserve"> Increase smoking or recreational vape cessation</w:t>
            </w:r>
            <w:r>
              <w:rPr>
                <w:b/>
                <w:bCs/>
              </w:rPr>
              <w:t>:</w:t>
            </w:r>
          </w:p>
          <w:p w14:paraId="5A41C4A0" w14:textId="77777777" w:rsidR="006917EE" w:rsidRDefault="006917EE" w:rsidP="006917EE">
            <w:pPr>
              <w:rPr>
                <w:b/>
                <w:bCs/>
              </w:rPr>
            </w:pPr>
          </w:p>
          <w:p w14:paraId="2821045F" w14:textId="77777777" w:rsidR="006917EE" w:rsidRDefault="006917EE" w:rsidP="006917EE">
            <w:pPr>
              <w:rPr>
                <w:b/>
                <w:bCs/>
              </w:rPr>
            </w:pPr>
            <w:r>
              <w:rPr>
                <w:b/>
                <w:bCs/>
              </w:rPr>
              <w:t xml:space="preserve">Please fill </w:t>
            </w:r>
            <w:r w:rsidRPr="00FF2EE2">
              <w:rPr>
                <w:b/>
                <w:bCs/>
              </w:rPr>
              <w:t xml:space="preserve">in your </w:t>
            </w:r>
            <w:r w:rsidRPr="006917EE">
              <w:rPr>
                <w:b/>
                <w:bCs/>
                <w:u w:val="single"/>
              </w:rPr>
              <w:t>observations</w:t>
            </w:r>
            <w:r w:rsidRPr="00FF2EE2">
              <w:rPr>
                <w:b/>
                <w:bCs/>
              </w:rPr>
              <w:t xml:space="preserve"> of what has resulted from the activity </w:t>
            </w:r>
          </w:p>
          <w:p w14:paraId="15B1669D" w14:textId="77777777" w:rsidR="006917EE" w:rsidRDefault="006917EE" w:rsidP="006917EE">
            <w:pPr>
              <w:rPr>
                <w:b/>
                <w:bCs/>
              </w:rPr>
            </w:pPr>
          </w:p>
          <w:p w14:paraId="52DD24AC" w14:textId="5644DAB0" w:rsidR="006917EE" w:rsidRPr="00F331CA" w:rsidRDefault="006917EE" w:rsidP="006917EE">
            <w:pPr>
              <w:rPr>
                <w:b/>
                <w:bCs/>
              </w:rPr>
            </w:pPr>
            <w:r w:rsidRPr="00FF2EE2">
              <w:rPr>
                <w:bCs/>
              </w:rPr>
              <w:t>(</w:t>
            </w:r>
            <w:r w:rsidRPr="00D96067">
              <w:rPr>
                <w:rFonts w:eastAsiaTheme="majorEastAsia"/>
                <w:bCs/>
                <w:i/>
                <w:iCs/>
                <w:color w:val="595959" w:themeColor="text1" w:themeTint="A6"/>
                <w:w w:val="105"/>
              </w:rPr>
              <w:t xml:space="preserve">enter </w:t>
            </w:r>
            <w:r w:rsidR="00F404A4" w:rsidRPr="00D96067">
              <w:rPr>
                <w:rFonts w:eastAsiaTheme="majorEastAsia"/>
                <w:bCs/>
                <w:i/>
                <w:iCs/>
                <w:color w:val="595959" w:themeColor="text1" w:themeTint="A6"/>
                <w:w w:val="105"/>
              </w:rPr>
              <w:t>‘</w:t>
            </w:r>
            <w:r w:rsidRPr="00D96067">
              <w:rPr>
                <w:rFonts w:eastAsiaTheme="majorEastAsia"/>
                <w:bCs/>
                <w:i/>
                <w:iCs/>
                <w:color w:val="595959" w:themeColor="text1" w:themeTint="A6"/>
                <w:w w:val="105"/>
              </w:rPr>
              <w:t>0</w:t>
            </w:r>
            <w:r w:rsidR="00F404A4" w:rsidRPr="00D96067">
              <w:rPr>
                <w:rFonts w:eastAsiaTheme="majorEastAsia"/>
                <w:bCs/>
                <w:i/>
                <w:iCs/>
                <w:color w:val="595959" w:themeColor="text1" w:themeTint="A6"/>
                <w:w w:val="105"/>
              </w:rPr>
              <w:t>’</w:t>
            </w:r>
            <w:r w:rsidRPr="00D96067">
              <w:rPr>
                <w:rFonts w:eastAsiaTheme="majorEastAsia"/>
                <w:bCs/>
                <w:i/>
                <w:iCs/>
                <w:color w:val="595959" w:themeColor="text1" w:themeTint="A6"/>
                <w:w w:val="105"/>
              </w:rPr>
              <w:t xml:space="preserve"> if your team did not observe a particular result, or if you are not sure if your team observed a particular result</w:t>
            </w:r>
            <w:r w:rsidRPr="00FF2EE2">
              <w:rPr>
                <w:bCs/>
              </w:rPr>
              <w:t>)</w:t>
            </w:r>
          </w:p>
        </w:tc>
        <w:tc>
          <w:tcPr>
            <w:tcW w:w="7797" w:type="dxa"/>
          </w:tcPr>
          <w:p w14:paraId="76C5AE49" w14:textId="7CD4A1A1" w:rsidR="006917EE" w:rsidRDefault="006917EE" w:rsidP="006917EE">
            <w:r>
              <w:t>Percentage of activity participants that increased their knowledge about the benefits of quitting:</w:t>
            </w:r>
          </w:p>
        </w:tc>
        <w:tc>
          <w:tcPr>
            <w:tcW w:w="2551" w:type="dxa"/>
            <w:gridSpan w:val="2"/>
          </w:tcPr>
          <w:p w14:paraId="08D4B2C1" w14:textId="37BD5DD6" w:rsidR="006917EE" w:rsidRDefault="006917EE" w:rsidP="006917EE"/>
        </w:tc>
      </w:tr>
      <w:tr w:rsidR="006917EE" w14:paraId="03D09ADF" w14:textId="77777777" w:rsidTr="005A513D">
        <w:trPr>
          <w:trHeight w:val="397"/>
        </w:trPr>
        <w:tc>
          <w:tcPr>
            <w:tcW w:w="3964" w:type="dxa"/>
            <w:vMerge/>
            <w:shd w:val="clear" w:color="auto" w:fill="F0F9FE"/>
          </w:tcPr>
          <w:p w14:paraId="5B3740C9" w14:textId="77777777" w:rsidR="006917EE" w:rsidRPr="00F331CA" w:rsidRDefault="006917EE" w:rsidP="006917EE">
            <w:pPr>
              <w:rPr>
                <w:b/>
                <w:bCs/>
              </w:rPr>
            </w:pPr>
          </w:p>
        </w:tc>
        <w:tc>
          <w:tcPr>
            <w:tcW w:w="7797" w:type="dxa"/>
          </w:tcPr>
          <w:p w14:paraId="7618FD61" w14:textId="13F4A680" w:rsidR="006917EE" w:rsidRDefault="006917EE" w:rsidP="006917EE">
            <w:r>
              <w:t>Percentage of activity participants that increased their intentions to take steps towards cessation of tobacco or vape use:</w:t>
            </w:r>
          </w:p>
        </w:tc>
        <w:tc>
          <w:tcPr>
            <w:tcW w:w="2551" w:type="dxa"/>
            <w:gridSpan w:val="2"/>
          </w:tcPr>
          <w:p w14:paraId="71BD3CC1" w14:textId="1E45C811" w:rsidR="006917EE" w:rsidRDefault="006917EE" w:rsidP="006917EE"/>
        </w:tc>
      </w:tr>
      <w:tr w:rsidR="006917EE" w14:paraId="49D1E06E" w14:textId="77777777" w:rsidTr="005A513D">
        <w:trPr>
          <w:trHeight w:val="397"/>
        </w:trPr>
        <w:tc>
          <w:tcPr>
            <w:tcW w:w="3964" w:type="dxa"/>
            <w:vMerge/>
            <w:shd w:val="clear" w:color="auto" w:fill="F0F9FE"/>
          </w:tcPr>
          <w:p w14:paraId="7C68D16C" w14:textId="77777777" w:rsidR="006917EE" w:rsidRPr="00F331CA" w:rsidRDefault="006917EE" w:rsidP="006917EE">
            <w:pPr>
              <w:rPr>
                <w:b/>
                <w:bCs/>
              </w:rPr>
            </w:pPr>
          </w:p>
        </w:tc>
        <w:tc>
          <w:tcPr>
            <w:tcW w:w="7797" w:type="dxa"/>
          </w:tcPr>
          <w:p w14:paraId="649AB605" w14:textId="1BBD3834" w:rsidR="006917EE" w:rsidRDefault="006917EE" w:rsidP="006917EE">
            <w:r>
              <w:t>Percentage of activity participants that achieved other cessation outcomes:</w:t>
            </w:r>
          </w:p>
        </w:tc>
        <w:tc>
          <w:tcPr>
            <w:tcW w:w="2551" w:type="dxa"/>
            <w:gridSpan w:val="2"/>
          </w:tcPr>
          <w:p w14:paraId="5C371FF5" w14:textId="58022037" w:rsidR="006917EE" w:rsidRDefault="006917EE" w:rsidP="006917EE"/>
        </w:tc>
      </w:tr>
      <w:tr w:rsidR="006917EE" w14:paraId="5C9B9958" w14:textId="77777777" w:rsidTr="005A513D">
        <w:trPr>
          <w:trHeight w:val="397"/>
        </w:trPr>
        <w:tc>
          <w:tcPr>
            <w:tcW w:w="3964" w:type="dxa"/>
            <w:vMerge w:val="restart"/>
            <w:shd w:val="clear" w:color="auto" w:fill="F0F9FE"/>
          </w:tcPr>
          <w:p w14:paraId="42B7029B" w14:textId="24AFA6F8" w:rsidR="006917EE" w:rsidRDefault="006917EE" w:rsidP="006917EE">
            <w:pPr>
              <w:rPr>
                <w:b/>
                <w:bCs/>
              </w:rPr>
            </w:pPr>
            <w:r w:rsidRPr="00FF2EE2">
              <w:t>If you indicated earlier that this activity is linked to</w:t>
            </w:r>
            <w:r w:rsidRPr="00FF2EE2">
              <w:rPr>
                <w:b/>
                <w:bCs/>
              </w:rPr>
              <w:t xml:space="preserve"> Aim </w:t>
            </w:r>
            <w:r>
              <w:rPr>
                <w:b/>
                <w:bCs/>
              </w:rPr>
              <w:t xml:space="preserve">3 </w:t>
            </w:r>
            <w:r w:rsidR="00F404A4">
              <w:t>–</w:t>
            </w:r>
            <w:r w:rsidRPr="006917EE">
              <w:t xml:space="preserve"> Reduce exposure to second-hand smoke or vape aerosol</w:t>
            </w:r>
            <w:r>
              <w:rPr>
                <w:b/>
                <w:bCs/>
              </w:rPr>
              <w:t>:</w:t>
            </w:r>
          </w:p>
          <w:p w14:paraId="01EBC490" w14:textId="77777777" w:rsidR="006917EE" w:rsidRDefault="006917EE" w:rsidP="006917EE">
            <w:pPr>
              <w:rPr>
                <w:b/>
                <w:bCs/>
              </w:rPr>
            </w:pPr>
          </w:p>
          <w:p w14:paraId="4CE06A08" w14:textId="77777777" w:rsidR="006917EE" w:rsidRDefault="006917EE" w:rsidP="006917EE">
            <w:pPr>
              <w:rPr>
                <w:b/>
                <w:bCs/>
              </w:rPr>
            </w:pPr>
            <w:r>
              <w:rPr>
                <w:b/>
                <w:bCs/>
              </w:rPr>
              <w:t xml:space="preserve">Please fill </w:t>
            </w:r>
            <w:r w:rsidRPr="00FF2EE2">
              <w:rPr>
                <w:b/>
                <w:bCs/>
              </w:rPr>
              <w:t xml:space="preserve">in your </w:t>
            </w:r>
            <w:r w:rsidRPr="006917EE">
              <w:rPr>
                <w:b/>
                <w:bCs/>
                <w:u w:val="single"/>
              </w:rPr>
              <w:t>observations</w:t>
            </w:r>
            <w:r w:rsidRPr="00FF2EE2">
              <w:rPr>
                <w:b/>
                <w:bCs/>
              </w:rPr>
              <w:t xml:space="preserve"> of what has resulted from the activity </w:t>
            </w:r>
          </w:p>
          <w:p w14:paraId="585084B5" w14:textId="77777777" w:rsidR="006917EE" w:rsidRDefault="006917EE" w:rsidP="006917EE">
            <w:pPr>
              <w:rPr>
                <w:b/>
                <w:bCs/>
              </w:rPr>
            </w:pPr>
          </w:p>
          <w:p w14:paraId="536DAB15" w14:textId="2A867FC9" w:rsidR="006917EE" w:rsidRPr="00F331CA" w:rsidRDefault="006917EE" w:rsidP="006917EE">
            <w:pPr>
              <w:pStyle w:val="NoSpacing"/>
              <w:rPr>
                <w:b/>
              </w:rPr>
            </w:pPr>
            <w:r w:rsidRPr="00FF2EE2">
              <w:t xml:space="preserve">(enter </w:t>
            </w:r>
            <w:r w:rsidR="00F404A4">
              <w:t>‘</w:t>
            </w:r>
            <w:r w:rsidRPr="00FF2EE2">
              <w:t>0</w:t>
            </w:r>
            <w:r w:rsidR="00F404A4">
              <w:t>’</w:t>
            </w:r>
            <w:r w:rsidRPr="00FF2EE2">
              <w:t xml:space="preserve"> if your team did not observe a particular result, or if you are not sure if your team observed a particular result)</w:t>
            </w:r>
          </w:p>
        </w:tc>
        <w:tc>
          <w:tcPr>
            <w:tcW w:w="7797" w:type="dxa"/>
          </w:tcPr>
          <w:p w14:paraId="6A475B58" w14:textId="4521F623" w:rsidR="006917EE" w:rsidRDefault="006917EE" w:rsidP="006917EE">
            <w:r>
              <w:t>Percentage of activity participants that increased their knowledge about the benefits of creating and maintaining smoke-free spaces:</w:t>
            </w:r>
          </w:p>
          <w:p w14:paraId="3BCA3939" w14:textId="77777777" w:rsidR="006917EE" w:rsidRDefault="006917EE" w:rsidP="006917EE"/>
        </w:tc>
        <w:tc>
          <w:tcPr>
            <w:tcW w:w="2551" w:type="dxa"/>
            <w:gridSpan w:val="2"/>
          </w:tcPr>
          <w:p w14:paraId="31491AF3" w14:textId="1E263BA0" w:rsidR="006917EE" w:rsidRDefault="006917EE" w:rsidP="006917EE"/>
        </w:tc>
      </w:tr>
      <w:tr w:rsidR="006917EE" w14:paraId="40413AB5" w14:textId="77777777" w:rsidTr="005A513D">
        <w:trPr>
          <w:trHeight w:val="397"/>
        </w:trPr>
        <w:tc>
          <w:tcPr>
            <w:tcW w:w="3964" w:type="dxa"/>
            <w:vMerge/>
            <w:shd w:val="clear" w:color="auto" w:fill="F0F9FE"/>
          </w:tcPr>
          <w:p w14:paraId="5BC0EC53" w14:textId="77777777" w:rsidR="006917EE" w:rsidRPr="00F331CA" w:rsidRDefault="006917EE" w:rsidP="006917EE">
            <w:pPr>
              <w:rPr>
                <w:b/>
                <w:bCs/>
              </w:rPr>
            </w:pPr>
          </w:p>
        </w:tc>
        <w:tc>
          <w:tcPr>
            <w:tcW w:w="7797" w:type="dxa"/>
          </w:tcPr>
          <w:p w14:paraId="1AED56C3" w14:textId="42EC6EFC" w:rsidR="006917EE" w:rsidRDefault="006917EE" w:rsidP="006917EE">
            <w:r>
              <w:t>Percentage of activity participants that increased their intentions to avoid second hand smoke:</w:t>
            </w:r>
          </w:p>
        </w:tc>
        <w:tc>
          <w:tcPr>
            <w:tcW w:w="2551" w:type="dxa"/>
            <w:gridSpan w:val="2"/>
          </w:tcPr>
          <w:p w14:paraId="13370180" w14:textId="5CED694B" w:rsidR="006917EE" w:rsidRDefault="006917EE" w:rsidP="006917EE"/>
        </w:tc>
      </w:tr>
      <w:tr w:rsidR="006917EE" w14:paraId="1D20AE60" w14:textId="77777777" w:rsidTr="005A513D">
        <w:trPr>
          <w:trHeight w:val="397"/>
        </w:trPr>
        <w:tc>
          <w:tcPr>
            <w:tcW w:w="3964" w:type="dxa"/>
            <w:vMerge/>
            <w:shd w:val="clear" w:color="auto" w:fill="F0F9FE"/>
          </w:tcPr>
          <w:p w14:paraId="4FE3B45B" w14:textId="77777777" w:rsidR="006917EE" w:rsidRPr="00F331CA" w:rsidRDefault="006917EE" w:rsidP="006917EE">
            <w:pPr>
              <w:rPr>
                <w:b/>
                <w:bCs/>
              </w:rPr>
            </w:pPr>
          </w:p>
        </w:tc>
        <w:tc>
          <w:tcPr>
            <w:tcW w:w="7797" w:type="dxa"/>
          </w:tcPr>
          <w:p w14:paraId="65CC13AB" w14:textId="036AA453" w:rsidR="006917EE" w:rsidRDefault="006917EE" w:rsidP="006917EE">
            <w:r>
              <w:t>Percentage of activity participants that increased their intentions to create smoke-free environments (e.g. homes, workplaces, cars):</w:t>
            </w:r>
          </w:p>
          <w:p w14:paraId="6D8AF7AC" w14:textId="77777777" w:rsidR="006917EE" w:rsidRDefault="006917EE" w:rsidP="006917EE"/>
        </w:tc>
        <w:tc>
          <w:tcPr>
            <w:tcW w:w="2551" w:type="dxa"/>
            <w:gridSpan w:val="2"/>
          </w:tcPr>
          <w:p w14:paraId="074C81EA" w14:textId="77777777" w:rsidR="006917EE" w:rsidRDefault="006917EE" w:rsidP="006917EE"/>
        </w:tc>
      </w:tr>
      <w:tr w:rsidR="006917EE" w14:paraId="6C7FB191" w14:textId="77777777" w:rsidTr="005A513D">
        <w:trPr>
          <w:trHeight w:val="397"/>
        </w:trPr>
        <w:tc>
          <w:tcPr>
            <w:tcW w:w="3964" w:type="dxa"/>
            <w:vMerge/>
            <w:shd w:val="clear" w:color="auto" w:fill="F0F9FE"/>
          </w:tcPr>
          <w:p w14:paraId="38C06E1E" w14:textId="77777777" w:rsidR="006917EE" w:rsidRPr="00F331CA" w:rsidRDefault="006917EE" w:rsidP="006917EE">
            <w:pPr>
              <w:rPr>
                <w:b/>
                <w:bCs/>
              </w:rPr>
            </w:pPr>
          </w:p>
        </w:tc>
        <w:tc>
          <w:tcPr>
            <w:tcW w:w="7797" w:type="dxa"/>
          </w:tcPr>
          <w:p w14:paraId="494D51F6" w14:textId="2D2EB169" w:rsidR="006917EE" w:rsidRDefault="006917EE" w:rsidP="006917EE">
            <w:r>
              <w:t>Percentage of activity participants that increased their intentions to attend smoke-free public spaces and events:</w:t>
            </w:r>
          </w:p>
        </w:tc>
        <w:tc>
          <w:tcPr>
            <w:tcW w:w="2551" w:type="dxa"/>
            <w:gridSpan w:val="2"/>
          </w:tcPr>
          <w:p w14:paraId="364E14C6" w14:textId="77777777" w:rsidR="006917EE" w:rsidRDefault="006917EE" w:rsidP="006917EE"/>
        </w:tc>
      </w:tr>
      <w:tr w:rsidR="006917EE" w14:paraId="3679E0FC" w14:textId="77777777" w:rsidTr="005A513D">
        <w:trPr>
          <w:trHeight w:val="397"/>
        </w:trPr>
        <w:tc>
          <w:tcPr>
            <w:tcW w:w="3964" w:type="dxa"/>
            <w:vMerge/>
            <w:shd w:val="clear" w:color="auto" w:fill="F0F9FE"/>
          </w:tcPr>
          <w:p w14:paraId="7EFE1BAC" w14:textId="77777777" w:rsidR="006917EE" w:rsidRPr="00F331CA" w:rsidRDefault="006917EE" w:rsidP="006917EE">
            <w:pPr>
              <w:rPr>
                <w:b/>
                <w:bCs/>
              </w:rPr>
            </w:pPr>
          </w:p>
        </w:tc>
        <w:tc>
          <w:tcPr>
            <w:tcW w:w="7797" w:type="dxa"/>
          </w:tcPr>
          <w:p w14:paraId="757890D0" w14:textId="7358D7E4" w:rsidR="006917EE" w:rsidRDefault="006917EE" w:rsidP="006917EE">
            <w:r>
              <w:t>Percentage of activity participants that achieved other exposure outcomes:</w:t>
            </w:r>
          </w:p>
        </w:tc>
        <w:tc>
          <w:tcPr>
            <w:tcW w:w="2551" w:type="dxa"/>
            <w:gridSpan w:val="2"/>
          </w:tcPr>
          <w:p w14:paraId="2D587B2B" w14:textId="77777777" w:rsidR="006917EE" w:rsidRDefault="006917EE" w:rsidP="006917EE"/>
        </w:tc>
      </w:tr>
      <w:tr w:rsidR="006917EE" w14:paraId="6D29F4EE" w14:textId="77777777" w:rsidTr="005A513D">
        <w:trPr>
          <w:trHeight w:val="397"/>
        </w:trPr>
        <w:tc>
          <w:tcPr>
            <w:tcW w:w="3964" w:type="dxa"/>
            <w:shd w:val="clear" w:color="auto" w:fill="F0F9FE"/>
          </w:tcPr>
          <w:p w14:paraId="74B6EAEC" w14:textId="798552D0" w:rsidR="006917EE" w:rsidRPr="00F331CA" w:rsidRDefault="00F404A4" w:rsidP="006917EE">
            <w:pPr>
              <w:rPr>
                <w:b/>
                <w:bCs/>
              </w:rPr>
            </w:pPr>
            <w:r w:rsidRPr="00F404A4">
              <w:rPr>
                <w:b/>
                <w:bCs/>
              </w:rPr>
              <w:t>What feedback did participants provide on this activity?</w:t>
            </w:r>
            <w:r>
              <w:rPr>
                <w:b/>
                <w:bCs/>
              </w:rPr>
              <w:t>*</w:t>
            </w:r>
          </w:p>
        </w:tc>
        <w:tc>
          <w:tcPr>
            <w:tcW w:w="10348" w:type="dxa"/>
            <w:gridSpan w:val="3"/>
          </w:tcPr>
          <w:p w14:paraId="285F5AC5" w14:textId="1C7FC04E" w:rsidR="00F404A4" w:rsidRDefault="00F404A4" w:rsidP="006917EE"/>
        </w:tc>
      </w:tr>
      <w:tr w:rsidR="006917EE" w14:paraId="0BDD0C02" w14:textId="77777777" w:rsidTr="005A513D">
        <w:trPr>
          <w:trHeight w:val="397"/>
        </w:trPr>
        <w:tc>
          <w:tcPr>
            <w:tcW w:w="3964" w:type="dxa"/>
            <w:shd w:val="clear" w:color="auto" w:fill="F0F9FE"/>
          </w:tcPr>
          <w:p w14:paraId="505DA58C" w14:textId="77777777" w:rsidR="006917EE" w:rsidRDefault="00F404A4" w:rsidP="006917EE">
            <w:pPr>
              <w:rPr>
                <w:b/>
                <w:bCs/>
              </w:rPr>
            </w:pPr>
            <w:r w:rsidRPr="00F404A4">
              <w:rPr>
                <w:b/>
                <w:bCs/>
              </w:rPr>
              <w:t xml:space="preserve">Comparing the intended outcomes listed on your AWP to the actual activity </w:t>
            </w:r>
            <w:r w:rsidRPr="00F404A4">
              <w:rPr>
                <w:b/>
                <w:bCs/>
              </w:rPr>
              <w:lastRenderedPageBreak/>
              <w:t>outcomes listed here, did this activity achieve, miss, or exceed its expected outcomes?</w:t>
            </w:r>
            <w:r>
              <w:rPr>
                <w:b/>
                <w:bCs/>
              </w:rPr>
              <w:t>*</w:t>
            </w:r>
          </w:p>
          <w:p w14:paraId="55DC17B2" w14:textId="77777777" w:rsidR="00F404A4" w:rsidRDefault="00F404A4" w:rsidP="006917EE">
            <w:pPr>
              <w:rPr>
                <w:b/>
                <w:bCs/>
              </w:rPr>
            </w:pPr>
          </w:p>
          <w:p w14:paraId="290F8566" w14:textId="692BCC5A" w:rsidR="00F404A4" w:rsidRPr="00F331CA" w:rsidRDefault="00F404A4" w:rsidP="00F404A4">
            <w:pPr>
              <w:pStyle w:val="NoSpacing"/>
            </w:pPr>
            <w:r>
              <w:t>(Please select one option)</w:t>
            </w:r>
          </w:p>
        </w:tc>
        <w:tc>
          <w:tcPr>
            <w:tcW w:w="10348" w:type="dxa"/>
            <w:gridSpan w:val="3"/>
          </w:tcPr>
          <w:p w14:paraId="6C0142FB" w14:textId="77777777" w:rsidR="00F404A4" w:rsidRDefault="0025329B" w:rsidP="00F404A4">
            <w:sdt>
              <w:sdtPr>
                <w:id w:val="-938212815"/>
                <w14:checkbox>
                  <w14:checked w14:val="0"/>
                  <w14:checkedState w14:val="0055" w14:font="Wingdings 2"/>
                  <w14:uncheckedState w14:val="0081" w14:font="Wingdings 2"/>
                </w14:checkbox>
              </w:sdtPr>
              <w:sdtEndPr/>
              <w:sdtContent>
                <w:r w:rsidR="00F404A4">
                  <w:sym w:font="Wingdings 2" w:char="F081"/>
                </w:r>
              </w:sdtContent>
            </w:sdt>
            <w:r w:rsidR="00F404A4">
              <w:t xml:space="preserve"> Exceed</w:t>
            </w:r>
          </w:p>
          <w:p w14:paraId="077389F1" w14:textId="77777777" w:rsidR="00F404A4" w:rsidRDefault="0025329B" w:rsidP="00F404A4">
            <w:sdt>
              <w:sdtPr>
                <w:id w:val="-808315491"/>
                <w14:checkbox>
                  <w14:checked w14:val="0"/>
                  <w14:checkedState w14:val="0055" w14:font="Wingdings 2"/>
                  <w14:uncheckedState w14:val="0081" w14:font="Wingdings 2"/>
                </w14:checkbox>
              </w:sdtPr>
              <w:sdtEndPr/>
              <w:sdtContent>
                <w:r w:rsidR="00F404A4">
                  <w:sym w:font="Wingdings 2" w:char="F081"/>
                </w:r>
              </w:sdtContent>
            </w:sdt>
            <w:r w:rsidR="00F404A4">
              <w:t xml:space="preserve"> Achieve</w:t>
            </w:r>
          </w:p>
          <w:p w14:paraId="537D601D" w14:textId="767F89E3" w:rsidR="006917EE" w:rsidRDefault="0025329B" w:rsidP="00F404A4">
            <w:sdt>
              <w:sdtPr>
                <w:id w:val="391472719"/>
                <w14:checkbox>
                  <w14:checked w14:val="0"/>
                  <w14:checkedState w14:val="0055" w14:font="Wingdings 2"/>
                  <w14:uncheckedState w14:val="0081" w14:font="Wingdings 2"/>
                </w14:checkbox>
              </w:sdtPr>
              <w:sdtEndPr/>
              <w:sdtContent>
                <w:r w:rsidR="00F404A4">
                  <w:sym w:font="Wingdings 2" w:char="F081"/>
                </w:r>
              </w:sdtContent>
            </w:sdt>
            <w:r w:rsidR="00F404A4">
              <w:t xml:space="preserve"> Miss</w:t>
            </w:r>
          </w:p>
        </w:tc>
      </w:tr>
      <w:tr w:rsidR="006917EE" w14:paraId="05D040D6" w14:textId="77777777" w:rsidTr="005A513D">
        <w:trPr>
          <w:trHeight w:val="397"/>
        </w:trPr>
        <w:tc>
          <w:tcPr>
            <w:tcW w:w="3964" w:type="dxa"/>
            <w:shd w:val="clear" w:color="auto" w:fill="F0F9FE"/>
          </w:tcPr>
          <w:p w14:paraId="316B785E" w14:textId="0C328253" w:rsidR="008E0AC2" w:rsidRDefault="008E0AC2" w:rsidP="006917EE">
            <w:pPr>
              <w:rPr>
                <w:b/>
                <w:bCs/>
              </w:rPr>
            </w:pPr>
            <w:r w:rsidRPr="008E0AC2">
              <w:rPr>
                <w:b/>
                <w:bCs/>
              </w:rPr>
              <w:lastRenderedPageBreak/>
              <w:t>What were the main reasons the expected outcomes were achieved, missed, or exceeded?</w:t>
            </w:r>
            <w:r w:rsidR="002A1B80">
              <w:rPr>
                <w:b/>
                <w:bCs/>
              </w:rPr>
              <w:t>*</w:t>
            </w:r>
            <w:r w:rsidRPr="008E0AC2">
              <w:rPr>
                <w:b/>
                <w:bCs/>
              </w:rPr>
              <w:t xml:space="preserve"> </w:t>
            </w:r>
          </w:p>
          <w:p w14:paraId="1CEDEEEF" w14:textId="77777777" w:rsidR="008E0AC2" w:rsidRDefault="008E0AC2" w:rsidP="006917EE">
            <w:pPr>
              <w:rPr>
                <w:b/>
                <w:bCs/>
              </w:rPr>
            </w:pPr>
          </w:p>
          <w:p w14:paraId="516EB045" w14:textId="77777777" w:rsidR="008E0AC2" w:rsidRDefault="008E0AC2" w:rsidP="008E0AC2">
            <w:pPr>
              <w:pStyle w:val="NoSpacing"/>
            </w:pPr>
            <w:r w:rsidRPr="008E0AC2">
              <w:t>Think about</w:t>
            </w:r>
            <w:r>
              <w:t>:</w:t>
            </w:r>
          </w:p>
          <w:p w14:paraId="6F4B7871" w14:textId="77777777" w:rsidR="008E0AC2" w:rsidRDefault="008E0AC2" w:rsidP="008E0AC2">
            <w:pPr>
              <w:pStyle w:val="NoSpacing"/>
              <w:numPr>
                <w:ilvl w:val="0"/>
                <w:numId w:val="23"/>
              </w:numPr>
            </w:pPr>
            <w:r w:rsidRPr="008E0AC2">
              <w:t>If missed, what barriers prevented your TIS team from achieving its goals?</w:t>
            </w:r>
          </w:p>
          <w:p w14:paraId="54A2F63D" w14:textId="235E2F5B" w:rsidR="006917EE" w:rsidRPr="00F331CA" w:rsidRDefault="008E0AC2" w:rsidP="008E0AC2">
            <w:pPr>
              <w:pStyle w:val="NoSpacing"/>
              <w:numPr>
                <w:ilvl w:val="0"/>
                <w:numId w:val="23"/>
              </w:numPr>
            </w:pPr>
            <w:r w:rsidRPr="008E0AC2">
              <w:t>If achieved or exceeded, what enabled your TIS team to do so?</w:t>
            </w:r>
          </w:p>
        </w:tc>
        <w:tc>
          <w:tcPr>
            <w:tcW w:w="10348" w:type="dxa"/>
            <w:gridSpan w:val="3"/>
          </w:tcPr>
          <w:p w14:paraId="0ACD6CB6" w14:textId="77777777" w:rsidR="006917EE" w:rsidRDefault="006917EE" w:rsidP="006917EE"/>
        </w:tc>
      </w:tr>
      <w:tr w:rsidR="006917EE" w14:paraId="17B466B1" w14:textId="77777777" w:rsidTr="005A513D">
        <w:trPr>
          <w:trHeight w:val="397"/>
        </w:trPr>
        <w:tc>
          <w:tcPr>
            <w:tcW w:w="3964" w:type="dxa"/>
            <w:shd w:val="clear" w:color="auto" w:fill="F0F9FE"/>
          </w:tcPr>
          <w:p w14:paraId="581C05FC" w14:textId="325F425C" w:rsidR="006917EE" w:rsidRPr="00F331CA" w:rsidRDefault="002A1B80" w:rsidP="006917EE">
            <w:pPr>
              <w:rPr>
                <w:b/>
                <w:bCs/>
              </w:rPr>
            </w:pPr>
            <w:r w:rsidRPr="002A1B80">
              <w:rPr>
                <w:b/>
                <w:bCs/>
              </w:rPr>
              <w:t>Ha</w:t>
            </w:r>
            <w:r>
              <w:rPr>
                <w:b/>
                <w:bCs/>
              </w:rPr>
              <w:t>s</w:t>
            </w:r>
            <w:r w:rsidRPr="002A1B80">
              <w:rPr>
                <w:b/>
                <w:bCs/>
              </w:rPr>
              <w:t xml:space="preserve"> your TIS team learned anything else from monitoring and evaluating this activity?</w:t>
            </w:r>
            <w:r>
              <w:rPr>
                <w:b/>
                <w:bCs/>
              </w:rPr>
              <w:t>*</w:t>
            </w:r>
          </w:p>
        </w:tc>
        <w:tc>
          <w:tcPr>
            <w:tcW w:w="10348" w:type="dxa"/>
            <w:gridSpan w:val="3"/>
          </w:tcPr>
          <w:p w14:paraId="461E6924" w14:textId="77777777" w:rsidR="006917EE" w:rsidRDefault="006917EE" w:rsidP="006917EE"/>
        </w:tc>
      </w:tr>
      <w:tr w:rsidR="006917EE" w14:paraId="30CB88E2" w14:textId="77777777" w:rsidTr="005A513D">
        <w:trPr>
          <w:trHeight w:val="397"/>
        </w:trPr>
        <w:tc>
          <w:tcPr>
            <w:tcW w:w="3964" w:type="dxa"/>
            <w:shd w:val="clear" w:color="auto" w:fill="F0F9FE"/>
          </w:tcPr>
          <w:p w14:paraId="137B5ED8" w14:textId="0B2BCEE1" w:rsidR="006917EE" w:rsidRPr="00F331CA" w:rsidRDefault="002A1B80" w:rsidP="006917EE">
            <w:pPr>
              <w:rPr>
                <w:b/>
                <w:bCs/>
              </w:rPr>
            </w:pPr>
            <w:r w:rsidRPr="002A1B80">
              <w:rPr>
                <w:b/>
                <w:bCs/>
              </w:rPr>
              <w:t>Describe any changes your TIS team has made/will make to this activity in response to what was learned from monitoring and evaluating this activity</w:t>
            </w:r>
            <w:r>
              <w:rPr>
                <w:b/>
                <w:bCs/>
              </w:rPr>
              <w:t>*</w:t>
            </w:r>
          </w:p>
        </w:tc>
        <w:tc>
          <w:tcPr>
            <w:tcW w:w="10348" w:type="dxa"/>
            <w:gridSpan w:val="3"/>
          </w:tcPr>
          <w:p w14:paraId="7EF24EF2" w14:textId="77777777" w:rsidR="006917EE" w:rsidRDefault="006917EE" w:rsidP="006917EE"/>
        </w:tc>
      </w:tr>
    </w:tbl>
    <w:bookmarkEnd w:id="2"/>
    <w:p w14:paraId="186D3B6A" w14:textId="4AA0BFE6" w:rsidR="003066B2" w:rsidRDefault="00913123" w:rsidP="00C6095A">
      <w:r>
        <w:tab/>
      </w:r>
    </w:p>
    <w:p w14:paraId="0DB99E8B" w14:textId="77777777" w:rsidR="003066B2" w:rsidRPr="000E0CDA" w:rsidRDefault="003066B2" w:rsidP="00C6095A"/>
    <w:p w14:paraId="492FA07A" w14:textId="3864BC5E" w:rsidR="00091F59" w:rsidRPr="00AA3E03" w:rsidRDefault="0038457B" w:rsidP="00C6095A">
      <w:pPr>
        <w:pStyle w:val="Heading2"/>
        <w:rPr>
          <w:color w:val="FE8D2B" w:themeColor="accent1"/>
        </w:rPr>
      </w:pPr>
      <w:r w:rsidRPr="00AA3E03">
        <w:rPr>
          <w:color w:val="FE8D2B" w:themeColor="accent1"/>
        </w:rPr>
        <w:t xml:space="preserve">* </w:t>
      </w:r>
      <w:r w:rsidR="000003BF" w:rsidRPr="00AA3E03">
        <w:rPr>
          <w:color w:val="FE8D2B" w:themeColor="accent1"/>
        </w:rPr>
        <w:t xml:space="preserve">For </w:t>
      </w:r>
      <w:r w:rsidR="000003BF" w:rsidRPr="00AA3E03">
        <w:rPr>
          <w:color w:val="FE8D2B" w:themeColor="accent1"/>
          <w:u w:val="single"/>
        </w:rPr>
        <w:t>each</w:t>
      </w:r>
      <w:r w:rsidR="000003BF" w:rsidRPr="00AA3E03">
        <w:rPr>
          <w:color w:val="FE8D2B" w:themeColor="accent1"/>
        </w:rPr>
        <w:t xml:space="preserve"> additional activity, please copy</w:t>
      </w:r>
      <w:r w:rsidRPr="00AA3E03">
        <w:rPr>
          <w:color w:val="FE8D2B" w:themeColor="accent1"/>
        </w:rPr>
        <w:t xml:space="preserve"> </w:t>
      </w:r>
      <w:hyperlink w:anchor="_Appendix_A" w:history="1">
        <w:r w:rsidRPr="0025329B">
          <w:rPr>
            <w:rStyle w:val="Hyperlink"/>
          </w:rPr>
          <w:t>Appendix A</w:t>
        </w:r>
      </w:hyperlink>
      <w:r w:rsidR="000E0CDA" w:rsidRPr="00AA3E03">
        <w:rPr>
          <w:color w:val="2B78C1" w:themeColor="accent2"/>
        </w:rPr>
        <w:t xml:space="preserve"> </w:t>
      </w:r>
      <w:r w:rsidR="000E0CDA" w:rsidRPr="00AA3E03">
        <w:rPr>
          <w:color w:val="FE8D2B" w:themeColor="accent1"/>
        </w:rPr>
        <w:t xml:space="preserve">and </w:t>
      </w:r>
      <w:r w:rsidRPr="00AA3E03">
        <w:rPr>
          <w:color w:val="FE8D2B" w:themeColor="accent1"/>
        </w:rPr>
        <w:t>paste it before Section 2</w:t>
      </w:r>
      <w:r w:rsidR="00AA3E03">
        <w:rPr>
          <w:color w:val="FE8D2B" w:themeColor="accent1"/>
        </w:rPr>
        <w:t xml:space="preserve">. Fill in required details for each activity. </w:t>
      </w:r>
      <w:r w:rsidRPr="00AA3E03">
        <w:rPr>
          <w:color w:val="FE8D2B" w:themeColor="accent1"/>
        </w:rPr>
        <w:t>*</w:t>
      </w:r>
    </w:p>
    <w:p w14:paraId="6B1FD433" w14:textId="77777777" w:rsidR="003066B2" w:rsidRDefault="003066B2" w:rsidP="00C6095A">
      <w:pPr>
        <w:rPr>
          <w:rFonts w:eastAsiaTheme="majorEastAsia"/>
          <w:sz w:val="32"/>
        </w:rPr>
      </w:pPr>
      <w:r>
        <w:br w:type="page"/>
      </w:r>
    </w:p>
    <w:p w14:paraId="79AAA179" w14:textId="7E93E0A2" w:rsidR="00050124" w:rsidRDefault="0088399F" w:rsidP="00C6095A">
      <w:pPr>
        <w:pStyle w:val="Heading1"/>
      </w:pPr>
      <w:r>
        <w:lastRenderedPageBreak/>
        <w:t>Section 2 Cultural Basis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1052"/>
        <w:gridCol w:w="2896"/>
      </w:tblGrid>
      <w:tr w:rsidR="009179FC" w14:paraId="0F1ABF14" w14:textId="77777777" w:rsidTr="009179FC">
        <w:tc>
          <w:tcPr>
            <w:tcW w:w="11052" w:type="dxa"/>
            <w:shd w:val="clear" w:color="auto" w:fill="F0F9FE"/>
          </w:tcPr>
          <w:p w14:paraId="2EA175A1" w14:textId="419E249B" w:rsidR="009179FC" w:rsidRPr="00C6095A" w:rsidRDefault="009179FC" w:rsidP="00650D5A">
            <w:pPr>
              <w:spacing w:after="120"/>
              <w:rPr>
                <w:b/>
                <w:bCs/>
              </w:rPr>
            </w:pPr>
            <w:r w:rsidRPr="009179FC">
              <w:rPr>
                <w:b/>
                <w:bCs/>
              </w:rPr>
              <w:t>How many TIS funded positions (filled or currently vacant) does the TIS grant for this IREG cover, expressed in Full-Time Equivalency terms (FTE)?</w:t>
            </w:r>
            <w:r>
              <w:rPr>
                <w:b/>
                <w:bCs/>
              </w:rPr>
              <w:t>*</w:t>
            </w:r>
          </w:p>
        </w:tc>
        <w:tc>
          <w:tcPr>
            <w:tcW w:w="2896" w:type="dxa"/>
          </w:tcPr>
          <w:p w14:paraId="032A76C3" w14:textId="77777777" w:rsidR="009179FC" w:rsidRDefault="009179FC" w:rsidP="00650D5A"/>
        </w:tc>
      </w:tr>
      <w:tr w:rsidR="009179FC" w14:paraId="2263B847" w14:textId="77777777" w:rsidTr="009179FC">
        <w:tc>
          <w:tcPr>
            <w:tcW w:w="11052" w:type="dxa"/>
            <w:shd w:val="clear" w:color="auto" w:fill="F0F9FE"/>
          </w:tcPr>
          <w:p w14:paraId="3140F111" w14:textId="10D1DCE7" w:rsidR="009179FC" w:rsidRPr="009179FC" w:rsidRDefault="009179FC" w:rsidP="00650D5A">
            <w:pPr>
              <w:spacing w:after="120"/>
              <w:rPr>
                <w:b/>
                <w:bCs/>
              </w:rPr>
            </w:pPr>
            <w:r w:rsidRPr="009179FC">
              <w:rPr>
                <w:b/>
                <w:bCs/>
              </w:rPr>
              <w:t>How many TIS funded positions across your IREG are currently filled, expressed in Full-Time Equivalency terms (FTE)?</w:t>
            </w:r>
          </w:p>
        </w:tc>
        <w:tc>
          <w:tcPr>
            <w:tcW w:w="2896" w:type="dxa"/>
          </w:tcPr>
          <w:p w14:paraId="236CDCEA" w14:textId="77777777" w:rsidR="009179FC" w:rsidRDefault="009179FC" w:rsidP="00650D5A"/>
        </w:tc>
      </w:tr>
      <w:tr w:rsidR="009179FC" w14:paraId="43149613" w14:textId="77777777" w:rsidTr="009179FC">
        <w:tc>
          <w:tcPr>
            <w:tcW w:w="11052" w:type="dxa"/>
            <w:shd w:val="clear" w:color="auto" w:fill="F0F9FE"/>
          </w:tcPr>
          <w:p w14:paraId="0135231D" w14:textId="5E143141" w:rsidR="009179FC" w:rsidRPr="009179FC" w:rsidRDefault="009179FC" w:rsidP="00650D5A">
            <w:pPr>
              <w:spacing w:after="120"/>
              <w:rPr>
                <w:b/>
                <w:bCs/>
              </w:rPr>
            </w:pPr>
            <w:r w:rsidRPr="009179FC">
              <w:rPr>
                <w:b/>
                <w:bCs/>
              </w:rPr>
              <w:t>How many of the TIS funded staff positions are currently filled by Aboriginal and/or Torres Strait Islander people, expressed in Full-Time Equivalency terms (FTE)?</w:t>
            </w:r>
          </w:p>
        </w:tc>
        <w:tc>
          <w:tcPr>
            <w:tcW w:w="2896" w:type="dxa"/>
          </w:tcPr>
          <w:p w14:paraId="6E90C64E" w14:textId="77777777" w:rsidR="009179FC" w:rsidRDefault="009179FC" w:rsidP="00650D5A"/>
        </w:tc>
      </w:tr>
      <w:tr w:rsidR="009179FC" w14:paraId="46DA708B" w14:textId="77777777" w:rsidTr="009179FC">
        <w:tc>
          <w:tcPr>
            <w:tcW w:w="11052" w:type="dxa"/>
            <w:shd w:val="clear" w:color="auto" w:fill="F0F9FE"/>
          </w:tcPr>
          <w:p w14:paraId="07CE1FF6" w14:textId="47B27250" w:rsidR="009179FC" w:rsidRPr="00C6095A" w:rsidRDefault="009179FC" w:rsidP="00650D5A">
            <w:pPr>
              <w:spacing w:after="120"/>
              <w:rPr>
                <w:b/>
                <w:bCs/>
              </w:rPr>
            </w:pPr>
            <w:r w:rsidRPr="009179FC">
              <w:rPr>
                <w:b/>
                <w:bCs/>
              </w:rPr>
              <w:t>How many of the TIS funded staff positions are leadership or management roles (e.g., TIS Coordinator, TIS Manager), expressed in Full-Time Equivalency terms (FTE)?</w:t>
            </w:r>
          </w:p>
        </w:tc>
        <w:tc>
          <w:tcPr>
            <w:tcW w:w="2896" w:type="dxa"/>
          </w:tcPr>
          <w:p w14:paraId="09ACD7AB" w14:textId="77777777" w:rsidR="009179FC" w:rsidRDefault="009179FC" w:rsidP="00650D5A"/>
        </w:tc>
      </w:tr>
      <w:tr w:rsidR="009179FC" w14:paraId="0681BFBC" w14:textId="77777777" w:rsidTr="009179FC">
        <w:tc>
          <w:tcPr>
            <w:tcW w:w="11052" w:type="dxa"/>
            <w:shd w:val="clear" w:color="auto" w:fill="F0F9FE"/>
          </w:tcPr>
          <w:p w14:paraId="71A6C1C1" w14:textId="23D84FE4" w:rsidR="00650D5A" w:rsidRPr="00C6095A" w:rsidRDefault="009179FC" w:rsidP="00650D5A">
            <w:pPr>
              <w:spacing w:after="120"/>
              <w:rPr>
                <w:b/>
                <w:bCs/>
              </w:rPr>
            </w:pPr>
            <w:r w:rsidRPr="009179FC">
              <w:rPr>
                <w:b/>
                <w:bCs/>
              </w:rPr>
              <w:t>How many of those TIS funded leadership or management staff positions are currently filled by Aboriginal and/or Torres Strait Islander people, expressed in Full-Time Equivalency terms (FTE)?</w:t>
            </w:r>
          </w:p>
        </w:tc>
        <w:tc>
          <w:tcPr>
            <w:tcW w:w="2896" w:type="dxa"/>
          </w:tcPr>
          <w:p w14:paraId="2563F383" w14:textId="77777777" w:rsidR="009179FC" w:rsidRDefault="009179FC" w:rsidP="00650D5A"/>
        </w:tc>
      </w:tr>
    </w:tbl>
    <w:p w14:paraId="5EBC0E91" w14:textId="4C2BAD45" w:rsidR="008A72BA" w:rsidRDefault="008A72BA" w:rsidP="00C6095A">
      <w:pPr>
        <w:rPr>
          <w:rFonts w:eastAsiaTheme="majorEastAsia"/>
          <w:sz w:val="32"/>
        </w:rPr>
      </w:pPr>
    </w:p>
    <w:p w14:paraId="4490E583" w14:textId="77777777" w:rsidR="008A72BA" w:rsidRDefault="00BB7327" w:rsidP="00C6095A">
      <w:pPr>
        <w:pStyle w:val="Heading1"/>
      </w:pPr>
      <w:r>
        <w:t>Section 3 Engaging with Partners</w:t>
      </w:r>
    </w:p>
    <w:p w14:paraId="56E385D6" w14:textId="58092068" w:rsidR="008A72BA" w:rsidRDefault="00296EBD" w:rsidP="00C6095A">
      <w:pPr>
        <w:pStyle w:val="Heading2"/>
      </w:pPr>
      <w:r>
        <w:t>Partnerships, Leadership &amp; Advocacy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1052"/>
        <w:gridCol w:w="2896"/>
      </w:tblGrid>
      <w:tr w:rsidR="009179FC" w14:paraId="6C54FDAA" w14:textId="77777777" w:rsidTr="00475AED">
        <w:tc>
          <w:tcPr>
            <w:tcW w:w="11052" w:type="dxa"/>
            <w:shd w:val="clear" w:color="auto" w:fill="F0F9FE"/>
          </w:tcPr>
          <w:p w14:paraId="2D9DC2B0" w14:textId="2DBCDE05" w:rsidR="009179FC" w:rsidRPr="009179FC" w:rsidRDefault="009179FC" w:rsidP="009179FC">
            <w:pPr>
              <w:rPr>
                <w:b/>
                <w:bCs/>
                <w:w w:val="105"/>
              </w:rPr>
            </w:pPr>
            <w:r w:rsidRPr="009179FC">
              <w:rPr>
                <w:b/>
                <w:bCs/>
                <w:w w:val="105"/>
              </w:rPr>
              <w:t>Since 1 July 2023, how many organisations outside of your TIS-funded organisation or consortium, have provided or shared their time, materials, space or access to their networks for your TIS Teams’ activities?</w:t>
            </w:r>
            <w:r>
              <w:rPr>
                <w:b/>
                <w:bCs/>
                <w:w w:val="105"/>
              </w:rPr>
              <w:t>*</w:t>
            </w:r>
            <w:r w:rsidRPr="009179FC">
              <w:rPr>
                <w:b/>
                <w:bCs/>
                <w:w w:val="105"/>
              </w:rPr>
              <w:t> </w:t>
            </w:r>
          </w:p>
          <w:p w14:paraId="4F348AC7" w14:textId="77777777" w:rsidR="009179FC" w:rsidRDefault="009179FC" w:rsidP="009179FC">
            <w:pPr>
              <w:rPr>
                <w:w w:val="105"/>
              </w:rPr>
            </w:pPr>
          </w:p>
          <w:p w14:paraId="40075FDE" w14:textId="1842A159" w:rsidR="009179FC" w:rsidRPr="009179FC" w:rsidRDefault="009179FC" w:rsidP="009179FC">
            <w:pPr>
              <w:pStyle w:val="NoSpacing"/>
              <w:rPr>
                <w:b/>
              </w:rPr>
            </w:pPr>
            <w:r w:rsidRPr="004846AE">
              <w:t>Please do not count organisations that are part of the TIS grant for your IREG here.</w:t>
            </w:r>
          </w:p>
        </w:tc>
        <w:tc>
          <w:tcPr>
            <w:tcW w:w="2896" w:type="dxa"/>
          </w:tcPr>
          <w:p w14:paraId="75F5A8AD" w14:textId="77777777" w:rsidR="009179FC" w:rsidRDefault="009179FC" w:rsidP="009179FC"/>
        </w:tc>
      </w:tr>
      <w:tr w:rsidR="009179FC" w14:paraId="7E4C6B38" w14:textId="77777777" w:rsidTr="00475AED">
        <w:tc>
          <w:tcPr>
            <w:tcW w:w="11052" w:type="dxa"/>
            <w:shd w:val="clear" w:color="auto" w:fill="F0F9FE"/>
          </w:tcPr>
          <w:p w14:paraId="1318C901" w14:textId="301FF426" w:rsidR="009179FC" w:rsidRPr="009179FC" w:rsidRDefault="009179FC" w:rsidP="009179FC">
            <w:pPr>
              <w:rPr>
                <w:b/>
                <w:bCs/>
                <w:w w:val="105"/>
              </w:rPr>
            </w:pPr>
            <w:r w:rsidRPr="009179FC">
              <w:rPr>
                <w:b/>
                <w:bCs/>
                <w:w w:val="105"/>
              </w:rPr>
              <w:t>Since 1 July 2023, how many people (as individuals, not representing an organisation) have provided or shared their time, materials, space or access to their networks for your TIS Teams’ activities?</w:t>
            </w:r>
          </w:p>
          <w:p w14:paraId="19A9471D" w14:textId="77777777" w:rsidR="009179FC" w:rsidRDefault="009179FC" w:rsidP="009179FC">
            <w:pPr>
              <w:rPr>
                <w:w w:val="105"/>
              </w:rPr>
            </w:pPr>
          </w:p>
          <w:p w14:paraId="40D6E7D3" w14:textId="5602EFC3" w:rsidR="009179FC" w:rsidRPr="009179FC" w:rsidRDefault="009179FC" w:rsidP="009179FC">
            <w:pPr>
              <w:pStyle w:val="NoSpacing"/>
              <w:rPr>
                <w:b/>
              </w:rPr>
            </w:pPr>
            <w:r w:rsidRPr="004846AE">
              <w:t>e.g. Local Ambassadors or Champions</w:t>
            </w:r>
            <w:r>
              <w:t>.</w:t>
            </w:r>
            <w:r w:rsidRPr="004846AE">
              <w:t> Please do not include TIS-funded individuals in this count.</w:t>
            </w:r>
          </w:p>
        </w:tc>
        <w:tc>
          <w:tcPr>
            <w:tcW w:w="2896" w:type="dxa"/>
          </w:tcPr>
          <w:p w14:paraId="0F88630C" w14:textId="77777777" w:rsidR="009179FC" w:rsidRDefault="009179FC" w:rsidP="009179FC"/>
        </w:tc>
      </w:tr>
      <w:tr w:rsidR="009179FC" w14:paraId="3A40EED4" w14:textId="77777777" w:rsidTr="00475AED">
        <w:tc>
          <w:tcPr>
            <w:tcW w:w="11052" w:type="dxa"/>
            <w:shd w:val="clear" w:color="auto" w:fill="F0F9FE"/>
          </w:tcPr>
          <w:p w14:paraId="064C8BF0" w14:textId="54E62DB2" w:rsidR="009179FC" w:rsidRPr="009179FC" w:rsidRDefault="009179FC" w:rsidP="009179FC">
            <w:pPr>
              <w:rPr>
                <w:b/>
                <w:bCs/>
                <w:w w:val="105"/>
              </w:rPr>
            </w:pPr>
            <w:r w:rsidRPr="009179FC">
              <w:rPr>
                <w:b/>
                <w:bCs/>
                <w:w w:val="105"/>
              </w:rPr>
              <w:t>Since 1 July 2023, how many organisations outside of your RTCG-funded organisation or consortium, have led or advocated for tobacco or e-cigarette control activities on behalf of your TIS Team?</w:t>
            </w:r>
          </w:p>
          <w:p w14:paraId="60495F19" w14:textId="77777777" w:rsidR="009179FC" w:rsidRDefault="009179FC" w:rsidP="009179FC">
            <w:pPr>
              <w:rPr>
                <w:w w:val="105"/>
              </w:rPr>
            </w:pPr>
          </w:p>
          <w:p w14:paraId="05B30E3A" w14:textId="41A133B4" w:rsidR="009179FC" w:rsidRPr="009179FC" w:rsidRDefault="009179FC" w:rsidP="009179FC">
            <w:pPr>
              <w:pStyle w:val="NoSpacing"/>
              <w:rPr>
                <w:b/>
              </w:rPr>
            </w:pPr>
            <w:r w:rsidRPr="004846AE">
              <w:lastRenderedPageBreak/>
              <w:t>Please do not count organisations that are part of the TIS grant for your IREG here.</w:t>
            </w:r>
          </w:p>
        </w:tc>
        <w:tc>
          <w:tcPr>
            <w:tcW w:w="2896" w:type="dxa"/>
          </w:tcPr>
          <w:p w14:paraId="4135711B" w14:textId="77777777" w:rsidR="009179FC" w:rsidRDefault="009179FC" w:rsidP="009179FC"/>
        </w:tc>
      </w:tr>
      <w:tr w:rsidR="009179FC" w14:paraId="24232C75" w14:textId="77777777" w:rsidTr="00475AED">
        <w:tc>
          <w:tcPr>
            <w:tcW w:w="11052" w:type="dxa"/>
            <w:shd w:val="clear" w:color="auto" w:fill="F0F9FE"/>
          </w:tcPr>
          <w:p w14:paraId="08E5DFDF" w14:textId="01B10546" w:rsidR="009179FC" w:rsidRPr="009179FC" w:rsidRDefault="009179FC" w:rsidP="009179FC">
            <w:pPr>
              <w:rPr>
                <w:b/>
                <w:bCs/>
                <w:w w:val="105"/>
              </w:rPr>
            </w:pPr>
            <w:r w:rsidRPr="009179FC">
              <w:rPr>
                <w:b/>
                <w:bCs/>
                <w:w w:val="105"/>
              </w:rPr>
              <w:t>Since 1 July 2023, how many people (as individuals, not representing an organisation) have led or advocated for community-wide tobacco or vape control activities on behalf of your TIS Team?</w:t>
            </w:r>
          </w:p>
          <w:p w14:paraId="657F3513" w14:textId="77777777" w:rsidR="009179FC" w:rsidRDefault="009179FC" w:rsidP="009179FC">
            <w:pPr>
              <w:rPr>
                <w:w w:val="105"/>
              </w:rPr>
            </w:pPr>
          </w:p>
          <w:p w14:paraId="55A1AE80" w14:textId="75CA1B1E" w:rsidR="009179FC" w:rsidRPr="009179FC" w:rsidRDefault="009179FC" w:rsidP="009179FC">
            <w:pPr>
              <w:pStyle w:val="NoSpacing"/>
              <w:rPr>
                <w:b/>
              </w:rPr>
            </w:pPr>
            <w:r w:rsidRPr="004846AE">
              <w:t>Please do not include TIS-funded individuals in this count.</w:t>
            </w:r>
          </w:p>
        </w:tc>
        <w:tc>
          <w:tcPr>
            <w:tcW w:w="2896" w:type="dxa"/>
          </w:tcPr>
          <w:p w14:paraId="36B04A67" w14:textId="77777777" w:rsidR="009179FC" w:rsidRDefault="009179FC" w:rsidP="009179FC"/>
        </w:tc>
      </w:tr>
    </w:tbl>
    <w:p w14:paraId="0739FDF1" w14:textId="77777777" w:rsidR="00604FF8" w:rsidRDefault="00604FF8" w:rsidP="00C6095A"/>
    <w:p w14:paraId="6AA2E293" w14:textId="77777777" w:rsidR="00296EBD" w:rsidRDefault="00296EBD" w:rsidP="00C6095A"/>
    <w:p w14:paraId="41B393D8" w14:textId="5585DCE7" w:rsidR="00296EBD" w:rsidRDefault="00296EBD" w:rsidP="00C6095A">
      <w:pPr>
        <w:pStyle w:val="Heading2"/>
      </w:pPr>
      <w:r>
        <w:t>QUIT Support Partnerships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1052"/>
        <w:gridCol w:w="2896"/>
      </w:tblGrid>
      <w:tr w:rsidR="00604FF8" w14:paraId="5D2C238F" w14:textId="77777777" w:rsidTr="00475AED">
        <w:tc>
          <w:tcPr>
            <w:tcW w:w="11052" w:type="dxa"/>
            <w:shd w:val="clear" w:color="auto" w:fill="F0F9FE"/>
          </w:tcPr>
          <w:p w14:paraId="164DA47F" w14:textId="7B2C4B32" w:rsidR="00604FF8" w:rsidRPr="00604FF8" w:rsidRDefault="00604FF8" w:rsidP="00650D5A">
            <w:pPr>
              <w:spacing w:after="120"/>
              <w:rPr>
                <w:b/>
                <w:bCs/>
              </w:rPr>
            </w:pPr>
            <w:r w:rsidRPr="00604FF8">
              <w:rPr>
                <w:b/>
                <w:bCs/>
                <w:w w:val="105"/>
              </w:rPr>
              <w:t>How many partnerships does your TIS Team have with quit support services?</w:t>
            </w:r>
            <w:r>
              <w:rPr>
                <w:b/>
                <w:bCs/>
                <w:w w:val="105"/>
              </w:rPr>
              <w:t>*</w:t>
            </w:r>
          </w:p>
        </w:tc>
        <w:tc>
          <w:tcPr>
            <w:tcW w:w="2896" w:type="dxa"/>
          </w:tcPr>
          <w:p w14:paraId="3BAC5455" w14:textId="77777777" w:rsidR="00604FF8" w:rsidRDefault="00604FF8" w:rsidP="00604FF8"/>
        </w:tc>
      </w:tr>
      <w:tr w:rsidR="00604FF8" w14:paraId="6632F2AD" w14:textId="77777777" w:rsidTr="00475AED">
        <w:tc>
          <w:tcPr>
            <w:tcW w:w="11052" w:type="dxa"/>
            <w:shd w:val="clear" w:color="auto" w:fill="F0F9FE"/>
          </w:tcPr>
          <w:p w14:paraId="09C7E5F3" w14:textId="7F23EC8C" w:rsidR="00604FF8" w:rsidRPr="00604FF8" w:rsidRDefault="00604FF8" w:rsidP="00650D5A">
            <w:pPr>
              <w:spacing w:after="120"/>
              <w:rPr>
                <w:b/>
                <w:bCs/>
              </w:rPr>
            </w:pPr>
            <w:r w:rsidRPr="00604FF8">
              <w:rPr>
                <w:b/>
                <w:bCs/>
                <w:w w:val="105"/>
              </w:rPr>
              <w:t>How many partnerships does your TIS Team have with services that refer to quit supports?</w:t>
            </w:r>
          </w:p>
        </w:tc>
        <w:tc>
          <w:tcPr>
            <w:tcW w:w="2896" w:type="dxa"/>
          </w:tcPr>
          <w:p w14:paraId="54CD61EF" w14:textId="77777777" w:rsidR="00604FF8" w:rsidRDefault="00604FF8" w:rsidP="00604FF8"/>
        </w:tc>
      </w:tr>
      <w:tr w:rsidR="00604FF8" w14:paraId="0EE1B0A3" w14:textId="77777777" w:rsidTr="00475AED">
        <w:tc>
          <w:tcPr>
            <w:tcW w:w="11052" w:type="dxa"/>
            <w:shd w:val="clear" w:color="auto" w:fill="F0F9FE"/>
          </w:tcPr>
          <w:p w14:paraId="37484A30" w14:textId="2036B7D1" w:rsidR="00604FF8" w:rsidRDefault="00604FF8" w:rsidP="00604FF8">
            <w:pPr>
              <w:rPr>
                <w:b/>
                <w:bCs/>
                <w:w w:val="105"/>
              </w:rPr>
            </w:pPr>
            <w:r w:rsidRPr="00604FF8">
              <w:rPr>
                <w:b/>
                <w:bCs/>
                <w:w w:val="105"/>
              </w:rPr>
              <w:t>How many referral pathways exist between your TIS Team and services offering quit support?</w:t>
            </w:r>
          </w:p>
          <w:p w14:paraId="681D8630" w14:textId="77777777" w:rsidR="00604FF8" w:rsidRDefault="00604FF8" w:rsidP="00604FF8">
            <w:pPr>
              <w:rPr>
                <w:b/>
                <w:bCs/>
                <w:w w:val="105"/>
              </w:rPr>
            </w:pPr>
          </w:p>
          <w:p w14:paraId="68189FBA" w14:textId="6B52F212" w:rsidR="00604FF8" w:rsidRPr="00604FF8" w:rsidRDefault="00604FF8" w:rsidP="00604FF8">
            <w:pPr>
              <w:pStyle w:val="NoSpacing"/>
            </w:pPr>
            <w:r w:rsidRPr="00604FF8">
              <w:t>(Referral pathways might include formal agreements between your TIS Team and a quit support service to send them referrals, but may also include informal arrangements within your TIS team to refer people to individuals, services, or organisations capable of providing quit support)</w:t>
            </w:r>
          </w:p>
        </w:tc>
        <w:tc>
          <w:tcPr>
            <w:tcW w:w="2896" w:type="dxa"/>
          </w:tcPr>
          <w:p w14:paraId="13B481BB" w14:textId="77777777" w:rsidR="00604FF8" w:rsidRDefault="00604FF8" w:rsidP="00604FF8"/>
        </w:tc>
      </w:tr>
      <w:tr w:rsidR="00604FF8" w14:paraId="324941C4" w14:textId="77777777" w:rsidTr="00475AED">
        <w:tc>
          <w:tcPr>
            <w:tcW w:w="11052" w:type="dxa"/>
            <w:shd w:val="clear" w:color="auto" w:fill="F0F9FE"/>
          </w:tcPr>
          <w:p w14:paraId="44F7DA9F" w14:textId="6E368831" w:rsidR="00604FF8" w:rsidRPr="00604FF8" w:rsidRDefault="00604FF8" w:rsidP="00650D5A">
            <w:pPr>
              <w:spacing w:after="120"/>
              <w:rPr>
                <w:b/>
                <w:bCs/>
              </w:rPr>
            </w:pPr>
            <w:r w:rsidRPr="00604FF8">
              <w:rPr>
                <w:b/>
                <w:bCs/>
                <w:w w:val="105"/>
              </w:rPr>
              <w:t>How many people has your TIS Team directed to Quitline (either via direct referral or by providing information) in the past 6 months?</w:t>
            </w:r>
          </w:p>
        </w:tc>
        <w:tc>
          <w:tcPr>
            <w:tcW w:w="2896" w:type="dxa"/>
          </w:tcPr>
          <w:p w14:paraId="738AE392" w14:textId="77777777" w:rsidR="00604FF8" w:rsidRDefault="00604FF8" w:rsidP="00604FF8"/>
        </w:tc>
      </w:tr>
      <w:tr w:rsidR="00604FF8" w14:paraId="2EFE9DD7" w14:textId="77777777" w:rsidTr="00475AED">
        <w:tc>
          <w:tcPr>
            <w:tcW w:w="11052" w:type="dxa"/>
            <w:shd w:val="clear" w:color="auto" w:fill="F0F9FE"/>
          </w:tcPr>
          <w:p w14:paraId="3B6D8F5C" w14:textId="3D13B3A4" w:rsidR="00604FF8" w:rsidRDefault="00604FF8" w:rsidP="00604FF8">
            <w:pPr>
              <w:rPr>
                <w:b/>
                <w:bCs/>
                <w:w w:val="105"/>
              </w:rPr>
            </w:pPr>
            <w:r w:rsidRPr="00604FF8">
              <w:rPr>
                <w:b/>
                <w:bCs/>
                <w:w w:val="105"/>
              </w:rPr>
              <w:t>How many people has your TIS Team directed to other services for quit support (either via direct referral or by providing information) in the past 6 months?</w:t>
            </w:r>
          </w:p>
          <w:p w14:paraId="212A4112" w14:textId="77777777" w:rsidR="00604FF8" w:rsidRDefault="00604FF8" w:rsidP="00604FF8">
            <w:pPr>
              <w:rPr>
                <w:b/>
                <w:bCs/>
                <w:w w:val="105"/>
              </w:rPr>
            </w:pPr>
          </w:p>
          <w:p w14:paraId="527ED1DF" w14:textId="75217FA1" w:rsidR="00604FF8" w:rsidRPr="00604FF8" w:rsidRDefault="00604FF8" w:rsidP="00604FF8">
            <w:pPr>
              <w:pStyle w:val="NoSpacing"/>
            </w:pPr>
            <w:r w:rsidRPr="00604FF8">
              <w:t>E.g. medical service, quit support group.</w:t>
            </w:r>
          </w:p>
        </w:tc>
        <w:tc>
          <w:tcPr>
            <w:tcW w:w="2896" w:type="dxa"/>
          </w:tcPr>
          <w:p w14:paraId="664638D1" w14:textId="77777777" w:rsidR="00604FF8" w:rsidRDefault="00604FF8" w:rsidP="00604FF8"/>
        </w:tc>
      </w:tr>
    </w:tbl>
    <w:p w14:paraId="7440923C" w14:textId="77777777" w:rsidR="00F20020" w:rsidRDefault="00F20020" w:rsidP="00C6095A">
      <w:pPr>
        <w:rPr>
          <w:rFonts w:eastAsiaTheme="majorEastAsia"/>
          <w:sz w:val="32"/>
        </w:rPr>
      </w:pPr>
      <w:r>
        <w:br w:type="page"/>
      </w:r>
    </w:p>
    <w:p w14:paraId="284ABBC8" w14:textId="406136FD" w:rsidR="000436BA" w:rsidRDefault="000436BA" w:rsidP="00F01407">
      <w:pPr>
        <w:pStyle w:val="Heading1"/>
      </w:pPr>
      <w:r w:rsidRPr="009A4FD8">
        <w:lastRenderedPageBreak/>
        <w:t>Section 4 Supporting Smoke Free Environments</w:t>
      </w:r>
    </w:p>
    <w:p w14:paraId="6F1845DC" w14:textId="607E3751" w:rsidR="009A4FD8" w:rsidRDefault="009A4FD8" w:rsidP="00C6095A">
      <w:pPr>
        <w:pStyle w:val="Heading2"/>
      </w:pPr>
      <w:r>
        <w:t>Smoke</w:t>
      </w:r>
      <w:r w:rsidR="00DA3584">
        <w:t>-f</w:t>
      </w:r>
      <w:r>
        <w:t>ree Organisations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1052"/>
        <w:gridCol w:w="2896"/>
      </w:tblGrid>
      <w:tr w:rsidR="00650D5A" w14:paraId="2712637C" w14:textId="77777777" w:rsidTr="00475AED">
        <w:tc>
          <w:tcPr>
            <w:tcW w:w="11052" w:type="dxa"/>
            <w:shd w:val="clear" w:color="auto" w:fill="F0F9FE"/>
          </w:tcPr>
          <w:p w14:paraId="1B1570FD" w14:textId="37DF6D86" w:rsidR="00650D5A" w:rsidRPr="00650D5A" w:rsidRDefault="00650D5A" w:rsidP="00650D5A">
            <w:pPr>
              <w:spacing w:after="120"/>
              <w:rPr>
                <w:b/>
                <w:bCs/>
              </w:rPr>
            </w:pPr>
            <w:r w:rsidRPr="00650D5A">
              <w:rPr>
                <w:b/>
                <w:bCs/>
                <w:w w:val="105"/>
              </w:rPr>
              <w:t>In the past 6 months, how many organisations in this IREG have you assisted to establish a smoke-free or vape-free policy?</w:t>
            </w:r>
          </w:p>
        </w:tc>
        <w:tc>
          <w:tcPr>
            <w:tcW w:w="2896" w:type="dxa"/>
          </w:tcPr>
          <w:p w14:paraId="209C4BBD" w14:textId="77777777" w:rsidR="00650D5A" w:rsidRDefault="00650D5A" w:rsidP="00650D5A"/>
        </w:tc>
      </w:tr>
      <w:tr w:rsidR="00650D5A" w14:paraId="0247606D" w14:textId="77777777" w:rsidTr="00475AED">
        <w:tc>
          <w:tcPr>
            <w:tcW w:w="11052" w:type="dxa"/>
            <w:shd w:val="clear" w:color="auto" w:fill="F0F9FE"/>
          </w:tcPr>
          <w:p w14:paraId="34E61F75" w14:textId="11798A72" w:rsidR="00650D5A" w:rsidRPr="00650D5A" w:rsidRDefault="00650D5A" w:rsidP="00650D5A">
            <w:pPr>
              <w:spacing w:after="120"/>
              <w:rPr>
                <w:b/>
                <w:bCs/>
              </w:rPr>
            </w:pPr>
            <w:r w:rsidRPr="00650D5A">
              <w:rPr>
                <w:b/>
                <w:bCs/>
                <w:w w:val="105"/>
              </w:rPr>
              <w:t>In the past 6 months, how many organisations in this IREG have you assisted to review an existing smoke-free or vape-free policy?</w:t>
            </w:r>
          </w:p>
        </w:tc>
        <w:tc>
          <w:tcPr>
            <w:tcW w:w="2896" w:type="dxa"/>
          </w:tcPr>
          <w:p w14:paraId="7B518AD1" w14:textId="77777777" w:rsidR="00650D5A" w:rsidRDefault="00650D5A" w:rsidP="00650D5A"/>
        </w:tc>
      </w:tr>
      <w:tr w:rsidR="00650D5A" w14:paraId="11D11269" w14:textId="77777777" w:rsidTr="00475AED">
        <w:tc>
          <w:tcPr>
            <w:tcW w:w="11052" w:type="dxa"/>
            <w:shd w:val="clear" w:color="auto" w:fill="F0F9FE"/>
          </w:tcPr>
          <w:p w14:paraId="17C3F1D6" w14:textId="7BF22853" w:rsidR="00650D5A" w:rsidRDefault="00650D5A" w:rsidP="00650D5A">
            <w:pPr>
              <w:rPr>
                <w:b/>
                <w:bCs/>
                <w:w w:val="105"/>
              </w:rPr>
            </w:pPr>
            <w:r w:rsidRPr="00650D5A">
              <w:rPr>
                <w:b/>
                <w:bCs/>
                <w:w w:val="105"/>
              </w:rPr>
              <w:t>In the past 6 months, how many organisations in this IREG have you helped implement an existing smoke-free or vape-free policy</w:t>
            </w:r>
            <w:r>
              <w:rPr>
                <w:b/>
                <w:bCs/>
                <w:w w:val="105"/>
              </w:rPr>
              <w:t>?</w:t>
            </w:r>
          </w:p>
          <w:p w14:paraId="4338FF0A" w14:textId="77777777" w:rsidR="00650D5A" w:rsidRDefault="00650D5A" w:rsidP="00650D5A">
            <w:pPr>
              <w:rPr>
                <w:b/>
                <w:bCs/>
                <w:w w:val="105"/>
              </w:rPr>
            </w:pPr>
          </w:p>
          <w:p w14:paraId="1418F9EA" w14:textId="584CC2C7" w:rsidR="00650D5A" w:rsidRPr="00650D5A" w:rsidRDefault="00650D5A" w:rsidP="00650D5A">
            <w:pPr>
              <w:pStyle w:val="NoSpacing"/>
            </w:pPr>
            <w:r>
              <w:t>F</w:t>
            </w:r>
            <w:r w:rsidRPr="00650D5A">
              <w:t xml:space="preserve">or instance, </w:t>
            </w:r>
            <w:r>
              <w:t xml:space="preserve">by </w:t>
            </w:r>
            <w:r w:rsidRPr="00650D5A">
              <w:t>putting up or developing signage for them, finding and designating smoking areas for them, or helping them come up with and action other strategies to discourage smoking that are aligned with their existing polic</w:t>
            </w:r>
            <w:r>
              <w:t>y</w:t>
            </w:r>
          </w:p>
        </w:tc>
        <w:tc>
          <w:tcPr>
            <w:tcW w:w="2896" w:type="dxa"/>
          </w:tcPr>
          <w:p w14:paraId="1D383EE1" w14:textId="77777777" w:rsidR="00650D5A" w:rsidRDefault="00650D5A" w:rsidP="00650D5A"/>
        </w:tc>
      </w:tr>
    </w:tbl>
    <w:p w14:paraId="1ED43412" w14:textId="77777777" w:rsidR="00D16616" w:rsidRDefault="00D16616" w:rsidP="00225CF8"/>
    <w:p w14:paraId="6A0F9B23" w14:textId="5BCB3738" w:rsidR="009A4FD8" w:rsidRDefault="00DA3584" w:rsidP="00C6095A">
      <w:pPr>
        <w:pStyle w:val="Heading2"/>
      </w:pPr>
      <w:r>
        <w:t>Smoke-free Public Spaces and Homes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1052"/>
        <w:gridCol w:w="2896"/>
      </w:tblGrid>
      <w:tr w:rsidR="00650D5A" w14:paraId="50C5AEAE" w14:textId="77777777" w:rsidTr="00475AED">
        <w:tc>
          <w:tcPr>
            <w:tcW w:w="11052" w:type="dxa"/>
            <w:shd w:val="clear" w:color="auto" w:fill="F0F9FE"/>
          </w:tcPr>
          <w:p w14:paraId="3C00538F" w14:textId="49424709" w:rsidR="00650D5A" w:rsidRPr="00650D5A" w:rsidRDefault="00650D5A" w:rsidP="00650D5A">
            <w:pPr>
              <w:spacing w:after="120"/>
              <w:rPr>
                <w:b/>
                <w:bCs/>
              </w:rPr>
            </w:pPr>
            <w:r w:rsidRPr="00650D5A">
              <w:rPr>
                <w:b/>
                <w:bCs/>
                <w:w w:val="105"/>
              </w:rPr>
              <w:t>In the past 6 months, how many events in this IREG have you assisted to be smoke-free or vape-free?</w:t>
            </w:r>
          </w:p>
        </w:tc>
        <w:tc>
          <w:tcPr>
            <w:tcW w:w="2896" w:type="dxa"/>
          </w:tcPr>
          <w:p w14:paraId="73925B4E" w14:textId="77777777" w:rsidR="00650D5A" w:rsidRDefault="00650D5A" w:rsidP="00650D5A">
            <w:pPr>
              <w:spacing w:after="120"/>
            </w:pPr>
          </w:p>
        </w:tc>
      </w:tr>
      <w:tr w:rsidR="00650D5A" w14:paraId="29A8A843" w14:textId="77777777" w:rsidTr="00475AED">
        <w:tc>
          <w:tcPr>
            <w:tcW w:w="11052" w:type="dxa"/>
            <w:shd w:val="clear" w:color="auto" w:fill="F0F9FE"/>
          </w:tcPr>
          <w:p w14:paraId="1AF6C15A" w14:textId="0EAC011C" w:rsidR="00650D5A" w:rsidRDefault="00650D5A" w:rsidP="00650D5A">
            <w:pPr>
              <w:rPr>
                <w:b/>
                <w:bCs/>
                <w:w w:val="105"/>
              </w:rPr>
            </w:pPr>
            <w:r w:rsidRPr="00650D5A">
              <w:rPr>
                <w:b/>
                <w:bCs/>
                <w:w w:val="105"/>
              </w:rPr>
              <w:t>In the past 6 months, how many homes in this IREG have you supported to become smoke-free or vape-free</w:t>
            </w:r>
            <w:r>
              <w:rPr>
                <w:b/>
                <w:bCs/>
                <w:w w:val="105"/>
              </w:rPr>
              <w:t>?</w:t>
            </w:r>
          </w:p>
          <w:p w14:paraId="2E0B417E" w14:textId="77777777" w:rsidR="00650D5A" w:rsidRDefault="00650D5A" w:rsidP="00650D5A">
            <w:pPr>
              <w:rPr>
                <w:b/>
                <w:bCs/>
                <w:w w:val="105"/>
              </w:rPr>
            </w:pPr>
          </w:p>
          <w:p w14:paraId="6AF34800" w14:textId="730E9870" w:rsidR="00650D5A" w:rsidRPr="00650D5A" w:rsidRDefault="00650D5A" w:rsidP="00650D5A">
            <w:pPr>
              <w:pStyle w:val="NoSpacing"/>
            </w:pPr>
            <w:r>
              <w:t>F</w:t>
            </w:r>
            <w:r w:rsidRPr="00650D5A">
              <w:t>or example, number of pledges to have a smoke and vape free home, number of smoke and vape free home signs distributed</w:t>
            </w:r>
            <w:r>
              <w:t>.</w:t>
            </w:r>
          </w:p>
        </w:tc>
        <w:tc>
          <w:tcPr>
            <w:tcW w:w="2896" w:type="dxa"/>
          </w:tcPr>
          <w:p w14:paraId="121E261C" w14:textId="77777777" w:rsidR="00650D5A" w:rsidRDefault="00650D5A" w:rsidP="00650D5A"/>
        </w:tc>
      </w:tr>
      <w:tr w:rsidR="00650D5A" w14:paraId="169473E8" w14:textId="77777777" w:rsidTr="00475AED">
        <w:tc>
          <w:tcPr>
            <w:tcW w:w="11052" w:type="dxa"/>
            <w:shd w:val="clear" w:color="auto" w:fill="F0F9FE"/>
          </w:tcPr>
          <w:p w14:paraId="5754CF05" w14:textId="77B344AB" w:rsidR="00650D5A" w:rsidRPr="00650D5A" w:rsidRDefault="00650D5A" w:rsidP="00650D5A">
            <w:pPr>
              <w:spacing w:after="120"/>
              <w:rPr>
                <w:b/>
                <w:bCs/>
              </w:rPr>
            </w:pPr>
            <w:r w:rsidRPr="00650D5A">
              <w:rPr>
                <w:b/>
                <w:bCs/>
                <w:w w:val="105"/>
              </w:rPr>
              <w:t>In the past 6 months, how many pledges to keep homes smoke-free and vape-free have you supported?</w:t>
            </w:r>
          </w:p>
        </w:tc>
        <w:tc>
          <w:tcPr>
            <w:tcW w:w="2896" w:type="dxa"/>
          </w:tcPr>
          <w:p w14:paraId="6B96E322" w14:textId="77777777" w:rsidR="00650D5A" w:rsidRDefault="00650D5A" w:rsidP="00650D5A">
            <w:pPr>
              <w:spacing w:after="120"/>
            </w:pPr>
          </w:p>
        </w:tc>
      </w:tr>
    </w:tbl>
    <w:p w14:paraId="1E123823" w14:textId="77777777" w:rsidR="00650D5A" w:rsidRPr="00650D5A" w:rsidRDefault="00650D5A" w:rsidP="00650D5A"/>
    <w:p w14:paraId="68A6F0CC" w14:textId="4ADA3387" w:rsidR="00C05F11" w:rsidRDefault="00C05F11">
      <w:pPr>
        <w:rPr>
          <w:w w:val="105"/>
        </w:rPr>
      </w:pPr>
      <w:r>
        <w:rPr>
          <w:w w:val="105"/>
        </w:rPr>
        <w:br w:type="page"/>
      </w:r>
    </w:p>
    <w:p w14:paraId="1F76DE37" w14:textId="77777777" w:rsidR="00C05F11" w:rsidRPr="00C05F11" w:rsidRDefault="00C05F11" w:rsidP="00C05F11">
      <w:pPr>
        <w:pStyle w:val="Heading1"/>
      </w:pPr>
      <w:bookmarkStart w:id="3" w:name="_Appendix_A"/>
      <w:bookmarkEnd w:id="3"/>
      <w:r w:rsidRPr="00C05F11">
        <w:lastRenderedPageBreak/>
        <w:t>Appendix A</w:t>
      </w:r>
    </w:p>
    <w:p w14:paraId="2E37B02D" w14:textId="5D5E3505" w:rsidR="00C05F11" w:rsidRDefault="00C05F11" w:rsidP="00C05F11">
      <w:pPr>
        <w:spacing w:after="0" w:line="240" w:lineRule="auto"/>
      </w:pPr>
      <w:r w:rsidRPr="00145080">
        <w:t xml:space="preserve">Please ensure you copy all text between the </w:t>
      </w:r>
      <w:r w:rsidRPr="00145080">
        <w:rPr>
          <w:b/>
          <w:bCs/>
          <w:color w:val="2B78C1" w:themeColor="accent2"/>
        </w:rPr>
        <w:t>blue asterisks</w:t>
      </w:r>
      <w:r w:rsidRPr="00145080">
        <w:rPr>
          <w:color w:val="2B78C1" w:themeColor="accent2"/>
        </w:rPr>
        <w:t xml:space="preserve"> </w:t>
      </w:r>
      <w:r w:rsidRPr="00145080">
        <w:t xml:space="preserve">at the start and end of this </w:t>
      </w:r>
      <w:r>
        <w:t>section</w:t>
      </w:r>
      <w:r w:rsidRPr="00145080">
        <w:t>.</w:t>
      </w:r>
      <w:r>
        <w:t xml:space="preserve"> </w:t>
      </w:r>
    </w:p>
    <w:p w14:paraId="296E6E87" w14:textId="77777777" w:rsidR="00C05F11" w:rsidRDefault="00C05F11" w:rsidP="00C05F11">
      <w:pPr>
        <w:spacing w:after="0" w:line="240" w:lineRule="auto"/>
      </w:pPr>
      <w:r>
        <w:t>Mandatory questions are marked with an asterisk (</w:t>
      </w:r>
      <w:r w:rsidRPr="00FE13F4">
        <w:rPr>
          <w:b/>
          <w:bCs/>
        </w:rPr>
        <w:t>*</w:t>
      </w:r>
      <w:r>
        <w:t xml:space="preserve">). </w:t>
      </w:r>
    </w:p>
    <w:p w14:paraId="0C92E768" w14:textId="77777777" w:rsidR="00C05F11" w:rsidRPr="00145080" w:rsidRDefault="00C05F11" w:rsidP="00C05F11">
      <w:pPr>
        <w:pBdr>
          <w:bottom w:val="single" w:sz="8" w:space="1" w:color="auto"/>
        </w:pBdr>
      </w:pPr>
    </w:p>
    <w:p w14:paraId="7AC43F02" w14:textId="77777777" w:rsidR="00C05F11" w:rsidRPr="00145080" w:rsidRDefault="00C05F11" w:rsidP="00C05F11">
      <w:pPr>
        <w:pStyle w:val="Heading1"/>
      </w:pPr>
      <w:r>
        <w:t>****</w:t>
      </w:r>
    </w:p>
    <w:p w14:paraId="55B21717" w14:textId="77777777" w:rsidR="00C05F11" w:rsidRDefault="00C05F11" w:rsidP="00C05F11">
      <w:pPr>
        <w:pStyle w:val="Heading2"/>
      </w:pPr>
      <w:r>
        <w:t>Activity name: ______*</w:t>
      </w:r>
    </w:p>
    <w:tbl>
      <w:tblPr>
        <w:tblStyle w:val="TableGrid"/>
        <w:tblW w:w="143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9" w:type="dxa"/>
          <w:bottom w:w="85" w:type="dxa"/>
        </w:tblCellMar>
        <w:tblLook w:val="04A0" w:firstRow="1" w:lastRow="0" w:firstColumn="1" w:lastColumn="0" w:noHBand="0" w:noVBand="1"/>
      </w:tblPr>
      <w:tblGrid>
        <w:gridCol w:w="3964"/>
        <w:gridCol w:w="7797"/>
        <w:gridCol w:w="141"/>
        <w:gridCol w:w="2410"/>
      </w:tblGrid>
      <w:tr w:rsidR="00C05F11" w:rsidRPr="00A33A8D" w14:paraId="488435EC" w14:textId="77777777" w:rsidTr="00AE35AF">
        <w:trPr>
          <w:trHeight w:val="397"/>
        </w:trPr>
        <w:tc>
          <w:tcPr>
            <w:tcW w:w="14312" w:type="dxa"/>
            <w:gridSpan w:val="4"/>
            <w:shd w:val="clear" w:color="auto" w:fill="B0DFFC" w:themeFill="accent3"/>
            <w:vAlign w:val="center"/>
          </w:tcPr>
          <w:p w14:paraId="2C2CAA0B" w14:textId="77777777" w:rsidR="00C05F11" w:rsidRPr="00225CF8" w:rsidRDefault="00C05F11" w:rsidP="00AE35AF">
            <w:pPr>
              <w:pStyle w:val="Heading2"/>
              <w:spacing w:before="0" w:after="120"/>
            </w:pPr>
            <w:r w:rsidRPr="00A33A8D">
              <w:t>Activity Type</w:t>
            </w:r>
          </w:p>
        </w:tc>
      </w:tr>
      <w:tr w:rsidR="00C05F11" w14:paraId="7D01AC7D" w14:textId="77777777" w:rsidTr="00AE35AF">
        <w:trPr>
          <w:trHeight w:val="397"/>
        </w:trPr>
        <w:tc>
          <w:tcPr>
            <w:tcW w:w="3964" w:type="dxa"/>
            <w:shd w:val="clear" w:color="auto" w:fill="F0F9FE"/>
          </w:tcPr>
          <w:p w14:paraId="131574FB" w14:textId="77777777" w:rsidR="00C05F11" w:rsidRPr="00C6095A" w:rsidRDefault="00C05F11" w:rsidP="00AE35AF">
            <w:pPr>
              <w:spacing w:after="120"/>
              <w:rPr>
                <w:b/>
                <w:bCs/>
              </w:rPr>
            </w:pPr>
            <w:r w:rsidRPr="00C6095A">
              <w:rPr>
                <w:b/>
                <w:bCs/>
              </w:rPr>
              <w:t>Activity Type*</w:t>
            </w:r>
          </w:p>
          <w:p w14:paraId="39357748" w14:textId="77777777" w:rsidR="00C05F11" w:rsidRDefault="00C05F11" w:rsidP="00AE35AF">
            <w:pPr>
              <w:spacing w:after="120"/>
            </w:pPr>
          </w:p>
          <w:p w14:paraId="532DE48A" w14:textId="77777777" w:rsidR="00C05F11" w:rsidRPr="00CB52DF" w:rsidRDefault="00C05F11" w:rsidP="00AE35AF">
            <w:pPr>
              <w:pStyle w:val="NoSpacing"/>
              <w:spacing w:after="120"/>
            </w:pPr>
            <w:r w:rsidRPr="00CB52DF">
              <w:t>(Please reflect on the types of activities that were indicated on your AWP, but you may select different activity types here based on what actually happened in this six-month period)</w:t>
            </w:r>
          </w:p>
        </w:tc>
        <w:tc>
          <w:tcPr>
            <w:tcW w:w="10348" w:type="dxa"/>
            <w:gridSpan w:val="3"/>
          </w:tcPr>
          <w:p w14:paraId="22A564BE" w14:textId="77777777" w:rsidR="00C05F11" w:rsidRPr="0003495D" w:rsidRDefault="00C05F11" w:rsidP="00AE35AF">
            <w:pPr>
              <w:spacing w:after="120"/>
              <w:ind w:left="464" w:hanging="464"/>
              <w:rPr>
                <w:w w:val="105"/>
              </w:rPr>
            </w:pPr>
            <w:sdt>
              <w:sdtPr>
                <w:rPr>
                  <w:w w:val="105"/>
                </w:rPr>
                <w:id w:val="-1791049088"/>
                <w14:checkbox>
                  <w14:checked w14:val="0"/>
                  <w14:checkedState w14:val="2612" w14:font="MS Gothic"/>
                  <w14:uncheckedState w14:val="2610" w14:font="MS Gothic"/>
                </w14:checkbox>
              </w:sdtPr>
              <w:sdtContent>
                <w:r>
                  <w:rPr>
                    <w:rFonts w:ascii="MS Gothic" w:eastAsia="MS Gothic" w:hAnsi="MS Gothic" w:hint="eastAsia"/>
                    <w:w w:val="105"/>
                  </w:rPr>
                  <w:t>☐</w:t>
                </w:r>
              </w:sdtContent>
            </w:sdt>
            <w:r>
              <w:rPr>
                <w:w w:val="105"/>
              </w:rPr>
              <w:t xml:space="preserve"> </w:t>
            </w:r>
            <w:r w:rsidRPr="0003495D">
              <w:rPr>
                <w:w w:val="105"/>
              </w:rPr>
              <w:t>a. Developing smoke and vape free environments (workplaces, cars, homes, sporting, and community events)</w:t>
            </w:r>
          </w:p>
          <w:p w14:paraId="3E168200" w14:textId="77777777" w:rsidR="00C05F11" w:rsidRPr="0003495D" w:rsidRDefault="00C05F11" w:rsidP="00AE35AF">
            <w:pPr>
              <w:spacing w:after="120"/>
              <w:ind w:left="464" w:hanging="464"/>
              <w:rPr>
                <w:w w:val="105"/>
              </w:rPr>
            </w:pPr>
            <w:sdt>
              <w:sdtPr>
                <w:rPr>
                  <w:w w:val="105"/>
                </w:rPr>
                <w:id w:val="-53091646"/>
                <w14:checkbox>
                  <w14:checked w14:val="0"/>
                  <w14:checkedState w14:val="2612" w14:font="MS Gothic"/>
                  <w14:uncheckedState w14:val="2610" w14:font="MS Gothic"/>
                </w14:checkbox>
              </w:sdtPr>
              <w:sdtContent>
                <w:r>
                  <w:rPr>
                    <w:rFonts w:ascii="MS Gothic" w:eastAsia="MS Gothic" w:hAnsi="MS Gothic" w:hint="eastAsia"/>
                    <w:w w:val="105"/>
                  </w:rPr>
                  <w:t>☐</w:t>
                </w:r>
              </w:sdtContent>
            </w:sdt>
            <w:r>
              <w:rPr>
                <w:w w:val="105"/>
              </w:rPr>
              <w:t xml:space="preserve"> </w:t>
            </w:r>
            <w:r w:rsidRPr="0003495D">
              <w:rPr>
                <w:w w:val="105"/>
              </w:rPr>
              <w:t>b. Traditional media campaign (TV, radio, newspapers, other print media)</w:t>
            </w:r>
          </w:p>
          <w:p w14:paraId="0085FD97" w14:textId="77777777" w:rsidR="00C05F11" w:rsidRPr="0003495D" w:rsidRDefault="00C05F11" w:rsidP="00AE35AF">
            <w:pPr>
              <w:spacing w:after="120"/>
              <w:ind w:left="464" w:hanging="464"/>
              <w:rPr>
                <w:w w:val="105"/>
              </w:rPr>
            </w:pPr>
            <w:sdt>
              <w:sdtPr>
                <w:rPr>
                  <w:w w:val="105"/>
                </w:rPr>
                <w:id w:val="-1932645999"/>
                <w14:checkbox>
                  <w14:checked w14:val="0"/>
                  <w14:checkedState w14:val="2612" w14:font="MS Gothic"/>
                  <w14:uncheckedState w14:val="2610" w14:font="MS Gothic"/>
                </w14:checkbox>
              </w:sdtPr>
              <w:sdtContent>
                <w:r>
                  <w:rPr>
                    <w:rFonts w:ascii="MS Gothic" w:eastAsia="MS Gothic" w:hAnsi="MS Gothic" w:hint="eastAsia"/>
                    <w:w w:val="105"/>
                  </w:rPr>
                  <w:t>☐</w:t>
                </w:r>
              </w:sdtContent>
            </w:sdt>
            <w:r>
              <w:rPr>
                <w:w w:val="105"/>
              </w:rPr>
              <w:t xml:space="preserve"> </w:t>
            </w:r>
            <w:r w:rsidRPr="0003495D">
              <w:rPr>
                <w:w w:val="105"/>
              </w:rPr>
              <w:t xml:space="preserve">c. </w:t>
            </w:r>
            <w:r>
              <w:rPr>
                <w:w w:val="105"/>
              </w:rPr>
              <w:t xml:space="preserve"> </w:t>
            </w:r>
            <w:r w:rsidRPr="0003495D">
              <w:rPr>
                <w:w w:val="105"/>
              </w:rPr>
              <w:t>Social media campaign (e.g., Facebook, Instagram, TikTok, Twitter, etc.)</w:t>
            </w:r>
          </w:p>
          <w:p w14:paraId="2F5E3730" w14:textId="77777777" w:rsidR="00C05F11" w:rsidRPr="0003495D" w:rsidRDefault="00C05F11" w:rsidP="00AE35AF">
            <w:pPr>
              <w:spacing w:after="120"/>
              <w:ind w:left="464" w:hanging="464"/>
              <w:rPr>
                <w:w w:val="105"/>
              </w:rPr>
            </w:pPr>
            <w:sdt>
              <w:sdtPr>
                <w:rPr>
                  <w:w w:val="105"/>
                </w:rPr>
                <w:id w:val="-277796181"/>
                <w14:checkbox>
                  <w14:checked w14:val="0"/>
                  <w14:checkedState w14:val="2612" w14:font="MS Gothic"/>
                  <w14:uncheckedState w14:val="2610" w14:font="MS Gothic"/>
                </w14:checkbox>
              </w:sdtPr>
              <w:sdtContent>
                <w:r>
                  <w:rPr>
                    <w:rFonts w:ascii="MS Gothic" w:eastAsia="MS Gothic" w:hAnsi="MS Gothic" w:hint="eastAsia"/>
                    <w:w w:val="105"/>
                  </w:rPr>
                  <w:t>☐</w:t>
                </w:r>
              </w:sdtContent>
            </w:sdt>
            <w:r>
              <w:rPr>
                <w:w w:val="105"/>
              </w:rPr>
              <w:t xml:space="preserve"> </w:t>
            </w:r>
            <w:r w:rsidRPr="0003495D">
              <w:rPr>
                <w:w w:val="105"/>
              </w:rPr>
              <w:t>d. Out-of-home media campaign (e.g., bus wraps, billboards, bus stand posters, videos in clinics, posters at</w:t>
            </w:r>
            <w:r>
              <w:rPr>
                <w:w w:val="105"/>
              </w:rPr>
              <w:t xml:space="preserve"> </w:t>
            </w:r>
            <w:r w:rsidRPr="0003495D">
              <w:rPr>
                <w:w w:val="105"/>
              </w:rPr>
              <w:t>schools or in workplaces, etc.)</w:t>
            </w:r>
          </w:p>
          <w:p w14:paraId="4C780228" w14:textId="77777777" w:rsidR="00C05F11" w:rsidRPr="0003495D" w:rsidRDefault="00C05F11" w:rsidP="00AE35AF">
            <w:pPr>
              <w:spacing w:after="120"/>
              <w:ind w:left="464" w:hanging="464"/>
              <w:rPr>
                <w:w w:val="105"/>
              </w:rPr>
            </w:pPr>
            <w:sdt>
              <w:sdtPr>
                <w:rPr>
                  <w:w w:val="105"/>
                </w:rPr>
                <w:id w:val="672688058"/>
                <w14:checkbox>
                  <w14:checked w14:val="0"/>
                  <w14:checkedState w14:val="2612" w14:font="MS Gothic"/>
                  <w14:uncheckedState w14:val="2610" w14:font="MS Gothic"/>
                </w14:checkbox>
              </w:sdtPr>
              <w:sdtContent>
                <w:r>
                  <w:rPr>
                    <w:rFonts w:ascii="MS Gothic" w:eastAsia="MS Gothic" w:hAnsi="MS Gothic" w:hint="eastAsia"/>
                    <w:w w:val="105"/>
                  </w:rPr>
                  <w:t>☐</w:t>
                </w:r>
              </w:sdtContent>
            </w:sdt>
            <w:r>
              <w:rPr>
                <w:w w:val="105"/>
              </w:rPr>
              <w:t xml:space="preserve"> </w:t>
            </w:r>
            <w:r w:rsidRPr="0003495D">
              <w:rPr>
                <w:w w:val="105"/>
              </w:rPr>
              <w:t>e. Development and/or distribution of Promotional Resources (e.g., posters/</w:t>
            </w:r>
            <w:r>
              <w:rPr>
                <w:w w:val="105"/>
              </w:rPr>
              <w:t xml:space="preserve"> </w:t>
            </w:r>
            <w:r w:rsidRPr="0003495D">
              <w:rPr>
                <w:w w:val="105"/>
              </w:rPr>
              <w:t>pamphlets/</w:t>
            </w:r>
            <w:r>
              <w:rPr>
                <w:w w:val="105"/>
              </w:rPr>
              <w:t xml:space="preserve"> </w:t>
            </w:r>
            <w:r w:rsidRPr="0003495D">
              <w:rPr>
                <w:w w:val="105"/>
              </w:rPr>
              <w:t>factsheets/</w:t>
            </w:r>
            <w:r>
              <w:rPr>
                <w:w w:val="105"/>
              </w:rPr>
              <w:t xml:space="preserve"> </w:t>
            </w:r>
            <w:r w:rsidRPr="0003495D">
              <w:rPr>
                <w:w w:val="105"/>
              </w:rPr>
              <w:t>brochures)</w:t>
            </w:r>
          </w:p>
          <w:p w14:paraId="32F79615" w14:textId="77777777" w:rsidR="00C05F11" w:rsidRPr="0003495D" w:rsidRDefault="00C05F11" w:rsidP="00AE35AF">
            <w:pPr>
              <w:spacing w:after="120"/>
              <w:ind w:left="464" w:hanging="464"/>
              <w:rPr>
                <w:w w:val="105"/>
              </w:rPr>
            </w:pPr>
            <w:sdt>
              <w:sdtPr>
                <w:rPr>
                  <w:w w:val="105"/>
                </w:rPr>
                <w:id w:val="-1334297288"/>
                <w14:checkbox>
                  <w14:checked w14:val="0"/>
                  <w14:checkedState w14:val="2612" w14:font="MS Gothic"/>
                  <w14:uncheckedState w14:val="2610" w14:font="MS Gothic"/>
                </w14:checkbox>
              </w:sdtPr>
              <w:sdtContent>
                <w:r>
                  <w:rPr>
                    <w:rFonts w:ascii="MS Gothic" w:eastAsia="MS Gothic" w:hAnsi="MS Gothic" w:hint="eastAsia"/>
                    <w:w w:val="105"/>
                  </w:rPr>
                  <w:t>☐</w:t>
                </w:r>
              </w:sdtContent>
            </w:sdt>
            <w:r>
              <w:rPr>
                <w:w w:val="105"/>
              </w:rPr>
              <w:t xml:space="preserve"> </w:t>
            </w:r>
            <w:r w:rsidRPr="0003495D">
              <w:rPr>
                <w:w w:val="105"/>
              </w:rPr>
              <w:t>f.  Development and/or distribution of branded collateral (e.g., clothing, bags, key chains, water bottles, smoke and vape free signs etc.)</w:t>
            </w:r>
          </w:p>
          <w:p w14:paraId="5F4561D1" w14:textId="77777777" w:rsidR="00C05F11" w:rsidRPr="0003495D" w:rsidRDefault="00C05F11" w:rsidP="00AE35AF">
            <w:pPr>
              <w:spacing w:after="120"/>
              <w:ind w:left="464" w:hanging="464"/>
              <w:rPr>
                <w:w w:val="105"/>
              </w:rPr>
            </w:pPr>
            <w:sdt>
              <w:sdtPr>
                <w:rPr>
                  <w:w w:val="105"/>
                </w:rPr>
                <w:id w:val="-559866185"/>
                <w14:checkbox>
                  <w14:checked w14:val="0"/>
                  <w14:checkedState w14:val="2612" w14:font="MS Gothic"/>
                  <w14:uncheckedState w14:val="2610" w14:font="MS Gothic"/>
                </w14:checkbox>
              </w:sdtPr>
              <w:sdtContent>
                <w:r>
                  <w:rPr>
                    <w:rFonts w:ascii="MS Gothic" w:eastAsia="MS Gothic" w:hAnsi="MS Gothic" w:hint="eastAsia"/>
                    <w:w w:val="105"/>
                  </w:rPr>
                  <w:t>☐</w:t>
                </w:r>
              </w:sdtContent>
            </w:sdt>
            <w:r>
              <w:rPr>
                <w:w w:val="105"/>
              </w:rPr>
              <w:t xml:space="preserve"> </w:t>
            </w:r>
            <w:r w:rsidRPr="0003495D">
              <w:rPr>
                <w:w w:val="105"/>
              </w:rPr>
              <w:t>g. Development and/or distribution of interactive promotional resources/branded collateral (e.g., games)</w:t>
            </w:r>
          </w:p>
          <w:p w14:paraId="03C685FE" w14:textId="77777777" w:rsidR="00C05F11" w:rsidRPr="0003495D" w:rsidRDefault="00C05F11" w:rsidP="00AE35AF">
            <w:pPr>
              <w:spacing w:after="120"/>
              <w:ind w:left="464" w:hanging="464"/>
              <w:rPr>
                <w:w w:val="105"/>
              </w:rPr>
            </w:pPr>
            <w:sdt>
              <w:sdtPr>
                <w:rPr>
                  <w:w w:val="105"/>
                </w:rPr>
                <w:id w:val="-1367058070"/>
                <w14:checkbox>
                  <w14:checked w14:val="0"/>
                  <w14:checkedState w14:val="2612" w14:font="MS Gothic"/>
                  <w14:uncheckedState w14:val="2610" w14:font="MS Gothic"/>
                </w14:checkbox>
              </w:sdtPr>
              <w:sdtContent>
                <w:r>
                  <w:rPr>
                    <w:rFonts w:ascii="MS Gothic" w:eastAsia="MS Gothic" w:hAnsi="MS Gothic" w:hint="eastAsia"/>
                    <w:w w:val="105"/>
                  </w:rPr>
                  <w:t>☐</w:t>
                </w:r>
              </w:sdtContent>
            </w:sdt>
            <w:r>
              <w:rPr>
                <w:w w:val="105"/>
              </w:rPr>
              <w:t xml:space="preserve"> </w:t>
            </w:r>
            <w:r w:rsidRPr="0003495D">
              <w:rPr>
                <w:w w:val="105"/>
              </w:rPr>
              <w:t>h. Community education (e.g., in schools, at mums and bubs groups etc.)</w:t>
            </w:r>
          </w:p>
          <w:p w14:paraId="720F066F" w14:textId="77777777" w:rsidR="00C05F11" w:rsidRPr="0003495D" w:rsidRDefault="00C05F11" w:rsidP="00AE35AF">
            <w:pPr>
              <w:spacing w:after="120"/>
              <w:ind w:left="464" w:hanging="464"/>
              <w:rPr>
                <w:w w:val="105"/>
              </w:rPr>
            </w:pPr>
            <w:sdt>
              <w:sdtPr>
                <w:rPr>
                  <w:w w:val="105"/>
                </w:rPr>
                <w:id w:val="2099139102"/>
                <w14:checkbox>
                  <w14:checked w14:val="0"/>
                  <w14:checkedState w14:val="2612" w14:font="MS Gothic"/>
                  <w14:uncheckedState w14:val="2610" w14:font="MS Gothic"/>
                </w14:checkbox>
              </w:sdtPr>
              <w:sdtContent>
                <w:r>
                  <w:rPr>
                    <w:rFonts w:ascii="MS Gothic" w:eastAsia="MS Gothic" w:hAnsi="MS Gothic" w:hint="eastAsia"/>
                    <w:w w:val="105"/>
                  </w:rPr>
                  <w:t>☐</w:t>
                </w:r>
              </w:sdtContent>
            </w:sdt>
            <w:r>
              <w:rPr>
                <w:w w:val="105"/>
              </w:rPr>
              <w:t xml:space="preserve"> I</w:t>
            </w:r>
            <w:r w:rsidRPr="0003495D">
              <w:rPr>
                <w:w w:val="105"/>
              </w:rPr>
              <w:t>. Community engagement, including social activities and events (e.g., fun runs, local sports events, World No Tobacco Day, NAIDOC, etc.)</w:t>
            </w:r>
          </w:p>
          <w:p w14:paraId="4576D420" w14:textId="77777777" w:rsidR="00C05F11" w:rsidRDefault="00C05F11" w:rsidP="00AE35AF">
            <w:pPr>
              <w:spacing w:after="120"/>
              <w:ind w:left="464" w:hanging="464"/>
              <w:rPr>
                <w:w w:val="105"/>
              </w:rPr>
            </w:pPr>
            <w:sdt>
              <w:sdtPr>
                <w:rPr>
                  <w:w w:val="105"/>
                </w:rPr>
                <w:id w:val="-1405216797"/>
                <w14:checkbox>
                  <w14:checked w14:val="0"/>
                  <w14:checkedState w14:val="2612" w14:font="MS Gothic"/>
                  <w14:uncheckedState w14:val="2610" w14:font="MS Gothic"/>
                </w14:checkbox>
              </w:sdtPr>
              <w:sdtContent>
                <w:r>
                  <w:rPr>
                    <w:rFonts w:ascii="MS Gothic" w:eastAsia="MS Gothic" w:hAnsi="MS Gothic" w:hint="eastAsia"/>
                    <w:w w:val="105"/>
                  </w:rPr>
                  <w:t>☐</w:t>
                </w:r>
              </w:sdtContent>
            </w:sdt>
            <w:r>
              <w:rPr>
                <w:w w:val="105"/>
              </w:rPr>
              <w:t xml:space="preserve"> </w:t>
            </w:r>
            <w:r w:rsidRPr="0003495D">
              <w:rPr>
                <w:w w:val="105"/>
              </w:rPr>
              <w:t>j. Other type of activity</w:t>
            </w:r>
            <w:r>
              <w:rPr>
                <w:w w:val="105"/>
              </w:rPr>
              <w:t xml:space="preserve">. </w:t>
            </w:r>
            <w:r w:rsidRPr="00E23152">
              <w:rPr>
                <w:i/>
                <w:iCs/>
                <w:w w:val="105"/>
              </w:rPr>
              <w:t>Please list below.</w:t>
            </w:r>
          </w:p>
          <w:p w14:paraId="7AB49694" w14:textId="77777777" w:rsidR="00C05F11" w:rsidRPr="00E23152" w:rsidRDefault="00C05F11" w:rsidP="00C05F11">
            <w:pPr>
              <w:pStyle w:val="ListParagraph"/>
              <w:numPr>
                <w:ilvl w:val="0"/>
                <w:numId w:val="22"/>
              </w:numPr>
              <w:spacing w:after="120"/>
              <w:rPr>
                <w:w w:val="105"/>
              </w:rPr>
            </w:pPr>
            <w:r w:rsidRPr="00A64ECF">
              <w:rPr>
                <w:i/>
                <w:iCs/>
                <w:w w:val="105"/>
              </w:rPr>
              <w:lastRenderedPageBreak/>
              <w:t>Name of Other Type of Campaign Activity</w:t>
            </w:r>
            <w:r w:rsidRPr="00812B80">
              <w:rPr>
                <w:w w:val="105"/>
              </w:rPr>
              <w:t>:</w:t>
            </w:r>
            <w:r>
              <w:rPr>
                <w:w w:val="105"/>
              </w:rPr>
              <w:t xml:space="preserve"> ______</w:t>
            </w:r>
          </w:p>
        </w:tc>
      </w:tr>
      <w:tr w:rsidR="00C05F11" w14:paraId="669D3C83" w14:textId="77777777" w:rsidTr="00AE35AF">
        <w:trPr>
          <w:trHeight w:val="397"/>
        </w:trPr>
        <w:tc>
          <w:tcPr>
            <w:tcW w:w="3964" w:type="dxa"/>
            <w:shd w:val="clear" w:color="auto" w:fill="F0F9FE"/>
          </w:tcPr>
          <w:p w14:paraId="44433A03" w14:textId="77777777" w:rsidR="00C05F11" w:rsidRPr="00C6095A" w:rsidRDefault="00C05F11" w:rsidP="00AE35AF">
            <w:pPr>
              <w:spacing w:after="120"/>
              <w:rPr>
                <w:b/>
                <w:bCs/>
                <w:i/>
                <w:iCs/>
              </w:rPr>
            </w:pPr>
            <w:r w:rsidRPr="00C6095A">
              <w:rPr>
                <w:b/>
                <w:bCs/>
              </w:rPr>
              <w:lastRenderedPageBreak/>
              <w:t>Did this activity incorporate anti-vaping messages?*</w:t>
            </w:r>
          </w:p>
        </w:tc>
        <w:tc>
          <w:tcPr>
            <w:tcW w:w="10348" w:type="dxa"/>
            <w:gridSpan w:val="3"/>
          </w:tcPr>
          <w:p w14:paraId="62154FA4" w14:textId="77777777" w:rsidR="00C05F11" w:rsidRPr="00EC01E8" w:rsidRDefault="00C05F11" w:rsidP="00AE35AF">
            <w:pPr>
              <w:spacing w:after="120"/>
              <w:rPr>
                <w:rFonts w:ascii="Arial" w:hAnsi="Arial" w:cstheme="minorBidi"/>
              </w:rPr>
            </w:pPr>
            <w:sdt>
              <w:sdtPr>
                <w:id w:val="-1450084722"/>
                <w14:checkbox>
                  <w14:checked w14:val="0"/>
                  <w14:checkedState w14:val="0055" w14:font="Wingdings 2"/>
                  <w14:uncheckedState w14:val="0081" w14:font="Wingdings 2"/>
                </w14:checkbox>
              </w:sdtPr>
              <w:sdtContent>
                <w:r>
                  <w:sym w:font="Wingdings 2" w:char="F081"/>
                </w:r>
              </w:sdtContent>
            </w:sdt>
            <w:r>
              <w:t xml:space="preserve"> Yes</w:t>
            </w:r>
            <w:r>
              <w:tab/>
            </w:r>
            <w:r>
              <w:tab/>
            </w:r>
            <w:sdt>
              <w:sdtPr>
                <w:id w:val="-2013440167"/>
                <w14:checkbox>
                  <w14:checked w14:val="0"/>
                  <w14:checkedState w14:val="0055" w14:font="Wingdings 2"/>
                  <w14:uncheckedState w14:val="0081" w14:font="Wingdings 2"/>
                </w14:checkbox>
              </w:sdtPr>
              <w:sdtContent>
                <w:r>
                  <w:sym w:font="Wingdings 2" w:char="F081"/>
                </w:r>
              </w:sdtContent>
            </w:sdt>
            <w:r>
              <w:t xml:space="preserve"> No</w:t>
            </w:r>
          </w:p>
        </w:tc>
      </w:tr>
      <w:tr w:rsidR="00C05F11" w14:paraId="02278DFC" w14:textId="77777777" w:rsidTr="00AE35AF">
        <w:trPr>
          <w:trHeight w:val="397"/>
        </w:trPr>
        <w:tc>
          <w:tcPr>
            <w:tcW w:w="3964" w:type="dxa"/>
            <w:shd w:val="clear" w:color="auto" w:fill="F0F9FE"/>
          </w:tcPr>
          <w:p w14:paraId="39276A0C" w14:textId="77777777" w:rsidR="00C05F11" w:rsidRDefault="00C05F11" w:rsidP="00AE35AF">
            <w:pPr>
              <w:spacing w:after="120"/>
            </w:pPr>
            <w:r>
              <w:t>If Activity Type is</w:t>
            </w:r>
            <w:r w:rsidRPr="00CB52DF">
              <w:rPr>
                <w:b/>
                <w:bCs/>
              </w:rPr>
              <w:t xml:space="preserve"> h</w:t>
            </w:r>
            <w:r>
              <w:t>,</w:t>
            </w:r>
            <w:r w:rsidRPr="00CB52DF">
              <w:rPr>
                <w:b/>
                <w:bCs/>
              </w:rPr>
              <w:t xml:space="preserve"> i</w:t>
            </w:r>
            <w:r>
              <w:t>,</w:t>
            </w:r>
            <w:r w:rsidRPr="00CB52DF">
              <w:rPr>
                <w:b/>
                <w:bCs/>
              </w:rPr>
              <w:t xml:space="preserve"> j</w:t>
            </w:r>
            <w:r>
              <w:t>:</w:t>
            </w:r>
          </w:p>
          <w:p w14:paraId="381C1CE3" w14:textId="77777777" w:rsidR="00C05F11" w:rsidRDefault="00C05F11" w:rsidP="00AE35AF">
            <w:pPr>
              <w:spacing w:after="120"/>
            </w:pPr>
          </w:p>
          <w:p w14:paraId="298CF1BB" w14:textId="77777777" w:rsidR="00C05F11" w:rsidRPr="00004343" w:rsidRDefault="00C05F11" w:rsidP="00AE35AF">
            <w:pPr>
              <w:spacing w:after="120"/>
              <w:rPr>
                <w:b/>
                <w:bCs/>
              </w:rPr>
            </w:pPr>
            <w:r w:rsidRPr="00004343">
              <w:rPr>
                <w:b/>
                <w:bCs/>
              </w:rPr>
              <w:t>Was quit support information distributed or displayed to community members at this event?</w:t>
            </w:r>
            <w:r>
              <w:rPr>
                <w:b/>
                <w:bCs/>
              </w:rPr>
              <w:t>*</w:t>
            </w:r>
          </w:p>
        </w:tc>
        <w:tc>
          <w:tcPr>
            <w:tcW w:w="10348" w:type="dxa"/>
            <w:gridSpan w:val="3"/>
          </w:tcPr>
          <w:p w14:paraId="1F224E6E" w14:textId="77777777" w:rsidR="00C05F11" w:rsidRDefault="00C05F11" w:rsidP="00AE35AF">
            <w:pPr>
              <w:spacing w:after="120"/>
            </w:pPr>
            <w:sdt>
              <w:sdtPr>
                <w:id w:val="1123734669"/>
                <w14:checkbox>
                  <w14:checked w14:val="0"/>
                  <w14:checkedState w14:val="0055" w14:font="Wingdings 2"/>
                  <w14:uncheckedState w14:val="0081" w14:font="Wingdings 2"/>
                </w14:checkbox>
              </w:sdtPr>
              <w:sdtContent>
                <w:r>
                  <w:sym w:font="Wingdings 2" w:char="F081"/>
                </w:r>
              </w:sdtContent>
            </w:sdt>
            <w:r>
              <w:t xml:space="preserve"> Yes</w:t>
            </w:r>
            <w:r>
              <w:tab/>
            </w:r>
            <w:r>
              <w:tab/>
            </w:r>
            <w:sdt>
              <w:sdtPr>
                <w:id w:val="-1681738905"/>
                <w14:checkbox>
                  <w14:checked w14:val="0"/>
                  <w14:checkedState w14:val="0055" w14:font="Wingdings 2"/>
                  <w14:uncheckedState w14:val="0081" w14:font="Wingdings 2"/>
                </w14:checkbox>
              </w:sdtPr>
              <w:sdtContent>
                <w:r>
                  <w:sym w:font="Wingdings 2" w:char="F081"/>
                </w:r>
              </w:sdtContent>
            </w:sdt>
            <w:r>
              <w:t xml:space="preserve"> No</w:t>
            </w:r>
          </w:p>
        </w:tc>
      </w:tr>
      <w:tr w:rsidR="00C05F11" w14:paraId="4138F71C" w14:textId="77777777" w:rsidTr="00AE35AF">
        <w:trPr>
          <w:trHeight w:val="397"/>
        </w:trPr>
        <w:tc>
          <w:tcPr>
            <w:tcW w:w="3964" w:type="dxa"/>
            <w:shd w:val="clear" w:color="auto" w:fill="F0F9FE"/>
          </w:tcPr>
          <w:p w14:paraId="427E9C9E" w14:textId="77777777" w:rsidR="00C05F11" w:rsidRPr="00C6095A" w:rsidRDefault="00C05F11" w:rsidP="00AE35AF">
            <w:pPr>
              <w:spacing w:after="120"/>
              <w:rPr>
                <w:b/>
                <w:bCs/>
              </w:rPr>
            </w:pPr>
            <w:r w:rsidRPr="00C6095A">
              <w:rPr>
                <w:b/>
                <w:bCs/>
              </w:rPr>
              <w:t>Aim of Activity*</w:t>
            </w:r>
          </w:p>
          <w:p w14:paraId="0E4B295A" w14:textId="77777777" w:rsidR="00C05F11" w:rsidRDefault="00C05F11" w:rsidP="00AE35AF">
            <w:pPr>
              <w:spacing w:after="120"/>
            </w:pPr>
          </w:p>
          <w:p w14:paraId="747E24E7" w14:textId="77777777" w:rsidR="00C05F11" w:rsidRDefault="00C05F11" w:rsidP="00AE35AF">
            <w:pPr>
              <w:pStyle w:val="NoSpacing"/>
              <w:spacing w:after="120"/>
            </w:pPr>
            <w:r w:rsidRPr="00CB52DF">
              <w:t>(Please select all that apply)</w:t>
            </w:r>
          </w:p>
        </w:tc>
        <w:tc>
          <w:tcPr>
            <w:tcW w:w="10348" w:type="dxa"/>
            <w:gridSpan w:val="3"/>
          </w:tcPr>
          <w:p w14:paraId="265AAF80" w14:textId="77777777" w:rsidR="00C05F11" w:rsidRPr="00225CF8" w:rsidRDefault="00C05F11" w:rsidP="00AE35AF">
            <w:pPr>
              <w:spacing w:after="120"/>
              <w:rPr>
                <w:shd w:val="clear" w:color="auto" w:fill="FFFFFF"/>
              </w:rPr>
            </w:pPr>
            <w:sdt>
              <w:sdtPr>
                <w:id w:val="-3187339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Aim 1: </w:t>
            </w:r>
            <w:r>
              <w:rPr>
                <w:shd w:val="clear" w:color="auto" w:fill="FFFFFF"/>
              </w:rPr>
              <w:t>Reduce uptake of smoking or recreational use of vapes</w:t>
            </w:r>
          </w:p>
          <w:p w14:paraId="000B8577" w14:textId="77777777" w:rsidR="00C05F11" w:rsidRPr="000613C1" w:rsidRDefault="00C05F11" w:rsidP="00AE35AF">
            <w:pPr>
              <w:spacing w:after="120"/>
            </w:pPr>
            <w:sdt>
              <w:sdtPr>
                <w:id w:val="-15862936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0613C1">
              <w:t>Aim 2: Increase smoking or recreational vape cessation</w:t>
            </w:r>
          </w:p>
          <w:p w14:paraId="550BD00A" w14:textId="77777777" w:rsidR="00C05F11" w:rsidRDefault="00C05F11" w:rsidP="00AE35AF">
            <w:pPr>
              <w:spacing w:after="120"/>
            </w:pPr>
            <w:sdt>
              <w:sdtPr>
                <w:id w:val="11923411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0613C1">
              <w:t>Aim 3: Reduce exposure to second hand smoke or vape aerosol</w:t>
            </w:r>
          </w:p>
        </w:tc>
      </w:tr>
      <w:tr w:rsidR="00C05F11" w14:paraId="5839738F" w14:textId="77777777" w:rsidTr="00AE35AF">
        <w:trPr>
          <w:trHeight w:val="397"/>
        </w:trPr>
        <w:tc>
          <w:tcPr>
            <w:tcW w:w="3964" w:type="dxa"/>
            <w:shd w:val="clear" w:color="auto" w:fill="F0F9FE"/>
          </w:tcPr>
          <w:p w14:paraId="416CCEBB" w14:textId="77777777" w:rsidR="00C05F11" w:rsidRPr="00C6095A" w:rsidRDefault="00C05F11" w:rsidP="00AE35AF">
            <w:pPr>
              <w:spacing w:after="120"/>
              <w:rPr>
                <w:b/>
                <w:bCs/>
              </w:rPr>
            </w:pPr>
            <w:r w:rsidRPr="00C6095A">
              <w:rPr>
                <w:b/>
                <w:bCs/>
              </w:rPr>
              <w:t xml:space="preserve">Who was the intended target audience of this activity?* </w:t>
            </w:r>
          </w:p>
          <w:p w14:paraId="0643A272" w14:textId="77777777" w:rsidR="00C05F11" w:rsidRDefault="00C05F11" w:rsidP="00AE35AF">
            <w:pPr>
              <w:spacing w:after="120"/>
            </w:pPr>
          </w:p>
          <w:p w14:paraId="6BBB9FF7" w14:textId="77777777" w:rsidR="00C05F11" w:rsidRDefault="00C05F11" w:rsidP="00AE35AF">
            <w:pPr>
              <w:pStyle w:val="NoSpacing"/>
              <w:spacing w:after="120"/>
            </w:pPr>
            <w:r w:rsidRPr="008D19FE">
              <w:t>(</w:t>
            </w:r>
            <w:r>
              <w:t>P</w:t>
            </w:r>
            <w:r w:rsidRPr="008D19FE">
              <w:t>lease select all that apply)</w:t>
            </w:r>
          </w:p>
          <w:p w14:paraId="17F4BB8C" w14:textId="77777777" w:rsidR="00C05F11" w:rsidRDefault="00C05F11" w:rsidP="00AE35AF">
            <w:pPr>
              <w:pStyle w:val="NoSpacing"/>
              <w:spacing w:after="120"/>
            </w:pPr>
          </w:p>
          <w:p w14:paraId="22CBA43B" w14:textId="77777777" w:rsidR="00C05F11" w:rsidRPr="00CB52DF" w:rsidRDefault="00C05F11" w:rsidP="00AE35AF">
            <w:pPr>
              <w:pStyle w:val="NoSpacing"/>
              <w:spacing w:after="120"/>
            </w:pPr>
            <w:r w:rsidRPr="008D19FE">
              <w:t>(Please reflect on the intended target audiences that were indicated on your AWP, but you may select different target audiences here based on what actually happened in this six-month period)</w:t>
            </w:r>
          </w:p>
        </w:tc>
        <w:tc>
          <w:tcPr>
            <w:tcW w:w="10348" w:type="dxa"/>
            <w:gridSpan w:val="3"/>
          </w:tcPr>
          <w:p w14:paraId="79683203" w14:textId="77777777" w:rsidR="00C05F11" w:rsidRPr="008D19FE" w:rsidRDefault="00C05F11" w:rsidP="00AE35AF">
            <w:pPr>
              <w:spacing w:after="120"/>
            </w:pPr>
            <w:sdt>
              <w:sdtPr>
                <w:id w:val="-13743855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D19FE">
              <w:t>Aboriginal and/or Torres Strait Islander men</w:t>
            </w:r>
          </w:p>
          <w:p w14:paraId="2D53A157" w14:textId="77777777" w:rsidR="00C05F11" w:rsidRPr="008D19FE" w:rsidRDefault="00C05F11" w:rsidP="00AE35AF">
            <w:pPr>
              <w:spacing w:after="120"/>
            </w:pPr>
            <w:sdt>
              <w:sdtPr>
                <w:id w:val="-10573947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D19FE">
              <w:t>Aboriginal and/or Torres Strait Islander women</w:t>
            </w:r>
          </w:p>
          <w:p w14:paraId="7C615102" w14:textId="77777777" w:rsidR="00C05F11" w:rsidRPr="008D19FE" w:rsidRDefault="00C05F11" w:rsidP="00AE35AF">
            <w:pPr>
              <w:spacing w:after="120"/>
            </w:pPr>
            <w:sdt>
              <w:sdtPr>
                <w:id w:val="16187922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D19FE">
              <w:t>Priority group: Aboriginal and/or Torres Strait Islander pregnant people and their families</w:t>
            </w:r>
          </w:p>
          <w:p w14:paraId="3C6DA1BA" w14:textId="77777777" w:rsidR="00C05F11" w:rsidRPr="008D19FE" w:rsidRDefault="00C05F11" w:rsidP="00AE35AF">
            <w:pPr>
              <w:spacing w:after="120"/>
            </w:pPr>
            <w:sdt>
              <w:sdtPr>
                <w:id w:val="-10545312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D19FE">
              <w:t>Priority group: Aboriginal and/or Torres Strait Islander young people (aged 12-24)</w:t>
            </w:r>
          </w:p>
          <w:p w14:paraId="54E23AE7" w14:textId="77777777" w:rsidR="00C05F11" w:rsidRPr="008D19FE" w:rsidRDefault="00C05F11" w:rsidP="00AE35AF">
            <w:pPr>
              <w:spacing w:after="120"/>
            </w:pPr>
            <w:sdt>
              <w:sdtPr>
                <w:id w:val="6110941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D19FE">
              <w:t>Priority group: Aboriginal and/or Torres Strait Islander people residing in remote areas</w:t>
            </w:r>
          </w:p>
          <w:p w14:paraId="05FAA410" w14:textId="77777777" w:rsidR="00C05F11" w:rsidRPr="008D19FE" w:rsidRDefault="00C05F11" w:rsidP="00AE35AF">
            <w:pPr>
              <w:spacing w:after="120"/>
            </w:pPr>
            <w:sdt>
              <w:sdtPr>
                <w:id w:val="6543424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D19FE">
              <w:t>Aboriginal and/or Torres Strait Islander people who do not attend ACCHOs/AMS</w:t>
            </w:r>
          </w:p>
          <w:p w14:paraId="7B749BC0" w14:textId="77777777" w:rsidR="00C05F11" w:rsidRDefault="00C05F11" w:rsidP="00AE35AF">
            <w:pPr>
              <w:spacing w:after="120"/>
              <w:rPr>
                <w:i/>
                <w:iCs/>
              </w:rPr>
            </w:pPr>
            <w:sdt>
              <w:sdtPr>
                <w:id w:val="16618172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D19FE">
              <w:t>Other</w:t>
            </w:r>
          </w:p>
          <w:p w14:paraId="43881FD1" w14:textId="77777777" w:rsidR="00C05F11" w:rsidRDefault="00C05F11" w:rsidP="00C05F11">
            <w:pPr>
              <w:pStyle w:val="ListParagraph"/>
              <w:numPr>
                <w:ilvl w:val="0"/>
                <w:numId w:val="22"/>
              </w:numPr>
              <w:spacing w:after="120"/>
            </w:pPr>
            <w:r w:rsidRPr="00225CF8">
              <w:rPr>
                <w:i/>
                <w:iCs/>
              </w:rPr>
              <w:t>If Other, please specify:</w:t>
            </w:r>
            <w:r>
              <w:t xml:space="preserve"> _____</w:t>
            </w:r>
          </w:p>
        </w:tc>
      </w:tr>
      <w:tr w:rsidR="00C05F11" w14:paraId="5EA82A78" w14:textId="77777777" w:rsidTr="00AE35AF">
        <w:trPr>
          <w:trHeight w:val="397"/>
        </w:trPr>
        <w:tc>
          <w:tcPr>
            <w:tcW w:w="3964" w:type="dxa"/>
            <w:shd w:val="clear" w:color="auto" w:fill="F0F9FE"/>
          </w:tcPr>
          <w:p w14:paraId="2F131E99" w14:textId="77777777" w:rsidR="00C05F11" w:rsidRPr="00C6095A" w:rsidRDefault="00C05F11" w:rsidP="00AE35AF">
            <w:pPr>
              <w:spacing w:after="120"/>
              <w:rPr>
                <w:b/>
                <w:bCs/>
              </w:rPr>
            </w:pPr>
            <w:r w:rsidRPr="00C6095A">
              <w:rPr>
                <w:b/>
                <w:bCs/>
              </w:rPr>
              <w:t xml:space="preserve">What was your call to action for this activity?* </w:t>
            </w:r>
          </w:p>
          <w:p w14:paraId="0B89B1C5" w14:textId="77777777" w:rsidR="00C05F11" w:rsidRDefault="00C05F11" w:rsidP="00AE35AF">
            <w:pPr>
              <w:spacing w:after="120"/>
            </w:pPr>
          </w:p>
          <w:p w14:paraId="3C759268" w14:textId="77777777" w:rsidR="00C05F11" w:rsidRPr="00CB52DF" w:rsidRDefault="00C05F11" w:rsidP="00AE35AF">
            <w:pPr>
              <w:pStyle w:val="NoSpacing"/>
              <w:spacing w:after="120"/>
            </w:pPr>
            <w:r w:rsidRPr="00C6095A">
              <w:t>(This is the action you want community members to do after they see your message)</w:t>
            </w:r>
          </w:p>
        </w:tc>
        <w:tc>
          <w:tcPr>
            <w:tcW w:w="10348" w:type="dxa"/>
            <w:gridSpan w:val="3"/>
          </w:tcPr>
          <w:p w14:paraId="057E7055" w14:textId="77777777" w:rsidR="00C05F11" w:rsidRDefault="00C05F11" w:rsidP="00AE35AF">
            <w:pPr>
              <w:spacing w:after="120"/>
            </w:pPr>
          </w:p>
        </w:tc>
      </w:tr>
      <w:tr w:rsidR="00C05F11" w14:paraId="34FC40C0" w14:textId="77777777" w:rsidTr="00AE35AF">
        <w:trPr>
          <w:trHeight w:val="397"/>
        </w:trPr>
        <w:tc>
          <w:tcPr>
            <w:tcW w:w="3964" w:type="dxa"/>
            <w:shd w:val="clear" w:color="auto" w:fill="F0F9FE"/>
          </w:tcPr>
          <w:p w14:paraId="74722345" w14:textId="77777777" w:rsidR="00C05F11" w:rsidRPr="0020661B" w:rsidRDefault="00C05F11" w:rsidP="00AE35AF">
            <w:pPr>
              <w:spacing w:after="120"/>
              <w:rPr>
                <w:b/>
                <w:bCs/>
              </w:rPr>
            </w:pPr>
            <w:r w:rsidRPr="0020661B">
              <w:rPr>
                <w:b/>
                <w:bCs/>
              </w:rPr>
              <w:t>Activity Start Date</w:t>
            </w:r>
          </w:p>
        </w:tc>
        <w:sdt>
          <w:sdtPr>
            <w:id w:val="1578638259"/>
            <w:placeholder>
              <w:docPart w:val="EC3D5804ACE143C6B6EFC0032FD961E7"/>
            </w:placeholder>
            <w:showingPlcHdr/>
            <w:date>
              <w:dateFormat w:val="d/MM/yyyy"/>
              <w:lid w:val="en-AU"/>
              <w:storeMappedDataAs w:val="dateTime"/>
              <w:calendar w:val="gregorian"/>
            </w:date>
          </w:sdtPr>
          <w:sdtContent>
            <w:tc>
              <w:tcPr>
                <w:tcW w:w="10348" w:type="dxa"/>
                <w:gridSpan w:val="3"/>
              </w:tcPr>
              <w:p w14:paraId="59BFFA90" w14:textId="77777777" w:rsidR="00C05F11" w:rsidRDefault="00C05F11" w:rsidP="00AE35AF">
                <w:pPr>
                  <w:spacing w:after="120"/>
                </w:pPr>
                <w:r w:rsidRPr="00155320">
                  <w:rPr>
                    <w:rStyle w:val="PlaceholderText"/>
                  </w:rPr>
                  <w:t>Click or tap to enter a date.</w:t>
                </w:r>
              </w:p>
            </w:tc>
          </w:sdtContent>
        </w:sdt>
      </w:tr>
      <w:tr w:rsidR="00C05F11" w14:paraId="6EB4145C" w14:textId="77777777" w:rsidTr="00AE35AF">
        <w:trPr>
          <w:trHeight w:val="397"/>
        </w:trPr>
        <w:tc>
          <w:tcPr>
            <w:tcW w:w="3964" w:type="dxa"/>
            <w:shd w:val="clear" w:color="auto" w:fill="F0F9FE"/>
          </w:tcPr>
          <w:p w14:paraId="4C4CE8CE" w14:textId="77777777" w:rsidR="00C05F11" w:rsidRDefault="00C05F11" w:rsidP="00AE35AF">
            <w:pPr>
              <w:spacing w:after="120"/>
              <w:rPr>
                <w:b/>
                <w:bCs/>
              </w:rPr>
            </w:pPr>
            <w:r w:rsidRPr="0020661B">
              <w:rPr>
                <w:b/>
                <w:bCs/>
              </w:rPr>
              <w:t>Activity Finish Date</w:t>
            </w:r>
          </w:p>
          <w:p w14:paraId="3D8C059F" w14:textId="77777777" w:rsidR="00C05F11" w:rsidRDefault="00C05F11" w:rsidP="00AE35AF">
            <w:pPr>
              <w:spacing w:after="120"/>
              <w:rPr>
                <w:b/>
                <w:bCs/>
              </w:rPr>
            </w:pPr>
          </w:p>
          <w:p w14:paraId="3FC075FC" w14:textId="77777777" w:rsidR="00C05F11" w:rsidRPr="0020661B" w:rsidRDefault="00C05F11" w:rsidP="00AE35AF">
            <w:pPr>
              <w:pStyle w:val="NoSpacing"/>
              <w:spacing w:after="120"/>
            </w:pPr>
            <w:r>
              <w:t>(</w:t>
            </w:r>
            <w:r w:rsidRPr="00D7104D">
              <w:t>Must be after Activity Start Date and cannot be more than four years after the Activity Start Date</w:t>
            </w:r>
            <w:r>
              <w:t>)</w:t>
            </w:r>
          </w:p>
        </w:tc>
        <w:tc>
          <w:tcPr>
            <w:tcW w:w="10348" w:type="dxa"/>
            <w:gridSpan w:val="3"/>
          </w:tcPr>
          <w:p w14:paraId="557B1A7D" w14:textId="77777777" w:rsidR="00C05F11" w:rsidRDefault="00C05F11" w:rsidP="00AE35AF">
            <w:pPr>
              <w:spacing w:after="120"/>
            </w:pPr>
            <w:sdt>
              <w:sdtPr>
                <w:id w:val="-432361705"/>
                <w:placeholder>
                  <w:docPart w:val="EC3D5804ACE143C6B6EFC0032FD961E7"/>
                </w:placeholder>
                <w:showingPlcHdr/>
                <w:date>
                  <w:dateFormat w:val="d/MM/yyyy"/>
                  <w:lid w:val="en-AU"/>
                  <w:storeMappedDataAs w:val="dateTime"/>
                  <w:calendar w:val="gregorian"/>
                </w:date>
              </w:sdtPr>
              <w:sdtContent>
                <w:r w:rsidRPr="00155320">
                  <w:rPr>
                    <w:rStyle w:val="PlaceholderText"/>
                  </w:rPr>
                  <w:t>Click or tap to enter a date.</w:t>
                </w:r>
              </w:sdtContent>
            </w:sdt>
            <w:r>
              <w:tab/>
            </w:r>
            <w:r w:rsidRPr="0020661B">
              <w:rPr>
                <w:i/>
                <w:iCs/>
              </w:rPr>
              <w:t>or</w:t>
            </w:r>
            <w:r>
              <w:tab/>
              <w:t xml:space="preserve"> </w:t>
            </w:r>
            <w:sdt>
              <w:sdtPr>
                <w:id w:val="19646836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Unknown</w:t>
            </w:r>
          </w:p>
        </w:tc>
      </w:tr>
      <w:tr w:rsidR="00C05F11" w14:paraId="27175092" w14:textId="77777777" w:rsidTr="00AE35AF">
        <w:trPr>
          <w:trHeight w:val="397"/>
        </w:trPr>
        <w:tc>
          <w:tcPr>
            <w:tcW w:w="3964" w:type="dxa"/>
            <w:shd w:val="clear" w:color="auto" w:fill="F0F9FE"/>
          </w:tcPr>
          <w:p w14:paraId="0D7DFD4B" w14:textId="77777777" w:rsidR="00C05F11" w:rsidRPr="00F45FD9" w:rsidRDefault="00C05F11" w:rsidP="00AE35AF">
            <w:pPr>
              <w:spacing w:after="120"/>
              <w:rPr>
                <w:b/>
                <w:bCs/>
              </w:rPr>
            </w:pPr>
            <w:r w:rsidRPr="00F45FD9">
              <w:rPr>
                <w:b/>
                <w:bCs/>
              </w:rPr>
              <w:t>How many times was the activity run between the start and finish dates?*</w:t>
            </w:r>
          </w:p>
          <w:p w14:paraId="356AE111" w14:textId="77777777" w:rsidR="00C05F11" w:rsidRDefault="00C05F11" w:rsidP="00AE35AF">
            <w:pPr>
              <w:spacing w:after="120"/>
            </w:pPr>
          </w:p>
          <w:p w14:paraId="60491334" w14:textId="77777777" w:rsidR="00C05F11" w:rsidRPr="00D7104D" w:rsidRDefault="00C05F11" w:rsidP="00AE35AF">
            <w:pPr>
              <w:pStyle w:val="NoSpacing"/>
              <w:spacing w:after="120"/>
            </w:pPr>
            <w:r w:rsidRPr="00D7104D">
              <w:t>(Please select one option)</w:t>
            </w:r>
          </w:p>
        </w:tc>
        <w:tc>
          <w:tcPr>
            <w:tcW w:w="10348" w:type="dxa"/>
            <w:gridSpan w:val="3"/>
          </w:tcPr>
          <w:p w14:paraId="6E729D69" w14:textId="77777777" w:rsidR="00C05F11" w:rsidRDefault="00C05F11" w:rsidP="00AE35AF">
            <w:pPr>
              <w:spacing w:after="120"/>
            </w:pPr>
            <w:sdt>
              <w:sdtPr>
                <w:id w:val="-1926256080"/>
                <w14:checkbox>
                  <w14:checked w14:val="0"/>
                  <w14:checkedState w14:val="0055" w14:font="Wingdings 2"/>
                  <w14:uncheckedState w14:val="0081" w14:font="Wingdings 2"/>
                </w14:checkbox>
              </w:sdtPr>
              <w:sdtContent>
                <w:r>
                  <w:sym w:font="Wingdings 2" w:char="F081"/>
                </w:r>
              </w:sdtContent>
            </w:sdt>
            <w:r>
              <w:t xml:space="preserve">  Activity was developed, but not delivered to target audience during this time period.</w:t>
            </w:r>
          </w:p>
          <w:p w14:paraId="3E0DB816" w14:textId="77777777" w:rsidR="00C05F11" w:rsidRDefault="00C05F11" w:rsidP="00AE35AF">
            <w:pPr>
              <w:spacing w:after="120"/>
            </w:pPr>
            <w:sdt>
              <w:sdtPr>
                <w:id w:val="1479882999"/>
                <w14:checkbox>
                  <w14:checked w14:val="0"/>
                  <w14:checkedState w14:val="0055" w14:font="Wingdings 2"/>
                  <w14:uncheckedState w14:val="0081" w14:font="Wingdings 2"/>
                </w14:checkbox>
              </w:sdtPr>
              <w:sdtContent>
                <w:r>
                  <w:sym w:font="Wingdings 2" w:char="F081"/>
                </w:r>
              </w:sdtContent>
            </w:sdt>
            <w:r>
              <w:t xml:space="preserve">  Activity was not delivered to target audience during this time period for other reasons.</w:t>
            </w:r>
          </w:p>
          <w:p w14:paraId="2F5BF00C" w14:textId="77777777" w:rsidR="00C05F11" w:rsidRDefault="00C05F11" w:rsidP="00AE35AF">
            <w:pPr>
              <w:spacing w:after="120"/>
            </w:pPr>
            <w:sdt>
              <w:sdtPr>
                <w:id w:val="-1457335753"/>
                <w14:checkbox>
                  <w14:checked w14:val="0"/>
                  <w14:checkedState w14:val="0055" w14:font="Wingdings 2"/>
                  <w14:uncheckedState w14:val="0081" w14:font="Wingdings 2"/>
                </w14:checkbox>
              </w:sdtPr>
              <w:sdtContent>
                <w:r>
                  <w:sym w:font="Wingdings 2" w:char="F081"/>
                </w:r>
              </w:sdtContent>
            </w:sdt>
            <w:r>
              <w:t xml:space="preserve">  Activity was delivered to target audience one time (one-off event).</w:t>
            </w:r>
          </w:p>
          <w:p w14:paraId="7514BDD8" w14:textId="77777777" w:rsidR="00C05F11" w:rsidRDefault="00C05F11" w:rsidP="00AE35AF">
            <w:pPr>
              <w:spacing w:after="120"/>
            </w:pPr>
            <w:sdt>
              <w:sdtPr>
                <w:id w:val="39336600"/>
                <w14:checkbox>
                  <w14:checked w14:val="0"/>
                  <w14:checkedState w14:val="0055" w14:font="Wingdings 2"/>
                  <w14:uncheckedState w14:val="0081" w14:font="Wingdings 2"/>
                </w14:checkbox>
              </w:sdtPr>
              <w:sdtContent>
                <w:r>
                  <w:sym w:font="Wingdings 2" w:char="F081"/>
                </w:r>
              </w:sdtContent>
            </w:sdt>
            <w:r>
              <w:t xml:space="preserve">  Activity was delivered to target audience 2-10 times.</w:t>
            </w:r>
          </w:p>
          <w:p w14:paraId="37C3FE3B" w14:textId="77777777" w:rsidR="00C05F11" w:rsidRDefault="00C05F11" w:rsidP="00AE35AF">
            <w:pPr>
              <w:spacing w:after="120"/>
            </w:pPr>
            <w:sdt>
              <w:sdtPr>
                <w:id w:val="427157305"/>
                <w14:checkbox>
                  <w14:checked w14:val="0"/>
                  <w14:checkedState w14:val="0055" w14:font="Wingdings 2"/>
                  <w14:uncheckedState w14:val="0081" w14:font="Wingdings 2"/>
                </w14:checkbox>
              </w:sdtPr>
              <w:sdtContent>
                <w:r>
                  <w:sym w:font="Wingdings 2" w:char="F081"/>
                </w:r>
              </w:sdtContent>
            </w:sdt>
            <w:r>
              <w:t xml:space="preserve">  Activity was delivered to target audience more than 10 times.</w:t>
            </w:r>
          </w:p>
          <w:p w14:paraId="74FCF386" w14:textId="77777777" w:rsidR="00C05F11" w:rsidRPr="008937F8" w:rsidRDefault="00C05F11" w:rsidP="00AE35AF">
            <w:pPr>
              <w:spacing w:after="120"/>
            </w:pPr>
            <w:sdt>
              <w:sdtPr>
                <w:id w:val="-784965657"/>
                <w14:checkbox>
                  <w14:checked w14:val="0"/>
                  <w14:checkedState w14:val="0055" w14:font="Wingdings 2"/>
                  <w14:uncheckedState w14:val="0081" w14:font="Wingdings 2"/>
                </w14:checkbox>
              </w:sdtPr>
              <w:sdtContent>
                <w:r>
                  <w:sym w:font="Wingdings 2" w:char="F081"/>
                </w:r>
              </w:sdtContent>
            </w:sdt>
            <w:r>
              <w:t xml:space="preserve">  Activity was delivered continuously during this time period.</w:t>
            </w:r>
          </w:p>
        </w:tc>
      </w:tr>
      <w:tr w:rsidR="00C05F11" w14:paraId="56C0865C" w14:textId="77777777" w:rsidTr="00AE35AF">
        <w:trPr>
          <w:trHeight w:val="397"/>
        </w:trPr>
        <w:tc>
          <w:tcPr>
            <w:tcW w:w="3964" w:type="dxa"/>
            <w:shd w:val="clear" w:color="auto" w:fill="F0F9FE"/>
          </w:tcPr>
          <w:p w14:paraId="447AB24D" w14:textId="77777777" w:rsidR="00C05F11" w:rsidRPr="001A3899" w:rsidRDefault="00C05F11" w:rsidP="00AE35AF">
            <w:pPr>
              <w:spacing w:after="120"/>
              <w:rPr>
                <w:b/>
                <w:bCs/>
              </w:rPr>
            </w:pPr>
            <w:r w:rsidRPr="001A3899">
              <w:rPr>
                <w:b/>
                <w:bCs/>
              </w:rPr>
              <w:t xml:space="preserve">Activity details* </w:t>
            </w:r>
          </w:p>
          <w:p w14:paraId="321715D5" w14:textId="77777777" w:rsidR="00C05F11" w:rsidRDefault="00C05F11" w:rsidP="00AE35AF">
            <w:pPr>
              <w:spacing w:after="120"/>
            </w:pPr>
          </w:p>
          <w:p w14:paraId="3AAD4866" w14:textId="77777777" w:rsidR="00C05F11" w:rsidRDefault="00C05F11" w:rsidP="00AE35AF">
            <w:pPr>
              <w:pStyle w:val="NoSpacing"/>
              <w:spacing w:after="120"/>
            </w:pPr>
            <w:r w:rsidRPr="001A3899">
              <w:t>(</w:t>
            </w:r>
            <w:r>
              <w:t>P</w:t>
            </w:r>
            <w:r w:rsidRPr="001A3899">
              <w:t>lease provide a short description of this activity (up to 100 words), as provided on your AWP)</w:t>
            </w:r>
          </w:p>
        </w:tc>
        <w:tc>
          <w:tcPr>
            <w:tcW w:w="10348" w:type="dxa"/>
            <w:gridSpan w:val="3"/>
          </w:tcPr>
          <w:p w14:paraId="24BF377D" w14:textId="77777777" w:rsidR="00C05F11" w:rsidRDefault="00C05F11" w:rsidP="00AE35AF">
            <w:pPr>
              <w:spacing w:after="120"/>
            </w:pPr>
          </w:p>
        </w:tc>
      </w:tr>
      <w:tr w:rsidR="00C05F11" w:rsidRPr="00A33A8D" w14:paraId="20F6758F" w14:textId="77777777" w:rsidTr="00AE35AF">
        <w:trPr>
          <w:trHeight w:val="397"/>
        </w:trPr>
        <w:tc>
          <w:tcPr>
            <w:tcW w:w="14312" w:type="dxa"/>
            <w:gridSpan w:val="4"/>
            <w:shd w:val="clear" w:color="auto" w:fill="B0DFFC" w:themeFill="accent3"/>
            <w:vAlign w:val="center"/>
          </w:tcPr>
          <w:p w14:paraId="32EF49FE" w14:textId="77777777" w:rsidR="00C05F11" w:rsidRPr="00A33A8D" w:rsidRDefault="00C05F11" w:rsidP="00AE35AF">
            <w:pPr>
              <w:pStyle w:val="Heading2"/>
              <w:spacing w:before="0" w:after="120"/>
            </w:pPr>
            <w:r w:rsidRPr="00A33A8D">
              <w:t xml:space="preserve">Activity </w:t>
            </w:r>
            <w:r>
              <w:t>Design</w:t>
            </w:r>
          </w:p>
        </w:tc>
      </w:tr>
      <w:tr w:rsidR="00C05F11" w14:paraId="0E56009C" w14:textId="77777777" w:rsidTr="00AE35AF">
        <w:trPr>
          <w:trHeight w:val="397"/>
        </w:trPr>
        <w:tc>
          <w:tcPr>
            <w:tcW w:w="3964" w:type="dxa"/>
            <w:shd w:val="clear" w:color="auto" w:fill="F0F9FE"/>
          </w:tcPr>
          <w:p w14:paraId="2A08B216" w14:textId="77777777" w:rsidR="00C05F11" w:rsidRPr="001A3899" w:rsidRDefault="00C05F11" w:rsidP="00AE35AF">
            <w:pPr>
              <w:spacing w:after="120"/>
              <w:rPr>
                <w:b/>
                <w:bCs/>
              </w:rPr>
            </w:pPr>
            <w:r w:rsidRPr="000608E4">
              <w:rPr>
                <w:b/>
                <w:bCs/>
              </w:rPr>
              <w:lastRenderedPageBreak/>
              <w:t>Was any type of input from the local community used in the development of this activity?</w:t>
            </w:r>
            <w:r>
              <w:rPr>
                <w:b/>
                <w:bCs/>
              </w:rPr>
              <w:t>*</w:t>
            </w:r>
          </w:p>
        </w:tc>
        <w:tc>
          <w:tcPr>
            <w:tcW w:w="10348" w:type="dxa"/>
            <w:gridSpan w:val="3"/>
          </w:tcPr>
          <w:p w14:paraId="2AA4C63E" w14:textId="77777777" w:rsidR="00C05F11" w:rsidRDefault="00C05F11" w:rsidP="00AE35AF">
            <w:pPr>
              <w:spacing w:after="120"/>
            </w:pPr>
            <w:sdt>
              <w:sdtPr>
                <w:id w:val="-2015452259"/>
                <w14:checkbox>
                  <w14:checked w14:val="0"/>
                  <w14:checkedState w14:val="0055" w14:font="Wingdings 2"/>
                  <w14:uncheckedState w14:val="0081" w14:font="Wingdings 2"/>
                </w14:checkbox>
              </w:sdtPr>
              <w:sdtContent>
                <w:r>
                  <w:sym w:font="Wingdings 2" w:char="F081"/>
                </w:r>
              </w:sdtContent>
            </w:sdt>
            <w:r>
              <w:t xml:space="preserve"> Yes</w:t>
            </w:r>
            <w:r>
              <w:tab/>
            </w:r>
            <w:r>
              <w:tab/>
            </w:r>
            <w:sdt>
              <w:sdtPr>
                <w:id w:val="483591918"/>
                <w14:checkbox>
                  <w14:checked w14:val="0"/>
                  <w14:checkedState w14:val="0055" w14:font="Wingdings 2"/>
                  <w14:uncheckedState w14:val="0081" w14:font="Wingdings 2"/>
                </w14:checkbox>
              </w:sdtPr>
              <w:sdtContent>
                <w:r>
                  <w:sym w:font="Wingdings 2" w:char="F081"/>
                </w:r>
              </w:sdtContent>
            </w:sdt>
            <w:r>
              <w:t xml:space="preserve"> No</w:t>
            </w:r>
          </w:p>
        </w:tc>
      </w:tr>
      <w:tr w:rsidR="00C05F11" w14:paraId="22561E55" w14:textId="77777777" w:rsidTr="00AE35AF">
        <w:trPr>
          <w:trHeight w:val="397"/>
        </w:trPr>
        <w:tc>
          <w:tcPr>
            <w:tcW w:w="3964" w:type="dxa"/>
            <w:shd w:val="clear" w:color="auto" w:fill="F0F9FE"/>
          </w:tcPr>
          <w:p w14:paraId="14620A1C" w14:textId="77777777" w:rsidR="00C05F11" w:rsidRDefault="00C05F11" w:rsidP="00AE35AF">
            <w:pPr>
              <w:spacing w:after="120"/>
              <w:rPr>
                <w:b/>
                <w:bCs/>
              </w:rPr>
            </w:pPr>
            <w:r w:rsidRPr="00004343">
              <w:t>If you selected</w:t>
            </w:r>
            <w:r>
              <w:rPr>
                <w:b/>
                <w:bCs/>
              </w:rPr>
              <w:t xml:space="preserve"> Yes,</w:t>
            </w:r>
          </w:p>
          <w:p w14:paraId="102A98CF" w14:textId="77777777" w:rsidR="00C05F11" w:rsidRDefault="00C05F11" w:rsidP="00AE35AF">
            <w:pPr>
              <w:spacing w:after="120"/>
              <w:rPr>
                <w:b/>
                <w:bCs/>
              </w:rPr>
            </w:pPr>
          </w:p>
          <w:p w14:paraId="4D34FF5C" w14:textId="77777777" w:rsidR="00C05F11" w:rsidRDefault="00C05F11" w:rsidP="00AE35AF">
            <w:pPr>
              <w:spacing w:after="120"/>
              <w:rPr>
                <w:b/>
                <w:bCs/>
              </w:rPr>
            </w:pPr>
            <w:r w:rsidRPr="00D7104D">
              <w:rPr>
                <w:b/>
                <w:bCs/>
              </w:rPr>
              <w:t>What type of input from the local community was used in the development of this activity?</w:t>
            </w:r>
            <w:r>
              <w:rPr>
                <w:b/>
                <w:bCs/>
              </w:rPr>
              <w:t>*</w:t>
            </w:r>
          </w:p>
          <w:p w14:paraId="0535552D" w14:textId="77777777" w:rsidR="00C05F11" w:rsidRDefault="00C05F11" w:rsidP="00AE35AF">
            <w:pPr>
              <w:spacing w:after="120"/>
              <w:rPr>
                <w:b/>
                <w:bCs/>
              </w:rPr>
            </w:pPr>
          </w:p>
          <w:p w14:paraId="6A115046" w14:textId="77777777" w:rsidR="00C05F11" w:rsidRPr="000608E4" w:rsidRDefault="00C05F11" w:rsidP="00AE35AF">
            <w:pPr>
              <w:pStyle w:val="NoSpacing"/>
              <w:spacing w:after="120"/>
            </w:pPr>
            <w:r w:rsidRPr="00D7104D">
              <w:t>(please select all that apply)</w:t>
            </w:r>
          </w:p>
        </w:tc>
        <w:tc>
          <w:tcPr>
            <w:tcW w:w="10348" w:type="dxa"/>
            <w:gridSpan w:val="3"/>
          </w:tcPr>
          <w:p w14:paraId="35417EB9" w14:textId="77777777" w:rsidR="00C05F11" w:rsidRDefault="00C05F11" w:rsidP="00AE35AF">
            <w:pPr>
              <w:spacing w:after="120"/>
              <w:ind w:left="319" w:hanging="319"/>
            </w:pPr>
            <w:sdt>
              <w:sdtPr>
                <w:id w:val="3927822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TIS program Aboriginal and/or Torres Strait Islander reference group</w:t>
            </w:r>
          </w:p>
          <w:p w14:paraId="2CA74B43" w14:textId="77777777" w:rsidR="00C05F11" w:rsidRDefault="00C05F11" w:rsidP="00AE35AF">
            <w:pPr>
              <w:spacing w:after="120"/>
              <w:ind w:left="319" w:hanging="319"/>
            </w:pPr>
            <w:sdt>
              <w:sdtPr>
                <w:id w:val="9973795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Community yarning or focus group</w:t>
            </w:r>
          </w:p>
          <w:p w14:paraId="28FF0AD4" w14:textId="77777777" w:rsidR="00C05F11" w:rsidRDefault="00C05F11" w:rsidP="00AE35AF">
            <w:pPr>
              <w:spacing w:after="120"/>
              <w:ind w:left="319" w:hanging="319"/>
            </w:pPr>
            <w:sdt>
              <w:sdtPr>
                <w:id w:val="-17836467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Consultation with priority group (e.g., we shared ideas and drafts with priority group members to comment on)</w:t>
            </w:r>
          </w:p>
          <w:p w14:paraId="5B4F376A" w14:textId="77777777" w:rsidR="00C05F11" w:rsidRDefault="00C05F11" w:rsidP="00AE35AF">
            <w:pPr>
              <w:spacing w:after="120"/>
              <w:ind w:left="319" w:hanging="319"/>
            </w:pPr>
            <w:sdt>
              <w:sdtPr>
                <w:id w:val="-1647895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Co-design with priority group (e.g., priority group members were involved side-by-side with the TIS team in designing and creating aspects of this activity)</w:t>
            </w:r>
          </w:p>
          <w:p w14:paraId="090DB387" w14:textId="77777777" w:rsidR="00C05F11" w:rsidRDefault="00C05F11" w:rsidP="00AE35AF">
            <w:pPr>
              <w:spacing w:after="120"/>
              <w:ind w:left="319" w:hanging="319"/>
            </w:pPr>
            <w:sdt>
              <w:sdtPr>
                <w:id w:val="225955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p>
          <w:p w14:paraId="6DAD0999" w14:textId="77777777" w:rsidR="00C05F11" w:rsidRDefault="00C05F11" w:rsidP="00C05F11">
            <w:pPr>
              <w:pStyle w:val="ListParagraph"/>
              <w:numPr>
                <w:ilvl w:val="0"/>
                <w:numId w:val="22"/>
              </w:numPr>
              <w:spacing w:after="120"/>
            </w:pPr>
            <w:r w:rsidRPr="00004343">
              <w:rPr>
                <w:i/>
                <w:iCs/>
              </w:rPr>
              <w:t>If Other, please Other Type of Input:</w:t>
            </w:r>
            <w:r>
              <w:t xml:space="preserve"> ______</w:t>
            </w:r>
          </w:p>
        </w:tc>
      </w:tr>
      <w:tr w:rsidR="00C05F11" w14:paraId="44A07732" w14:textId="77777777" w:rsidTr="00AE35AF">
        <w:trPr>
          <w:trHeight w:val="397"/>
        </w:trPr>
        <w:tc>
          <w:tcPr>
            <w:tcW w:w="3964" w:type="dxa"/>
            <w:shd w:val="clear" w:color="auto" w:fill="F0F9FE"/>
          </w:tcPr>
          <w:p w14:paraId="5CD65E25" w14:textId="77777777" w:rsidR="00C05F11" w:rsidRDefault="00C05F11" w:rsidP="00AE35AF">
            <w:pPr>
              <w:spacing w:after="120"/>
              <w:rPr>
                <w:b/>
                <w:bCs/>
              </w:rPr>
            </w:pPr>
            <w:r w:rsidRPr="000608E4">
              <w:rPr>
                <w:b/>
                <w:bCs/>
              </w:rPr>
              <w:t>To what extent was this activity developed or modified by Aboriginal and Torres Strait Islander TIS team staff?</w:t>
            </w:r>
            <w:r>
              <w:rPr>
                <w:b/>
                <w:bCs/>
              </w:rPr>
              <w:t>*</w:t>
            </w:r>
          </w:p>
          <w:p w14:paraId="26E6A548" w14:textId="77777777" w:rsidR="00C05F11" w:rsidRDefault="00C05F11" w:rsidP="00AE35AF">
            <w:pPr>
              <w:spacing w:after="120"/>
              <w:rPr>
                <w:b/>
                <w:bCs/>
              </w:rPr>
            </w:pPr>
          </w:p>
          <w:p w14:paraId="795F8DF3" w14:textId="77777777" w:rsidR="00C05F11" w:rsidRPr="001A3899" w:rsidRDefault="00C05F11" w:rsidP="00AE35AF">
            <w:pPr>
              <w:pStyle w:val="NoSpacing"/>
              <w:spacing w:after="120"/>
            </w:pPr>
            <w:r w:rsidRPr="000608E4">
              <w:t>(Please select one option)</w:t>
            </w:r>
          </w:p>
        </w:tc>
        <w:tc>
          <w:tcPr>
            <w:tcW w:w="10348" w:type="dxa"/>
            <w:gridSpan w:val="3"/>
          </w:tcPr>
          <w:p w14:paraId="61D59877" w14:textId="77777777" w:rsidR="00C05F11" w:rsidRDefault="00C05F11" w:rsidP="00AE35AF">
            <w:pPr>
              <w:spacing w:after="120"/>
              <w:ind w:left="319" w:hanging="319"/>
            </w:pPr>
            <w:sdt>
              <w:sdtPr>
                <w:id w:val="1420602341"/>
                <w14:checkbox>
                  <w14:checked w14:val="0"/>
                  <w14:checkedState w14:val="0055" w14:font="Wingdings 2"/>
                  <w14:uncheckedState w14:val="0081" w14:font="Wingdings 2"/>
                </w14:checkbox>
              </w:sdtPr>
              <w:sdtContent>
                <w:r>
                  <w:sym w:font="Wingdings 2" w:char="F081"/>
                </w:r>
              </w:sdtContent>
            </w:sdt>
            <w:r>
              <w:t xml:space="preserve">  Aboriginal and Torres Strait Islander staff led the development or modification of this activity.</w:t>
            </w:r>
          </w:p>
          <w:p w14:paraId="5A46EA5D" w14:textId="77777777" w:rsidR="00C05F11" w:rsidRDefault="00C05F11" w:rsidP="00AE35AF">
            <w:pPr>
              <w:spacing w:after="120"/>
              <w:ind w:left="319" w:hanging="319"/>
            </w:pPr>
            <w:sdt>
              <w:sdtPr>
                <w:id w:val="-459724281"/>
                <w14:checkbox>
                  <w14:checked w14:val="0"/>
                  <w14:checkedState w14:val="0055" w14:font="Wingdings 2"/>
                  <w14:uncheckedState w14:val="0081" w14:font="Wingdings 2"/>
                </w14:checkbox>
              </w:sdtPr>
              <w:sdtContent>
                <w:r>
                  <w:sym w:font="Wingdings 2" w:char="F081"/>
                </w:r>
              </w:sdtContent>
            </w:sdt>
            <w:r>
              <w:t xml:space="preserve">  Aboriginal and Torres Strait Islander staff provided direct input but did not lead the development or modification of this activity.</w:t>
            </w:r>
          </w:p>
          <w:p w14:paraId="6D99E985" w14:textId="77777777" w:rsidR="00C05F11" w:rsidRDefault="00C05F11" w:rsidP="00AE35AF">
            <w:pPr>
              <w:spacing w:after="120"/>
              <w:ind w:left="319" w:hanging="319"/>
            </w:pPr>
            <w:sdt>
              <w:sdtPr>
                <w:id w:val="-1692832273"/>
                <w14:checkbox>
                  <w14:checked w14:val="0"/>
                  <w14:checkedState w14:val="0055" w14:font="Wingdings 2"/>
                  <w14:uncheckedState w14:val="0081" w14:font="Wingdings 2"/>
                </w14:checkbox>
              </w:sdtPr>
              <w:sdtContent>
                <w:r>
                  <w:sym w:font="Wingdings 2" w:char="F081"/>
                </w:r>
              </w:sdtContent>
            </w:sdt>
            <w:r>
              <w:t xml:space="preserve">  Aboriginal and Torres Strait Islander staff were not involved in the development or modification of this activity.</w:t>
            </w:r>
          </w:p>
        </w:tc>
      </w:tr>
      <w:tr w:rsidR="00C05F11" w14:paraId="02C70272" w14:textId="77777777" w:rsidTr="00AE35AF">
        <w:trPr>
          <w:trHeight w:val="397"/>
        </w:trPr>
        <w:tc>
          <w:tcPr>
            <w:tcW w:w="3964" w:type="dxa"/>
            <w:shd w:val="clear" w:color="auto" w:fill="F0F9FE"/>
          </w:tcPr>
          <w:p w14:paraId="5B0997F2" w14:textId="77777777" w:rsidR="00C05F11" w:rsidRPr="001A3899" w:rsidRDefault="00C05F11" w:rsidP="00AE35AF">
            <w:pPr>
              <w:spacing w:after="120"/>
              <w:rPr>
                <w:b/>
                <w:bCs/>
              </w:rPr>
            </w:pPr>
            <w:r w:rsidRPr="00D7104D">
              <w:rPr>
                <w:b/>
                <w:bCs/>
              </w:rPr>
              <w:t>Did this activity use local Aboriginal or Torres Strait Islander ideas, concepts, protocols, and/or language(s)?</w:t>
            </w:r>
            <w:r>
              <w:rPr>
                <w:b/>
                <w:bCs/>
              </w:rPr>
              <w:t>*</w:t>
            </w:r>
          </w:p>
        </w:tc>
        <w:tc>
          <w:tcPr>
            <w:tcW w:w="10348" w:type="dxa"/>
            <w:gridSpan w:val="3"/>
          </w:tcPr>
          <w:p w14:paraId="1A171681" w14:textId="77777777" w:rsidR="00C05F11" w:rsidRDefault="00C05F11" w:rsidP="00AE35AF">
            <w:pPr>
              <w:spacing w:after="120"/>
            </w:pPr>
            <w:sdt>
              <w:sdtPr>
                <w:id w:val="-1080135386"/>
                <w14:checkbox>
                  <w14:checked w14:val="0"/>
                  <w14:checkedState w14:val="0055" w14:font="Wingdings 2"/>
                  <w14:uncheckedState w14:val="0081" w14:font="Wingdings 2"/>
                </w14:checkbox>
              </w:sdtPr>
              <w:sdtContent>
                <w:r>
                  <w:sym w:font="Wingdings 2" w:char="F081"/>
                </w:r>
              </w:sdtContent>
            </w:sdt>
            <w:r>
              <w:t xml:space="preserve"> Yes</w:t>
            </w:r>
            <w:r>
              <w:tab/>
            </w:r>
            <w:r>
              <w:tab/>
            </w:r>
            <w:sdt>
              <w:sdtPr>
                <w:id w:val="654956848"/>
                <w14:checkbox>
                  <w14:checked w14:val="0"/>
                  <w14:checkedState w14:val="0055" w14:font="Wingdings 2"/>
                  <w14:uncheckedState w14:val="0081" w14:font="Wingdings 2"/>
                </w14:checkbox>
              </w:sdtPr>
              <w:sdtContent>
                <w:r>
                  <w:sym w:font="Wingdings 2" w:char="F081"/>
                </w:r>
              </w:sdtContent>
            </w:sdt>
            <w:r>
              <w:t xml:space="preserve"> No</w:t>
            </w:r>
          </w:p>
        </w:tc>
      </w:tr>
      <w:tr w:rsidR="00C05F11" w:rsidRPr="00A33A8D" w14:paraId="7B623FDE" w14:textId="77777777" w:rsidTr="00AE35AF">
        <w:trPr>
          <w:trHeight w:val="397"/>
        </w:trPr>
        <w:tc>
          <w:tcPr>
            <w:tcW w:w="14312" w:type="dxa"/>
            <w:gridSpan w:val="4"/>
            <w:shd w:val="clear" w:color="auto" w:fill="B0DFFC" w:themeFill="accent3"/>
            <w:vAlign w:val="center"/>
          </w:tcPr>
          <w:p w14:paraId="27B59001" w14:textId="77777777" w:rsidR="00C05F11" w:rsidRPr="00A33A8D" w:rsidRDefault="00C05F11" w:rsidP="00AE35AF">
            <w:pPr>
              <w:pStyle w:val="Heading2"/>
              <w:spacing w:before="0" w:after="120"/>
            </w:pPr>
            <w:r>
              <w:t>Partnerships</w:t>
            </w:r>
          </w:p>
        </w:tc>
      </w:tr>
      <w:tr w:rsidR="00C05F11" w14:paraId="0814FCB9" w14:textId="77777777" w:rsidTr="00AE35AF">
        <w:trPr>
          <w:trHeight w:val="397"/>
        </w:trPr>
        <w:tc>
          <w:tcPr>
            <w:tcW w:w="3964" w:type="dxa"/>
            <w:shd w:val="clear" w:color="auto" w:fill="F0F9FE"/>
          </w:tcPr>
          <w:p w14:paraId="03391FC3" w14:textId="77777777" w:rsidR="00C05F11" w:rsidRPr="001A3899" w:rsidRDefault="00C05F11" w:rsidP="00AE35AF">
            <w:pPr>
              <w:spacing w:after="120"/>
              <w:rPr>
                <w:b/>
                <w:bCs/>
              </w:rPr>
            </w:pPr>
            <w:r w:rsidRPr="00D7104D">
              <w:rPr>
                <w:b/>
                <w:bCs/>
              </w:rPr>
              <w:t>Did your TIS Team work with non-TIS funded organisations, non-TIS funded services within your organisation, non-TIS funded services within sub-contracted partner organisations or non-</w:t>
            </w:r>
            <w:r w:rsidRPr="00D7104D">
              <w:rPr>
                <w:b/>
                <w:bCs/>
              </w:rPr>
              <w:lastRenderedPageBreak/>
              <w:t>TIS funded community members to deliver this activity?</w:t>
            </w:r>
            <w:r>
              <w:rPr>
                <w:b/>
                <w:bCs/>
              </w:rPr>
              <w:t>*</w:t>
            </w:r>
          </w:p>
        </w:tc>
        <w:tc>
          <w:tcPr>
            <w:tcW w:w="10348" w:type="dxa"/>
            <w:gridSpan w:val="3"/>
          </w:tcPr>
          <w:p w14:paraId="418435E9" w14:textId="77777777" w:rsidR="00C05F11" w:rsidRDefault="00C05F11" w:rsidP="00AE35AF">
            <w:pPr>
              <w:spacing w:after="120"/>
            </w:pPr>
            <w:sdt>
              <w:sdtPr>
                <w:id w:val="2071923360"/>
                <w14:checkbox>
                  <w14:checked w14:val="0"/>
                  <w14:checkedState w14:val="0055" w14:font="Wingdings 2"/>
                  <w14:uncheckedState w14:val="0081" w14:font="Wingdings 2"/>
                </w14:checkbox>
              </w:sdtPr>
              <w:sdtContent>
                <w:r>
                  <w:sym w:font="Wingdings 2" w:char="F081"/>
                </w:r>
              </w:sdtContent>
            </w:sdt>
            <w:r>
              <w:t xml:space="preserve"> Yes</w:t>
            </w:r>
            <w:r>
              <w:tab/>
            </w:r>
            <w:r>
              <w:tab/>
            </w:r>
            <w:sdt>
              <w:sdtPr>
                <w:id w:val="-100257212"/>
                <w14:checkbox>
                  <w14:checked w14:val="0"/>
                  <w14:checkedState w14:val="0055" w14:font="Wingdings 2"/>
                  <w14:uncheckedState w14:val="0081" w14:font="Wingdings 2"/>
                </w14:checkbox>
              </w:sdtPr>
              <w:sdtContent>
                <w:r>
                  <w:sym w:font="Wingdings 2" w:char="F081"/>
                </w:r>
              </w:sdtContent>
            </w:sdt>
            <w:r>
              <w:t xml:space="preserve"> No</w:t>
            </w:r>
          </w:p>
        </w:tc>
      </w:tr>
      <w:tr w:rsidR="00C05F11" w14:paraId="78B6BD92" w14:textId="77777777" w:rsidTr="00AE35AF">
        <w:trPr>
          <w:trHeight w:val="397"/>
        </w:trPr>
        <w:tc>
          <w:tcPr>
            <w:tcW w:w="3964" w:type="dxa"/>
            <w:shd w:val="clear" w:color="auto" w:fill="F0F9FE"/>
          </w:tcPr>
          <w:p w14:paraId="282FFDDB" w14:textId="77777777" w:rsidR="00C05F11" w:rsidRDefault="00C05F11" w:rsidP="00AE35AF">
            <w:pPr>
              <w:spacing w:after="120"/>
              <w:rPr>
                <w:b/>
                <w:bCs/>
              </w:rPr>
            </w:pPr>
            <w:r w:rsidRPr="00B01F0A">
              <w:rPr>
                <w:b/>
                <w:bCs/>
              </w:rPr>
              <w:t>What type of organisations or community members did you work with in the delivery of this activity?</w:t>
            </w:r>
            <w:r>
              <w:rPr>
                <w:b/>
                <w:bCs/>
              </w:rPr>
              <w:t>*</w:t>
            </w:r>
            <w:r w:rsidRPr="00B01F0A">
              <w:rPr>
                <w:b/>
                <w:bCs/>
              </w:rPr>
              <w:t xml:space="preserve"> </w:t>
            </w:r>
          </w:p>
          <w:p w14:paraId="542A7A52" w14:textId="77777777" w:rsidR="00C05F11" w:rsidRDefault="00C05F11" w:rsidP="00AE35AF">
            <w:pPr>
              <w:spacing w:after="120"/>
              <w:rPr>
                <w:b/>
                <w:bCs/>
              </w:rPr>
            </w:pPr>
          </w:p>
          <w:p w14:paraId="7CA38BBB" w14:textId="77777777" w:rsidR="00C05F11" w:rsidRPr="001A3899" w:rsidRDefault="00C05F11" w:rsidP="00AE35AF">
            <w:pPr>
              <w:pStyle w:val="NoSpacing"/>
              <w:spacing w:after="120"/>
            </w:pPr>
            <w:r w:rsidRPr="00B01F0A">
              <w:t>(please select all that apply)</w:t>
            </w:r>
          </w:p>
        </w:tc>
        <w:tc>
          <w:tcPr>
            <w:tcW w:w="10348" w:type="dxa"/>
            <w:gridSpan w:val="3"/>
          </w:tcPr>
          <w:p w14:paraId="29346D03" w14:textId="77777777" w:rsidR="00C05F11" w:rsidRDefault="00C05F11" w:rsidP="00AE35AF">
            <w:pPr>
              <w:spacing w:after="120"/>
            </w:pPr>
            <w:sdt>
              <w:sdtPr>
                <w:id w:val="-12369401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Local Government department</w:t>
            </w:r>
          </w:p>
          <w:p w14:paraId="5B46CB1A" w14:textId="77777777" w:rsidR="00C05F11" w:rsidRDefault="00C05F11" w:rsidP="00AE35AF">
            <w:pPr>
              <w:spacing w:after="120"/>
            </w:pPr>
            <w:sdt>
              <w:sdtPr>
                <w:id w:val="13635581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State Government department</w:t>
            </w:r>
          </w:p>
          <w:p w14:paraId="45EA9B6E" w14:textId="77777777" w:rsidR="00C05F11" w:rsidRDefault="00C05F11" w:rsidP="00AE35AF">
            <w:pPr>
              <w:spacing w:after="120"/>
            </w:pPr>
            <w:sdt>
              <w:sdtPr>
                <w:id w:val="-8492556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Federal Government department</w:t>
            </w:r>
          </w:p>
          <w:p w14:paraId="5459B5E2" w14:textId="77777777" w:rsidR="00C05F11" w:rsidRDefault="00C05F11" w:rsidP="00AE35AF">
            <w:pPr>
              <w:spacing w:after="120"/>
            </w:pPr>
            <w:sdt>
              <w:sdtPr>
                <w:id w:val="17112997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AMS/ACCHO</w:t>
            </w:r>
          </w:p>
          <w:p w14:paraId="10A380A9" w14:textId="77777777" w:rsidR="00C05F11" w:rsidRDefault="00C05F11" w:rsidP="00AE35AF">
            <w:pPr>
              <w:spacing w:after="120"/>
            </w:pPr>
            <w:sdt>
              <w:sdtPr>
                <w:id w:val="10704697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Mainstream health service</w:t>
            </w:r>
          </w:p>
          <w:p w14:paraId="6B8B99E6" w14:textId="77777777" w:rsidR="00C05F11" w:rsidRDefault="00C05F11" w:rsidP="00AE35AF">
            <w:pPr>
              <w:spacing w:after="120"/>
            </w:pPr>
            <w:sdt>
              <w:sdtPr>
                <w:id w:val="13806693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Community organisations</w:t>
            </w:r>
          </w:p>
          <w:p w14:paraId="659C09D5" w14:textId="77777777" w:rsidR="00C05F11" w:rsidRDefault="00C05F11" w:rsidP="00AE35AF">
            <w:pPr>
              <w:spacing w:after="120"/>
            </w:pPr>
            <w:sdt>
              <w:sdtPr>
                <w:id w:val="-7333853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Sporting club</w:t>
            </w:r>
          </w:p>
          <w:p w14:paraId="2E322532" w14:textId="77777777" w:rsidR="00C05F11" w:rsidRDefault="00C05F11" w:rsidP="00AE35AF">
            <w:pPr>
              <w:spacing w:after="120"/>
            </w:pPr>
            <w:sdt>
              <w:sdtPr>
                <w:id w:val="-11354136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Network/interagency group</w:t>
            </w:r>
          </w:p>
          <w:p w14:paraId="54C9A975" w14:textId="77777777" w:rsidR="00C05F11" w:rsidRDefault="00C05F11" w:rsidP="00AE35AF">
            <w:pPr>
              <w:spacing w:after="120"/>
            </w:pPr>
            <w:sdt>
              <w:sdtPr>
                <w:id w:val="1347694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Schools</w:t>
            </w:r>
          </w:p>
          <w:p w14:paraId="5776D37B" w14:textId="77777777" w:rsidR="00C05F11" w:rsidRDefault="00C05F11" w:rsidP="00AE35AF">
            <w:pPr>
              <w:spacing w:after="120"/>
            </w:pPr>
            <w:sdt>
              <w:sdtPr>
                <w:id w:val="-3622020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Ambassadors/champions</w:t>
            </w:r>
          </w:p>
          <w:p w14:paraId="049BF7B2" w14:textId="77777777" w:rsidR="00C05F11" w:rsidRDefault="00C05F11" w:rsidP="00AE35AF">
            <w:pPr>
              <w:spacing w:after="120"/>
            </w:pPr>
            <w:sdt>
              <w:sdtPr>
                <w:id w:val="16140236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Non-TIS funded services within your organisation</w:t>
            </w:r>
          </w:p>
          <w:p w14:paraId="6E7A0B41" w14:textId="77777777" w:rsidR="00C05F11" w:rsidRDefault="00C05F11" w:rsidP="00AE35AF">
            <w:pPr>
              <w:spacing w:after="120"/>
            </w:pPr>
            <w:sdt>
              <w:sdtPr>
                <w:id w:val="1922705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Non-TIS funded services within your sub-contracted partner organisations</w:t>
            </w:r>
          </w:p>
          <w:p w14:paraId="5B0EA12A" w14:textId="77777777" w:rsidR="00C05F11" w:rsidRDefault="00C05F11" w:rsidP="00AE35AF">
            <w:pPr>
              <w:spacing w:after="120"/>
            </w:pPr>
            <w:sdt>
              <w:sdtPr>
                <w:id w:val="9244626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types of individual community members</w:t>
            </w:r>
          </w:p>
          <w:p w14:paraId="5B49BF78" w14:textId="77777777" w:rsidR="00C05F11" w:rsidRDefault="00C05F11" w:rsidP="00C05F11">
            <w:pPr>
              <w:pStyle w:val="ListParagraph"/>
              <w:numPr>
                <w:ilvl w:val="0"/>
                <w:numId w:val="22"/>
              </w:numPr>
              <w:spacing w:after="120"/>
              <w:ind w:left="714" w:hanging="357"/>
            </w:pPr>
            <w:r w:rsidRPr="00A8203B">
              <w:rPr>
                <w:i/>
                <w:iCs/>
              </w:rPr>
              <w:t>If other types of individual community members, please specify:</w:t>
            </w:r>
            <w:r>
              <w:t xml:space="preserve"> ______</w:t>
            </w:r>
          </w:p>
          <w:p w14:paraId="3743380F" w14:textId="77777777" w:rsidR="00C05F11" w:rsidRDefault="00C05F11" w:rsidP="00AE35AF">
            <w:pPr>
              <w:spacing w:after="120"/>
            </w:pPr>
            <w:sdt>
              <w:sdtPr>
                <w:rPr>
                  <w:rFonts w:ascii="MS Gothic" w:eastAsia="MS Gothic" w:hAnsi="MS Gothic"/>
                </w:rPr>
                <w:id w:val="1389302858"/>
                <w14:checkbox>
                  <w14:checked w14:val="0"/>
                  <w14:checkedState w14:val="2612" w14:font="MS Gothic"/>
                  <w14:uncheckedState w14:val="2610" w14:font="MS Gothic"/>
                </w14:checkbox>
              </w:sdtPr>
              <w:sdtContent>
                <w:r w:rsidRPr="00A8203B">
                  <w:rPr>
                    <w:rFonts w:ascii="MS Gothic" w:eastAsia="MS Gothic" w:hAnsi="MS Gothic" w:hint="eastAsia"/>
                  </w:rPr>
                  <w:t>☐</w:t>
                </w:r>
              </w:sdtContent>
            </w:sdt>
            <w:r>
              <w:t xml:space="preserve"> Other types of organisations</w:t>
            </w:r>
          </w:p>
          <w:p w14:paraId="28CA6CA5" w14:textId="77777777" w:rsidR="00C05F11" w:rsidRDefault="00C05F11" w:rsidP="00C05F11">
            <w:pPr>
              <w:pStyle w:val="ListParagraph"/>
              <w:numPr>
                <w:ilvl w:val="0"/>
                <w:numId w:val="22"/>
              </w:numPr>
              <w:spacing w:after="120"/>
            </w:pPr>
            <w:r w:rsidRPr="00225CF8">
              <w:rPr>
                <w:i/>
                <w:iCs/>
              </w:rPr>
              <w:t>If other types of organisations, please specify:</w:t>
            </w:r>
            <w:r>
              <w:t xml:space="preserve"> ______</w:t>
            </w:r>
          </w:p>
        </w:tc>
      </w:tr>
      <w:tr w:rsidR="00C05F11" w:rsidRPr="00A33A8D" w14:paraId="5625D58C" w14:textId="77777777" w:rsidTr="00AE35AF">
        <w:trPr>
          <w:trHeight w:val="397"/>
        </w:trPr>
        <w:tc>
          <w:tcPr>
            <w:tcW w:w="14312" w:type="dxa"/>
            <w:gridSpan w:val="4"/>
            <w:shd w:val="clear" w:color="auto" w:fill="B0DFFC" w:themeFill="accent3"/>
            <w:vAlign w:val="center"/>
          </w:tcPr>
          <w:p w14:paraId="15937CC2" w14:textId="77777777" w:rsidR="00C05F11" w:rsidRPr="00A33A8D" w:rsidRDefault="00C05F11" w:rsidP="00AE35AF">
            <w:pPr>
              <w:pStyle w:val="Heading2"/>
              <w:spacing w:before="0" w:after="120"/>
            </w:pPr>
            <w:r>
              <w:t>Activity Delivery</w:t>
            </w:r>
          </w:p>
        </w:tc>
      </w:tr>
      <w:tr w:rsidR="00C05F11" w14:paraId="1F930F68" w14:textId="77777777" w:rsidTr="00AE35AF">
        <w:trPr>
          <w:trHeight w:val="397"/>
        </w:trPr>
        <w:tc>
          <w:tcPr>
            <w:tcW w:w="3964" w:type="dxa"/>
            <w:shd w:val="clear" w:color="auto" w:fill="F0F9FE"/>
          </w:tcPr>
          <w:p w14:paraId="047E491C" w14:textId="77777777" w:rsidR="00C05F11" w:rsidRDefault="00C05F11" w:rsidP="00AE35AF">
            <w:pPr>
              <w:spacing w:after="120"/>
              <w:rPr>
                <w:b/>
                <w:bCs/>
              </w:rPr>
            </w:pPr>
            <w:r w:rsidRPr="00EF46BB">
              <w:rPr>
                <w:b/>
                <w:bCs/>
              </w:rPr>
              <w:t>Coverage: Please list the Local Government Areas (LGAs) within your IREG that were reached by this activity</w:t>
            </w:r>
            <w:r>
              <w:rPr>
                <w:b/>
                <w:bCs/>
              </w:rPr>
              <w:t>*</w:t>
            </w:r>
          </w:p>
          <w:p w14:paraId="7BC76433" w14:textId="77777777" w:rsidR="00C05F11" w:rsidRDefault="00C05F11" w:rsidP="00AE35AF">
            <w:pPr>
              <w:spacing w:after="120"/>
              <w:rPr>
                <w:b/>
                <w:bCs/>
              </w:rPr>
            </w:pPr>
          </w:p>
          <w:p w14:paraId="2B5BFF1A" w14:textId="77777777" w:rsidR="00C05F11" w:rsidRPr="001A3899" w:rsidRDefault="00C05F11" w:rsidP="00AE35AF">
            <w:pPr>
              <w:pStyle w:val="NoSpacing"/>
              <w:spacing w:after="120"/>
            </w:pPr>
            <w:r w:rsidRPr="00EF46BB">
              <w:t xml:space="preserve">(please refer to TISRIC TIS map: </w:t>
            </w:r>
            <w:hyperlink r:id="rId12" w:history="1">
              <w:r w:rsidRPr="00155320">
                <w:rPr>
                  <w:rStyle w:val="Hyperlink"/>
                </w:rPr>
                <w:t>https://tacklingsmoking.org.au/about-the-tis-program/tis-teams/</w:t>
              </w:r>
            </w:hyperlink>
            <w:r>
              <w:t xml:space="preserve"> </w:t>
            </w:r>
            <w:r w:rsidRPr="00EF46BB">
              <w:t>)</w:t>
            </w:r>
          </w:p>
        </w:tc>
        <w:tc>
          <w:tcPr>
            <w:tcW w:w="10348" w:type="dxa"/>
            <w:gridSpan w:val="3"/>
          </w:tcPr>
          <w:p w14:paraId="0356449E" w14:textId="77777777" w:rsidR="00C05F11" w:rsidRDefault="00C05F11" w:rsidP="00AE35AF">
            <w:pPr>
              <w:spacing w:after="120"/>
            </w:pPr>
          </w:p>
        </w:tc>
      </w:tr>
      <w:tr w:rsidR="00C05F11" w14:paraId="2038C52D" w14:textId="77777777" w:rsidTr="00AE35AF">
        <w:trPr>
          <w:trHeight w:val="397"/>
        </w:trPr>
        <w:tc>
          <w:tcPr>
            <w:tcW w:w="3964" w:type="dxa"/>
            <w:shd w:val="clear" w:color="auto" w:fill="F0F9FE"/>
          </w:tcPr>
          <w:p w14:paraId="67C2D07C" w14:textId="77777777" w:rsidR="00C05F11" w:rsidRPr="0001237E" w:rsidRDefault="00C05F11" w:rsidP="00AE35AF">
            <w:pPr>
              <w:spacing w:after="120"/>
              <w:rPr>
                <w:b/>
                <w:bCs/>
              </w:rPr>
            </w:pPr>
            <w:r w:rsidRPr="0001237E">
              <w:rPr>
                <w:b/>
                <w:bCs/>
              </w:rPr>
              <w:t>Coverage: Please list the names of the communities within your IREG that were reached by this activity</w:t>
            </w:r>
            <w:r>
              <w:rPr>
                <w:b/>
                <w:bCs/>
              </w:rPr>
              <w:t>*</w:t>
            </w:r>
          </w:p>
        </w:tc>
        <w:tc>
          <w:tcPr>
            <w:tcW w:w="10348" w:type="dxa"/>
            <w:gridSpan w:val="3"/>
          </w:tcPr>
          <w:p w14:paraId="37C51EBB" w14:textId="77777777" w:rsidR="00C05F11" w:rsidRDefault="00C05F11" w:rsidP="00AE35AF">
            <w:pPr>
              <w:spacing w:after="120"/>
            </w:pPr>
          </w:p>
        </w:tc>
      </w:tr>
      <w:tr w:rsidR="00C05F11" w14:paraId="3CF9B465" w14:textId="77777777" w:rsidTr="00AE35AF">
        <w:trPr>
          <w:trHeight w:val="397"/>
        </w:trPr>
        <w:tc>
          <w:tcPr>
            <w:tcW w:w="14312" w:type="dxa"/>
            <w:gridSpan w:val="4"/>
            <w:shd w:val="clear" w:color="auto" w:fill="F0F9FE"/>
          </w:tcPr>
          <w:p w14:paraId="3CF10FA3" w14:textId="77777777" w:rsidR="00C05F11" w:rsidRDefault="00C05F11" w:rsidP="00AE35AF">
            <w:pPr>
              <w:spacing w:after="120"/>
              <w:rPr>
                <w:b/>
              </w:rPr>
            </w:pPr>
            <w:r w:rsidRPr="00EF46BB">
              <w:rPr>
                <w:b/>
                <w:bCs/>
              </w:rPr>
              <w:t>Exposure: How many people were exposed to this activity</w:t>
            </w:r>
            <w:r>
              <w:rPr>
                <w:b/>
                <w:bCs/>
              </w:rPr>
              <w:t>?*</w:t>
            </w:r>
          </w:p>
          <w:p w14:paraId="06F1B437" w14:textId="77777777" w:rsidR="00C05F11" w:rsidRDefault="00C05F11" w:rsidP="00AE35AF">
            <w:pPr>
              <w:spacing w:after="120"/>
              <w:rPr>
                <w:b/>
              </w:rPr>
            </w:pPr>
          </w:p>
          <w:p w14:paraId="019B46D9" w14:textId="77777777" w:rsidR="00C05F11" w:rsidRPr="009A3D72" w:rsidRDefault="00C05F11" w:rsidP="00AE35AF">
            <w:pPr>
              <w:pStyle w:val="NoSpacing"/>
              <w:spacing w:after="120"/>
            </w:pPr>
            <w:r w:rsidRPr="009A3D72">
              <w:t>(attended the event, received the social media post, could have seen the TV commercial, could have seen the bus wrap, etc.)</w:t>
            </w:r>
          </w:p>
        </w:tc>
      </w:tr>
      <w:tr w:rsidR="00C05F11" w14:paraId="45DAE57A" w14:textId="77777777" w:rsidTr="00AE35AF">
        <w:trPr>
          <w:trHeight w:val="397"/>
        </w:trPr>
        <w:tc>
          <w:tcPr>
            <w:tcW w:w="3964" w:type="dxa"/>
            <w:shd w:val="clear" w:color="auto" w:fill="F0F9FE"/>
          </w:tcPr>
          <w:p w14:paraId="528A5E0F" w14:textId="77777777" w:rsidR="00C05F11" w:rsidRPr="003C4160" w:rsidRDefault="00C05F11" w:rsidP="00AE35AF">
            <w:pPr>
              <w:spacing w:after="120"/>
              <w:ind w:left="589"/>
            </w:pPr>
            <w:r w:rsidRPr="003C4160">
              <w:t>Number of Aboriginal and/or Torres Strait Islander people:</w:t>
            </w:r>
          </w:p>
        </w:tc>
        <w:tc>
          <w:tcPr>
            <w:tcW w:w="10348" w:type="dxa"/>
            <w:gridSpan w:val="3"/>
            <w:tcBorders>
              <w:bottom w:val="single" w:sz="8" w:space="0" w:color="auto"/>
            </w:tcBorders>
          </w:tcPr>
          <w:p w14:paraId="214742D0" w14:textId="77777777" w:rsidR="00C05F11" w:rsidRDefault="00C05F11" w:rsidP="00AE35AF">
            <w:pPr>
              <w:spacing w:after="120"/>
            </w:pPr>
          </w:p>
        </w:tc>
      </w:tr>
      <w:tr w:rsidR="00C05F11" w14:paraId="17E10CFD" w14:textId="77777777" w:rsidTr="00AE35AF">
        <w:trPr>
          <w:trHeight w:val="397"/>
        </w:trPr>
        <w:tc>
          <w:tcPr>
            <w:tcW w:w="3964" w:type="dxa"/>
            <w:tcBorders>
              <w:right w:val="single" w:sz="8" w:space="0" w:color="auto"/>
            </w:tcBorders>
            <w:shd w:val="clear" w:color="auto" w:fill="F0F9FE"/>
          </w:tcPr>
          <w:p w14:paraId="79A250D5" w14:textId="77777777" w:rsidR="00C05F11" w:rsidRPr="003C4160" w:rsidRDefault="00C05F11" w:rsidP="00AE35AF">
            <w:pPr>
              <w:spacing w:after="120"/>
              <w:ind w:left="589"/>
            </w:pPr>
            <w:r>
              <w:rPr>
                <w:b/>
                <w:bCs/>
                <w:color w:val="2B78C1" w:themeColor="accent2"/>
              </w:rPr>
              <w:t xml:space="preserve">• </w:t>
            </w:r>
            <w:r w:rsidRPr="003C4160">
              <w:t>Number of Aboriginal and/or Torres Strait Islander men:</w:t>
            </w:r>
          </w:p>
        </w:tc>
        <w:tc>
          <w:tcPr>
            <w:tcW w:w="7938" w:type="dxa"/>
            <w:gridSpan w:val="2"/>
            <w:tcBorders>
              <w:top w:val="single" w:sz="8" w:space="0" w:color="auto"/>
              <w:left w:val="single" w:sz="8" w:space="0" w:color="auto"/>
            </w:tcBorders>
          </w:tcPr>
          <w:p w14:paraId="63040193" w14:textId="77777777" w:rsidR="00C05F11" w:rsidRPr="003C4160" w:rsidRDefault="00C05F11" w:rsidP="00AE35AF">
            <w:pPr>
              <w:spacing w:after="120"/>
              <w:rPr>
                <w:b/>
                <w:bCs/>
                <w:color w:val="2B78C1" w:themeColor="accent2"/>
              </w:rPr>
            </w:pPr>
          </w:p>
        </w:tc>
        <w:tc>
          <w:tcPr>
            <w:tcW w:w="2410" w:type="dxa"/>
            <w:vMerge w:val="restart"/>
            <w:tcBorders>
              <w:top w:val="single" w:sz="8" w:space="0" w:color="auto"/>
              <w:right w:val="single" w:sz="8" w:space="0" w:color="auto"/>
            </w:tcBorders>
            <w:vAlign w:val="center"/>
          </w:tcPr>
          <w:p w14:paraId="2BBD4A88" w14:textId="77777777" w:rsidR="00C05F11" w:rsidRDefault="00C05F11" w:rsidP="00AE35AF">
            <w:pPr>
              <w:spacing w:after="120"/>
            </w:pPr>
            <w:r>
              <w:rPr>
                <w:b/>
                <w:bCs/>
                <w:color w:val="2B78C1" w:themeColor="accent2"/>
              </w:rPr>
              <w:t xml:space="preserve">• </w:t>
            </w:r>
            <w:r w:rsidRPr="009A3D72">
              <w:rPr>
                <w:b/>
                <w:bCs/>
                <w:color w:val="2B78C1" w:themeColor="accent2"/>
              </w:rPr>
              <w:t xml:space="preserve">For </w:t>
            </w:r>
            <w:r>
              <w:rPr>
                <w:b/>
                <w:bCs/>
                <w:color w:val="2B78C1" w:themeColor="accent2"/>
              </w:rPr>
              <w:t>these</w:t>
            </w:r>
            <w:r w:rsidRPr="009A3D72">
              <w:rPr>
                <w:b/>
                <w:bCs/>
                <w:color w:val="2B78C1" w:themeColor="accent2"/>
              </w:rPr>
              <w:t xml:space="preserve"> cohorts, please only type in the number of people you know were exposed, if you don’t know the number for a particular category, please enter 0</w:t>
            </w:r>
            <w:r>
              <w:rPr>
                <w:b/>
                <w:bCs/>
                <w:color w:val="2B78C1" w:themeColor="accent2"/>
              </w:rPr>
              <w:t>.</w:t>
            </w:r>
          </w:p>
        </w:tc>
      </w:tr>
      <w:tr w:rsidR="00C05F11" w14:paraId="42EAF90F" w14:textId="77777777" w:rsidTr="00AE35AF">
        <w:trPr>
          <w:trHeight w:val="397"/>
        </w:trPr>
        <w:tc>
          <w:tcPr>
            <w:tcW w:w="3964" w:type="dxa"/>
            <w:tcBorders>
              <w:right w:val="single" w:sz="8" w:space="0" w:color="auto"/>
            </w:tcBorders>
            <w:shd w:val="clear" w:color="auto" w:fill="F0F9FE"/>
          </w:tcPr>
          <w:p w14:paraId="2FBC07A0" w14:textId="77777777" w:rsidR="00C05F11" w:rsidRPr="003C4160" w:rsidRDefault="00C05F11" w:rsidP="00AE35AF">
            <w:pPr>
              <w:spacing w:after="120"/>
              <w:ind w:left="589"/>
            </w:pPr>
            <w:r>
              <w:rPr>
                <w:b/>
                <w:bCs/>
                <w:color w:val="2B78C1" w:themeColor="accent2"/>
              </w:rPr>
              <w:t xml:space="preserve">• </w:t>
            </w:r>
            <w:r w:rsidRPr="003C4160">
              <w:t>Number of Aboriginal and/or Torres Strait Islander women:</w:t>
            </w:r>
          </w:p>
        </w:tc>
        <w:tc>
          <w:tcPr>
            <w:tcW w:w="7938" w:type="dxa"/>
            <w:gridSpan w:val="2"/>
            <w:tcBorders>
              <w:left w:val="single" w:sz="8" w:space="0" w:color="auto"/>
            </w:tcBorders>
          </w:tcPr>
          <w:p w14:paraId="5B7D4410" w14:textId="77777777" w:rsidR="00C05F11" w:rsidRPr="003C4160" w:rsidRDefault="00C05F11" w:rsidP="00AE35AF">
            <w:pPr>
              <w:spacing w:after="120"/>
              <w:rPr>
                <w:b/>
                <w:bCs/>
                <w:color w:val="2B78C1" w:themeColor="accent2"/>
              </w:rPr>
            </w:pPr>
          </w:p>
        </w:tc>
        <w:tc>
          <w:tcPr>
            <w:tcW w:w="2410" w:type="dxa"/>
            <w:vMerge/>
            <w:tcBorders>
              <w:right w:val="single" w:sz="8" w:space="0" w:color="auto"/>
            </w:tcBorders>
          </w:tcPr>
          <w:p w14:paraId="6FA909D4" w14:textId="77777777" w:rsidR="00C05F11" w:rsidRDefault="00C05F11" w:rsidP="00AE35AF">
            <w:pPr>
              <w:spacing w:after="120"/>
            </w:pPr>
          </w:p>
        </w:tc>
      </w:tr>
      <w:tr w:rsidR="00C05F11" w14:paraId="0F0C2766" w14:textId="77777777" w:rsidTr="00AE35AF">
        <w:trPr>
          <w:trHeight w:val="397"/>
        </w:trPr>
        <w:tc>
          <w:tcPr>
            <w:tcW w:w="3964" w:type="dxa"/>
            <w:tcBorders>
              <w:right w:val="single" w:sz="8" w:space="0" w:color="auto"/>
            </w:tcBorders>
            <w:shd w:val="clear" w:color="auto" w:fill="F0F9FE"/>
          </w:tcPr>
          <w:p w14:paraId="4B6195C8" w14:textId="77777777" w:rsidR="00C05F11" w:rsidRPr="003C4160" w:rsidRDefault="00C05F11" w:rsidP="00AE35AF">
            <w:pPr>
              <w:spacing w:after="120"/>
              <w:ind w:left="589"/>
            </w:pPr>
            <w:r>
              <w:rPr>
                <w:b/>
                <w:bCs/>
                <w:color w:val="2B78C1" w:themeColor="accent2"/>
              </w:rPr>
              <w:t xml:space="preserve">• </w:t>
            </w:r>
            <w:r w:rsidRPr="003C4160">
              <w:t>Number of pregnant Aboriginal and/or Torres Strait Islander women and their family members:</w:t>
            </w:r>
          </w:p>
        </w:tc>
        <w:tc>
          <w:tcPr>
            <w:tcW w:w="7938" w:type="dxa"/>
            <w:gridSpan w:val="2"/>
            <w:tcBorders>
              <w:left w:val="single" w:sz="8" w:space="0" w:color="auto"/>
            </w:tcBorders>
          </w:tcPr>
          <w:p w14:paraId="79BBF19E" w14:textId="77777777" w:rsidR="00C05F11" w:rsidRPr="003C4160" w:rsidRDefault="00C05F11" w:rsidP="00AE35AF">
            <w:pPr>
              <w:spacing w:after="120"/>
              <w:rPr>
                <w:b/>
                <w:bCs/>
                <w:color w:val="2B78C1" w:themeColor="accent2"/>
              </w:rPr>
            </w:pPr>
          </w:p>
        </w:tc>
        <w:tc>
          <w:tcPr>
            <w:tcW w:w="2410" w:type="dxa"/>
            <w:vMerge/>
            <w:tcBorders>
              <w:right w:val="single" w:sz="8" w:space="0" w:color="auto"/>
            </w:tcBorders>
          </w:tcPr>
          <w:p w14:paraId="3A31440B" w14:textId="77777777" w:rsidR="00C05F11" w:rsidRDefault="00C05F11" w:rsidP="00AE35AF">
            <w:pPr>
              <w:spacing w:after="120"/>
            </w:pPr>
          </w:p>
        </w:tc>
      </w:tr>
      <w:tr w:rsidR="00C05F11" w14:paraId="7B9A1328" w14:textId="77777777" w:rsidTr="00AE35AF">
        <w:trPr>
          <w:trHeight w:val="397"/>
        </w:trPr>
        <w:tc>
          <w:tcPr>
            <w:tcW w:w="3964" w:type="dxa"/>
            <w:tcBorders>
              <w:right w:val="single" w:sz="8" w:space="0" w:color="auto"/>
            </w:tcBorders>
            <w:shd w:val="clear" w:color="auto" w:fill="F0F9FE"/>
          </w:tcPr>
          <w:p w14:paraId="60503FE1" w14:textId="77777777" w:rsidR="00C05F11" w:rsidRPr="003C4160" w:rsidRDefault="00C05F11" w:rsidP="00AE35AF">
            <w:pPr>
              <w:spacing w:after="120"/>
              <w:ind w:left="589"/>
            </w:pPr>
            <w:r>
              <w:rPr>
                <w:b/>
                <w:bCs/>
                <w:color w:val="2B78C1" w:themeColor="accent2"/>
              </w:rPr>
              <w:t xml:space="preserve">• </w:t>
            </w:r>
            <w:r w:rsidRPr="003C4160">
              <w:t>Number of Aboriginal and/or Torres Strait Islander young people, aged 12-24:</w:t>
            </w:r>
          </w:p>
        </w:tc>
        <w:tc>
          <w:tcPr>
            <w:tcW w:w="7938" w:type="dxa"/>
            <w:gridSpan w:val="2"/>
            <w:tcBorders>
              <w:left w:val="single" w:sz="8" w:space="0" w:color="auto"/>
            </w:tcBorders>
          </w:tcPr>
          <w:p w14:paraId="01AF940D" w14:textId="77777777" w:rsidR="00C05F11" w:rsidRPr="003C4160" w:rsidRDefault="00C05F11" w:rsidP="00AE35AF">
            <w:pPr>
              <w:spacing w:after="120"/>
              <w:rPr>
                <w:b/>
                <w:bCs/>
                <w:color w:val="2B78C1" w:themeColor="accent2"/>
              </w:rPr>
            </w:pPr>
          </w:p>
        </w:tc>
        <w:tc>
          <w:tcPr>
            <w:tcW w:w="2410" w:type="dxa"/>
            <w:vMerge/>
            <w:tcBorders>
              <w:right w:val="single" w:sz="8" w:space="0" w:color="auto"/>
            </w:tcBorders>
          </w:tcPr>
          <w:p w14:paraId="47CF6D1F" w14:textId="77777777" w:rsidR="00C05F11" w:rsidRDefault="00C05F11" w:rsidP="00AE35AF">
            <w:pPr>
              <w:spacing w:after="120"/>
            </w:pPr>
          </w:p>
        </w:tc>
      </w:tr>
      <w:tr w:rsidR="00C05F11" w14:paraId="366783B6" w14:textId="77777777" w:rsidTr="00AE35AF">
        <w:trPr>
          <w:trHeight w:val="397"/>
        </w:trPr>
        <w:tc>
          <w:tcPr>
            <w:tcW w:w="3964" w:type="dxa"/>
            <w:tcBorders>
              <w:right w:val="single" w:sz="8" w:space="0" w:color="auto"/>
            </w:tcBorders>
            <w:shd w:val="clear" w:color="auto" w:fill="F0F9FE"/>
          </w:tcPr>
          <w:p w14:paraId="60DDCEA7" w14:textId="77777777" w:rsidR="00C05F11" w:rsidRPr="003C4160" w:rsidRDefault="00C05F11" w:rsidP="00AE35AF">
            <w:pPr>
              <w:spacing w:after="120"/>
              <w:ind w:left="589"/>
            </w:pPr>
            <w:r>
              <w:rPr>
                <w:b/>
                <w:bCs/>
                <w:color w:val="2B78C1" w:themeColor="accent2"/>
              </w:rPr>
              <w:lastRenderedPageBreak/>
              <w:t xml:space="preserve">• </w:t>
            </w:r>
            <w:r w:rsidRPr="003C4160">
              <w:t>Number of Aboriginal and/or Torres Strait Islander people living in remote communities:</w:t>
            </w:r>
          </w:p>
        </w:tc>
        <w:tc>
          <w:tcPr>
            <w:tcW w:w="7938" w:type="dxa"/>
            <w:gridSpan w:val="2"/>
            <w:tcBorders>
              <w:left w:val="single" w:sz="8" w:space="0" w:color="auto"/>
            </w:tcBorders>
          </w:tcPr>
          <w:p w14:paraId="384DD6E0" w14:textId="77777777" w:rsidR="00C05F11" w:rsidRPr="003C4160" w:rsidRDefault="00C05F11" w:rsidP="00AE35AF">
            <w:pPr>
              <w:spacing w:after="120"/>
              <w:rPr>
                <w:b/>
                <w:bCs/>
                <w:color w:val="2B78C1" w:themeColor="accent2"/>
              </w:rPr>
            </w:pPr>
          </w:p>
        </w:tc>
        <w:tc>
          <w:tcPr>
            <w:tcW w:w="2410" w:type="dxa"/>
            <w:vMerge/>
            <w:tcBorders>
              <w:right w:val="single" w:sz="8" w:space="0" w:color="auto"/>
            </w:tcBorders>
          </w:tcPr>
          <w:p w14:paraId="1D393308" w14:textId="77777777" w:rsidR="00C05F11" w:rsidRDefault="00C05F11" w:rsidP="00AE35AF">
            <w:pPr>
              <w:spacing w:after="120"/>
            </w:pPr>
          </w:p>
        </w:tc>
      </w:tr>
      <w:tr w:rsidR="00C05F11" w14:paraId="6C41BDAA" w14:textId="77777777" w:rsidTr="00AE35AF">
        <w:trPr>
          <w:trHeight w:val="397"/>
        </w:trPr>
        <w:tc>
          <w:tcPr>
            <w:tcW w:w="3964" w:type="dxa"/>
            <w:tcBorders>
              <w:right w:val="single" w:sz="8" w:space="0" w:color="auto"/>
            </w:tcBorders>
            <w:shd w:val="clear" w:color="auto" w:fill="F0F9FE"/>
          </w:tcPr>
          <w:p w14:paraId="3C34B3BC" w14:textId="77777777" w:rsidR="00C05F11" w:rsidRPr="003C4160" w:rsidRDefault="00C05F11" w:rsidP="00AE35AF">
            <w:pPr>
              <w:spacing w:after="120"/>
              <w:ind w:left="589"/>
            </w:pPr>
            <w:r>
              <w:rPr>
                <w:b/>
                <w:bCs/>
                <w:color w:val="2B78C1" w:themeColor="accent2"/>
              </w:rPr>
              <w:t xml:space="preserve">• </w:t>
            </w:r>
            <w:r w:rsidRPr="003C4160">
              <w:t>Number of Aboriginal and/or Torres Strait Islander people who don’t attend ACCHOs/AMS:</w:t>
            </w:r>
          </w:p>
        </w:tc>
        <w:tc>
          <w:tcPr>
            <w:tcW w:w="7938" w:type="dxa"/>
            <w:gridSpan w:val="2"/>
            <w:tcBorders>
              <w:left w:val="single" w:sz="8" w:space="0" w:color="auto"/>
              <w:bottom w:val="single" w:sz="8" w:space="0" w:color="auto"/>
            </w:tcBorders>
          </w:tcPr>
          <w:p w14:paraId="4CE00C3C" w14:textId="77777777" w:rsidR="00C05F11" w:rsidRPr="003C4160" w:rsidRDefault="00C05F11" w:rsidP="00AE35AF">
            <w:pPr>
              <w:spacing w:after="120"/>
              <w:rPr>
                <w:b/>
                <w:bCs/>
                <w:color w:val="2B78C1" w:themeColor="accent2"/>
              </w:rPr>
            </w:pPr>
          </w:p>
        </w:tc>
        <w:tc>
          <w:tcPr>
            <w:tcW w:w="2410" w:type="dxa"/>
            <w:vMerge/>
            <w:tcBorders>
              <w:bottom w:val="single" w:sz="8" w:space="0" w:color="auto"/>
              <w:right w:val="single" w:sz="8" w:space="0" w:color="auto"/>
            </w:tcBorders>
          </w:tcPr>
          <w:p w14:paraId="4A424AF0" w14:textId="77777777" w:rsidR="00C05F11" w:rsidRDefault="00C05F11" w:rsidP="00AE35AF">
            <w:pPr>
              <w:spacing w:after="120"/>
            </w:pPr>
          </w:p>
        </w:tc>
      </w:tr>
      <w:tr w:rsidR="00C05F11" w14:paraId="2A96BED0" w14:textId="77777777" w:rsidTr="00AE35AF">
        <w:trPr>
          <w:trHeight w:val="397"/>
        </w:trPr>
        <w:tc>
          <w:tcPr>
            <w:tcW w:w="14312" w:type="dxa"/>
            <w:gridSpan w:val="4"/>
            <w:shd w:val="clear" w:color="auto" w:fill="F0F9FE"/>
          </w:tcPr>
          <w:p w14:paraId="311612DA" w14:textId="77777777" w:rsidR="00C05F11" w:rsidRDefault="00C05F11" w:rsidP="00AE35AF">
            <w:pPr>
              <w:spacing w:after="120"/>
              <w:rPr>
                <w:b/>
                <w:bCs/>
              </w:rPr>
            </w:pPr>
            <w:r w:rsidRPr="003C4160">
              <w:rPr>
                <w:b/>
                <w:bCs/>
              </w:rPr>
              <w:t>Engagement: How many people engaged with this activity</w:t>
            </w:r>
            <w:r>
              <w:rPr>
                <w:b/>
                <w:bCs/>
              </w:rPr>
              <w:t>?*</w:t>
            </w:r>
          </w:p>
          <w:p w14:paraId="36DE04D8" w14:textId="77777777" w:rsidR="00C05F11" w:rsidRDefault="00C05F11" w:rsidP="00AE35AF">
            <w:pPr>
              <w:spacing w:after="120"/>
              <w:rPr>
                <w:b/>
                <w:bCs/>
              </w:rPr>
            </w:pPr>
          </w:p>
          <w:p w14:paraId="7E6CAF87" w14:textId="77777777" w:rsidR="00C05F11" w:rsidRDefault="00C05F11" w:rsidP="00AE35AF">
            <w:pPr>
              <w:pStyle w:val="NoSpacing"/>
              <w:spacing w:after="120"/>
            </w:pPr>
            <w:r w:rsidRPr="003C4160">
              <w:t>(interacted with the TIS team at the event, liked the social media post, reacted to the TV commercial, reacted to or recalled the bus wrap, etc.)</w:t>
            </w:r>
          </w:p>
        </w:tc>
      </w:tr>
      <w:tr w:rsidR="00C05F11" w14:paraId="350B5AF4" w14:textId="77777777" w:rsidTr="00AE35AF">
        <w:trPr>
          <w:trHeight w:val="397"/>
        </w:trPr>
        <w:tc>
          <w:tcPr>
            <w:tcW w:w="3964" w:type="dxa"/>
            <w:shd w:val="clear" w:color="auto" w:fill="F0F9FE"/>
          </w:tcPr>
          <w:p w14:paraId="7422F346" w14:textId="77777777" w:rsidR="00C05F11" w:rsidRPr="003C4160" w:rsidRDefault="00C05F11" w:rsidP="00AE35AF">
            <w:pPr>
              <w:spacing w:after="120"/>
              <w:ind w:left="589"/>
            </w:pPr>
            <w:r w:rsidRPr="003C4160">
              <w:t>Number of Aboriginal and/or Torres Strait Islander people:</w:t>
            </w:r>
            <w:r>
              <w:t>*</w:t>
            </w:r>
          </w:p>
        </w:tc>
        <w:tc>
          <w:tcPr>
            <w:tcW w:w="10348" w:type="dxa"/>
            <w:gridSpan w:val="3"/>
            <w:tcBorders>
              <w:bottom w:val="single" w:sz="8" w:space="0" w:color="auto"/>
            </w:tcBorders>
          </w:tcPr>
          <w:p w14:paraId="7BDBA9BB" w14:textId="77777777" w:rsidR="00C05F11" w:rsidRDefault="00C05F11" w:rsidP="00AE35AF">
            <w:pPr>
              <w:spacing w:after="120"/>
            </w:pPr>
          </w:p>
        </w:tc>
      </w:tr>
      <w:tr w:rsidR="00C05F11" w14:paraId="303873D9" w14:textId="77777777" w:rsidTr="00AE35AF">
        <w:trPr>
          <w:trHeight w:val="397"/>
        </w:trPr>
        <w:tc>
          <w:tcPr>
            <w:tcW w:w="3964" w:type="dxa"/>
            <w:tcBorders>
              <w:right w:val="single" w:sz="8" w:space="0" w:color="auto"/>
            </w:tcBorders>
            <w:shd w:val="clear" w:color="auto" w:fill="F0F9FE"/>
          </w:tcPr>
          <w:p w14:paraId="0FAD0B66" w14:textId="77777777" w:rsidR="00C05F11" w:rsidRPr="003C4160" w:rsidRDefault="00C05F11" w:rsidP="00AE35AF">
            <w:pPr>
              <w:spacing w:after="120"/>
              <w:ind w:left="589"/>
            </w:pPr>
            <w:r>
              <w:rPr>
                <w:b/>
                <w:bCs/>
                <w:color w:val="2B78C1" w:themeColor="accent2"/>
              </w:rPr>
              <w:t xml:space="preserve">• </w:t>
            </w:r>
            <w:r w:rsidRPr="003C4160">
              <w:t>Number of Aboriginal and/or Torres Strait Islander men:</w:t>
            </w:r>
          </w:p>
        </w:tc>
        <w:tc>
          <w:tcPr>
            <w:tcW w:w="7938" w:type="dxa"/>
            <w:gridSpan w:val="2"/>
            <w:tcBorders>
              <w:top w:val="single" w:sz="8" w:space="0" w:color="auto"/>
              <w:left w:val="single" w:sz="8" w:space="0" w:color="auto"/>
            </w:tcBorders>
          </w:tcPr>
          <w:p w14:paraId="7C9B09D7" w14:textId="77777777" w:rsidR="00C05F11" w:rsidRDefault="00C05F11" w:rsidP="00AE35AF">
            <w:pPr>
              <w:spacing w:after="120"/>
            </w:pPr>
          </w:p>
        </w:tc>
        <w:tc>
          <w:tcPr>
            <w:tcW w:w="2410" w:type="dxa"/>
            <w:vMerge w:val="restart"/>
            <w:tcBorders>
              <w:top w:val="single" w:sz="8" w:space="0" w:color="auto"/>
              <w:right w:val="single" w:sz="8" w:space="0" w:color="auto"/>
            </w:tcBorders>
            <w:vAlign w:val="center"/>
          </w:tcPr>
          <w:p w14:paraId="62D56960" w14:textId="77777777" w:rsidR="00C05F11" w:rsidRDefault="00C05F11" w:rsidP="00AE35AF">
            <w:pPr>
              <w:spacing w:after="120"/>
            </w:pPr>
            <w:r>
              <w:rPr>
                <w:b/>
                <w:bCs/>
                <w:color w:val="2B78C1" w:themeColor="accent2"/>
              </w:rPr>
              <w:t xml:space="preserve">• </w:t>
            </w:r>
            <w:r w:rsidRPr="003C4160">
              <w:rPr>
                <w:b/>
                <w:bCs/>
                <w:color w:val="2B78C1" w:themeColor="accent2"/>
              </w:rPr>
              <w:t xml:space="preserve">For </w:t>
            </w:r>
            <w:r>
              <w:rPr>
                <w:b/>
                <w:bCs/>
                <w:color w:val="2B78C1" w:themeColor="accent2"/>
              </w:rPr>
              <w:t>these</w:t>
            </w:r>
            <w:r w:rsidRPr="003C4160">
              <w:rPr>
                <w:b/>
                <w:bCs/>
                <w:color w:val="2B78C1" w:themeColor="accent2"/>
              </w:rPr>
              <w:t xml:space="preserve"> cohorts, please only type in the number of people you know were </w:t>
            </w:r>
            <w:r>
              <w:rPr>
                <w:b/>
                <w:bCs/>
                <w:color w:val="2B78C1" w:themeColor="accent2"/>
              </w:rPr>
              <w:t>engaged</w:t>
            </w:r>
            <w:r w:rsidRPr="003C4160">
              <w:rPr>
                <w:b/>
                <w:bCs/>
                <w:color w:val="2B78C1" w:themeColor="accent2"/>
              </w:rPr>
              <w:t>, if you don’t know the number for a particular category, please enter 0</w:t>
            </w:r>
            <w:r>
              <w:rPr>
                <w:b/>
                <w:bCs/>
                <w:color w:val="2B78C1" w:themeColor="accent2"/>
              </w:rPr>
              <w:t>.</w:t>
            </w:r>
          </w:p>
        </w:tc>
      </w:tr>
      <w:tr w:rsidR="00C05F11" w14:paraId="2C1858E6" w14:textId="77777777" w:rsidTr="00AE35AF">
        <w:trPr>
          <w:trHeight w:val="397"/>
        </w:trPr>
        <w:tc>
          <w:tcPr>
            <w:tcW w:w="3964" w:type="dxa"/>
            <w:tcBorders>
              <w:right w:val="single" w:sz="8" w:space="0" w:color="auto"/>
            </w:tcBorders>
            <w:shd w:val="clear" w:color="auto" w:fill="F0F9FE"/>
          </w:tcPr>
          <w:p w14:paraId="00C11BDC" w14:textId="77777777" w:rsidR="00C05F11" w:rsidRPr="003C4160" w:rsidRDefault="00C05F11" w:rsidP="00AE35AF">
            <w:pPr>
              <w:spacing w:after="120"/>
              <w:ind w:left="589"/>
            </w:pPr>
            <w:r>
              <w:rPr>
                <w:b/>
                <w:bCs/>
                <w:color w:val="2B78C1" w:themeColor="accent2"/>
              </w:rPr>
              <w:t xml:space="preserve">• </w:t>
            </w:r>
            <w:r w:rsidRPr="003C4160">
              <w:t>Number of Aboriginal and/or Torres Strait Islander women:</w:t>
            </w:r>
          </w:p>
        </w:tc>
        <w:tc>
          <w:tcPr>
            <w:tcW w:w="7938" w:type="dxa"/>
            <w:gridSpan w:val="2"/>
            <w:tcBorders>
              <w:left w:val="single" w:sz="8" w:space="0" w:color="auto"/>
            </w:tcBorders>
          </w:tcPr>
          <w:p w14:paraId="0B567A1A" w14:textId="77777777" w:rsidR="00C05F11" w:rsidRDefault="00C05F11" w:rsidP="00AE35AF">
            <w:pPr>
              <w:spacing w:after="120"/>
            </w:pPr>
          </w:p>
        </w:tc>
        <w:tc>
          <w:tcPr>
            <w:tcW w:w="2410" w:type="dxa"/>
            <w:vMerge/>
            <w:tcBorders>
              <w:right w:val="single" w:sz="8" w:space="0" w:color="auto"/>
            </w:tcBorders>
          </w:tcPr>
          <w:p w14:paraId="0F96ED40" w14:textId="77777777" w:rsidR="00C05F11" w:rsidRDefault="00C05F11" w:rsidP="00AE35AF">
            <w:pPr>
              <w:spacing w:after="120"/>
            </w:pPr>
          </w:p>
        </w:tc>
      </w:tr>
      <w:tr w:rsidR="00C05F11" w14:paraId="76D56EA9" w14:textId="77777777" w:rsidTr="00AE35AF">
        <w:trPr>
          <w:trHeight w:val="397"/>
        </w:trPr>
        <w:tc>
          <w:tcPr>
            <w:tcW w:w="3964" w:type="dxa"/>
            <w:tcBorders>
              <w:right w:val="single" w:sz="8" w:space="0" w:color="auto"/>
            </w:tcBorders>
            <w:shd w:val="clear" w:color="auto" w:fill="F0F9FE"/>
          </w:tcPr>
          <w:p w14:paraId="3D174AEE" w14:textId="77777777" w:rsidR="00C05F11" w:rsidRPr="003C4160" w:rsidRDefault="00C05F11" w:rsidP="00AE35AF">
            <w:pPr>
              <w:spacing w:after="120"/>
              <w:ind w:left="589"/>
            </w:pPr>
            <w:r>
              <w:rPr>
                <w:b/>
                <w:bCs/>
                <w:color w:val="2B78C1" w:themeColor="accent2"/>
              </w:rPr>
              <w:t xml:space="preserve">• </w:t>
            </w:r>
            <w:r w:rsidRPr="003C4160">
              <w:t>Number of pregnant Aboriginal and/or Torres Strait Islander women and their family members:</w:t>
            </w:r>
          </w:p>
        </w:tc>
        <w:tc>
          <w:tcPr>
            <w:tcW w:w="7938" w:type="dxa"/>
            <w:gridSpan w:val="2"/>
            <w:tcBorders>
              <w:left w:val="single" w:sz="8" w:space="0" w:color="auto"/>
            </w:tcBorders>
          </w:tcPr>
          <w:p w14:paraId="41A266B6" w14:textId="77777777" w:rsidR="00C05F11" w:rsidRDefault="00C05F11" w:rsidP="00AE35AF">
            <w:pPr>
              <w:spacing w:after="120"/>
            </w:pPr>
          </w:p>
        </w:tc>
        <w:tc>
          <w:tcPr>
            <w:tcW w:w="2410" w:type="dxa"/>
            <w:vMerge/>
            <w:tcBorders>
              <w:right w:val="single" w:sz="8" w:space="0" w:color="auto"/>
            </w:tcBorders>
          </w:tcPr>
          <w:p w14:paraId="0E4B38F9" w14:textId="77777777" w:rsidR="00C05F11" w:rsidRDefault="00C05F11" w:rsidP="00AE35AF">
            <w:pPr>
              <w:spacing w:after="120"/>
            </w:pPr>
          </w:p>
        </w:tc>
      </w:tr>
      <w:tr w:rsidR="00C05F11" w14:paraId="52F6B7F0" w14:textId="77777777" w:rsidTr="00AE35AF">
        <w:trPr>
          <w:trHeight w:val="397"/>
        </w:trPr>
        <w:tc>
          <w:tcPr>
            <w:tcW w:w="3964" w:type="dxa"/>
            <w:tcBorders>
              <w:right w:val="single" w:sz="8" w:space="0" w:color="auto"/>
            </w:tcBorders>
            <w:shd w:val="clear" w:color="auto" w:fill="F0F9FE"/>
          </w:tcPr>
          <w:p w14:paraId="75035129" w14:textId="77777777" w:rsidR="00C05F11" w:rsidRPr="003C4160" w:rsidRDefault="00C05F11" w:rsidP="00AE35AF">
            <w:pPr>
              <w:spacing w:after="120"/>
              <w:ind w:left="589"/>
            </w:pPr>
            <w:r>
              <w:rPr>
                <w:b/>
                <w:bCs/>
                <w:color w:val="2B78C1" w:themeColor="accent2"/>
              </w:rPr>
              <w:t xml:space="preserve">• </w:t>
            </w:r>
            <w:r w:rsidRPr="003C4160">
              <w:t>Number of Aboriginal and/or Torres Strait Islander young people, aged 12-24:</w:t>
            </w:r>
          </w:p>
        </w:tc>
        <w:tc>
          <w:tcPr>
            <w:tcW w:w="7938" w:type="dxa"/>
            <w:gridSpan w:val="2"/>
            <w:tcBorders>
              <w:left w:val="single" w:sz="8" w:space="0" w:color="auto"/>
            </w:tcBorders>
          </w:tcPr>
          <w:p w14:paraId="1B4D9732" w14:textId="77777777" w:rsidR="00C05F11" w:rsidRDefault="00C05F11" w:rsidP="00AE35AF">
            <w:pPr>
              <w:spacing w:after="120"/>
            </w:pPr>
          </w:p>
        </w:tc>
        <w:tc>
          <w:tcPr>
            <w:tcW w:w="2410" w:type="dxa"/>
            <w:vMerge/>
            <w:tcBorders>
              <w:right w:val="single" w:sz="8" w:space="0" w:color="auto"/>
            </w:tcBorders>
          </w:tcPr>
          <w:p w14:paraId="0AAE120A" w14:textId="77777777" w:rsidR="00C05F11" w:rsidRDefault="00C05F11" w:rsidP="00AE35AF">
            <w:pPr>
              <w:spacing w:after="120"/>
            </w:pPr>
          </w:p>
        </w:tc>
      </w:tr>
      <w:tr w:rsidR="00C05F11" w14:paraId="2A00EA19" w14:textId="77777777" w:rsidTr="00AE35AF">
        <w:trPr>
          <w:trHeight w:val="397"/>
        </w:trPr>
        <w:tc>
          <w:tcPr>
            <w:tcW w:w="3964" w:type="dxa"/>
            <w:tcBorders>
              <w:right w:val="single" w:sz="8" w:space="0" w:color="auto"/>
            </w:tcBorders>
            <w:shd w:val="clear" w:color="auto" w:fill="F0F9FE"/>
          </w:tcPr>
          <w:p w14:paraId="5DFB55C4" w14:textId="77777777" w:rsidR="00C05F11" w:rsidRPr="003C4160" w:rsidRDefault="00C05F11" w:rsidP="00AE35AF">
            <w:pPr>
              <w:spacing w:after="120"/>
              <w:ind w:left="589"/>
            </w:pPr>
            <w:r>
              <w:rPr>
                <w:b/>
                <w:bCs/>
                <w:color w:val="2B78C1" w:themeColor="accent2"/>
              </w:rPr>
              <w:t xml:space="preserve">• </w:t>
            </w:r>
            <w:r w:rsidRPr="003C4160">
              <w:t>Number of Aboriginal and/or Torres Strait Islander people living in remote communities:</w:t>
            </w:r>
          </w:p>
        </w:tc>
        <w:tc>
          <w:tcPr>
            <w:tcW w:w="7938" w:type="dxa"/>
            <w:gridSpan w:val="2"/>
            <w:tcBorders>
              <w:left w:val="single" w:sz="8" w:space="0" w:color="auto"/>
            </w:tcBorders>
          </w:tcPr>
          <w:p w14:paraId="0E162968" w14:textId="77777777" w:rsidR="00C05F11" w:rsidRDefault="00C05F11" w:rsidP="00AE35AF">
            <w:pPr>
              <w:spacing w:after="120"/>
            </w:pPr>
          </w:p>
        </w:tc>
        <w:tc>
          <w:tcPr>
            <w:tcW w:w="2410" w:type="dxa"/>
            <w:vMerge/>
            <w:tcBorders>
              <w:right w:val="single" w:sz="8" w:space="0" w:color="auto"/>
            </w:tcBorders>
          </w:tcPr>
          <w:p w14:paraId="033F2F29" w14:textId="77777777" w:rsidR="00C05F11" w:rsidRDefault="00C05F11" w:rsidP="00AE35AF">
            <w:pPr>
              <w:spacing w:after="120"/>
            </w:pPr>
          </w:p>
        </w:tc>
      </w:tr>
      <w:tr w:rsidR="00C05F11" w14:paraId="1AEA6DCE" w14:textId="77777777" w:rsidTr="00AE35AF">
        <w:trPr>
          <w:trHeight w:val="397"/>
        </w:trPr>
        <w:tc>
          <w:tcPr>
            <w:tcW w:w="3964" w:type="dxa"/>
            <w:tcBorders>
              <w:right w:val="single" w:sz="8" w:space="0" w:color="auto"/>
            </w:tcBorders>
            <w:shd w:val="clear" w:color="auto" w:fill="F0F9FE"/>
          </w:tcPr>
          <w:p w14:paraId="00218F63" w14:textId="77777777" w:rsidR="00C05F11" w:rsidRPr="003C4160" w:rsidRDefault="00C05F11" w:rsidP="00AE35AF">
            <w:pPr>
              <w:spacing w:after="120"/>
              <w:ind w:left="589"/>
            </w:pPr>
            <w:r>
              <w:rPr>
                <w:b/>
                <w:bCs/>
                <w:color w:val="2B78C1" w:themeColor="accent2"/>
              </w:rPr>
              <w:lastRenderedPageBreak/>
              <w:t xml:space="preserve">• </w:t>
            </w:r>
            <w:r w:rsidRPr="003C4160">
              <w:t>Number of Aboriginal and/or Torres Strait Islander people who don’t attend ACCHOs/AMS:</w:t>
            </w:r>
          </w:p>
        </w:tc>
        <w:tc>
          <w:tcPr>
            <w:tcW w:w="7938" w:type="dxa"/>
            <w:gridSpan w:val="2"/>
            <w:tcBorders>
              <w:left w:val="single" w:sz="8" w:space="0" w:color="auto"/>
              <w:bottom w:val="single" w:sz="8" w:space="0" w:color="auto"/>
            </w:tcBorders>
          </w:tcPr>
          <w:p w14:paraId="22868C54" w14:textId="77777777" w:rsidR="00C05F11" w:rsidRDefault="00C05F11" w:rsidP="00AE35AF">
            <w:pPr>
              <w:spacing w:after="120"/>
            </w:pPr>
          </w:p>
        </w:tc>
        <w:tc>
          <w:tcPr>
            <w:tcW w:w="2410" w:type="dxa"/>
            <w:vMerge/>
            <w:tcBorders>
              <w:bottom w:val="single" w:sz="8" w:space="0" w:color="auto"/>
              <w:right w:val="single" w:sz="8" w:space="0" w:color="auto"/>
            </w:tcBorders>
          </w:tcPr>
          <w:p w14:paraId="1EC2314F" w14:textId="77777777" w:rsidR="00C05F11" w:rsidRDefault="00C05F11" w:rsidP="00AE35AF">
            <w:pPr>
              <w:spacing w:after="120"/>
            </w:pPr>
          </w:p>
        </w:tc>
      </w:tr>
      <w:tr w:rsidR="00C05F11" w14:paraId="4AF9B4B7" w14:textId="77777777" w:rsidTr="00AE35AF">
        <w:trPr>
          <w:trHeight w:val="397"/>
        </w:trPr>
        <w:tc>
          <w:tcPr>
            <w:tcW w:w="3964" w:type="dxa"/>
            <w:shd w:val="clear" w:color="auto" w:fill="F0F9FE"/>
          </w:tcPr>
          <w:p w14:paraId="2E8343F7" w14:textId="77777777" w:rsidR="00C05F11" w:rsidRPr="00F331CA" w:rsidRDefault="00C05F11" w:rsidP="00AE35AF">
            <w:pPr>
              <w:spacing w:after="120"/>
              <w:rPr>
                <w:b/>
                <w:bCs/>
              </w:rPr>
            </w:pPr>
            <w:r w:rsidRPr="003C4160">
              <w:rPr>
                <w:b/>
                <w:bCs/>
              </w:rPr>
              <w:t>Was this activity delivered as intended?</w:t>
            </w:r>
            <w:r>
              <w:rPr>
                <w:b/>
                <w:bCs/>
              </w:rPr>
              <w:t>*</w:t>
            </w:r>
          </w:p>
        </w:tc>
        <w:tc>
          <w:tcPr>
            <w:tcW w:w="10348" w:type="dxa"/>
            <w:gridSpan w:val="3"/>
            <w:tcBorders>
              <w:top w:val="single" w:sz="8" w:space="0" w:color="auto"/>
            </w:tcBorders>
          </w:tcPr>
          <w:p w14:paraId="7CD3232F" w14:textId="77777777" w:rsidR="00C05F11" w:rsidRDefault="00C05F11" w:rsidP="00AE35AF">
            <w:pPr>
              <w:spacing w:after="120"/>
            </w:pPr>
            <w:sdt>
              <w:sdtPr>
                <w:id w:val="-1662155605"/>
                <w14:checkbox>
                  <w14:checked w14:val="0"/>
                  <w14:checkedState w14:val="0055" w14:font="Wingdings 2"/>
                  <w14:uncheckedState w14:val="0081" w14:font="Wingdings 2"/>
                </w14:checkbox>
              </w:sdtPr>
              <w:sdtContent>
                <w:r>
                  <w:sym w:font="Wingdings 2" w:char="F081"/>
                </w:r>
              </w:sdtContent>
            </w:sdt>
            <w:r>
              <w:t xml:space="preserve"> Yes</w:t>
            </w:r>
            <w:r>
              <w:tab/>
            </w:r>
            <w:r>
              <w:tab/>
            </w:r>
            <w:sdt>
              <w:sdtPr>
                <w:id w:val="54897089"/>
                <w14:checkbox>
                  <w14:checked w14:val="0"/>
                  <w14:checkedState w14:val="0055" w14:font="Wingdings 2"/>
                  <w14:uncheckedState w14:val="0081" w14:font="Wingdings 2"/>
                </w14:checkbox>
              </w:sdtPr>
              <w:sdtContent>
                <w:r>
                  <w:sym w:font="Wingdings 2" w:char="F081"/>
                </w:r>
              </w:sdtContent>
            </w:sdt>
            <w:r>
              <w:t xml:space="preserve"> No</w:t>
            </w:r>
          </w:p>
        </w:tc>
      </w:tr>
      <w:tr w:rsidR="00C05F11" w14:paraId="217A3548" w14:textId="77777777" w:rsidTr="00AE35AF">
        <w:trPr>
          <w:trHeight w:val="397"/>
        </w:trPr>
        <w:tc>
          <w:tcPr>
            <w:tcW w:w="3964" w:type="dxa"/>
            <w:shd w:val="clear" w:color="auto" w:fill="F0F9FE"/>
          </w:tcPr>
          <w:p w14:paraId="6896A705" w14:textId="77777777" w:rsidR="00C05F11" w:rsidRDefault="00C05F11" w:rsidP="00AE35AF">
            <w:pPr>
              <w:spacing w:after="120"/>
              <w:rPr>
                <w:b/>
                <w:bCs/>
              </w:rPr>
            </w:pPr>
            <w:r w:rsidRPr="003C4160">
              <w:rPr>
                <w:b/>
                <w:bCs/>
              </w:rPr>
              <w:t>What worked well when delivering this activity?</w:t>
            </w:r>
            <w:r>
              <w:rPr>
                <w:b/>
                <w:bCs/>
              </w:rPr>
              <w:t>*</w:t>
            </w:r>
          </w:p>
          <w:p w14:paraId="76926326" w14:textId="77777777" w:rsidR="00C05F11" w:rsidRDefault="00C05F11" w:rsidP="00AE35AF">
            <w:pPr>
              <w:spacing w:after="120"/>
              <w:rPr>
                <w:b/>
                <w:bCs/>
              </w:rPr>
            </w:pPr>
          </w:p>
          <w:p w14:paraId="68F29E11" w14:textId="77777777" w:rsidR="00C05F11" w:rsidRPr="00F331CA" w:rsidRDefault="00C05F11" w:rsidP="00AE35AF">
            <w:pPr>
              <w:pStyle w:val="NoSpacing"/>
              <w:spacing w:after="120"/>
            </w:pPr>
            <w:r>
              <w:t>(</w:t>
            </w:r>
            <w:r w:rsidRPr="003C4160">
              <w:t>Please describe your activity successes linked to coverage, frequency, exposure and/or engagement of community.</w:t>
            </w:r>
            <w:r>
              <w:t>)</w:t>
            </w:r>
          </w:p>
        </w:tc>
        <w:tc>
          <w:tcPr>
            <w:tcW w:w="10348" w:type="dxa"/>
            <w:gridSpan w:val="3"/>
          </w:tcPr>
          <w:p w14:paraId="3EA6D65B" w14:textId="77777777" w:rsidR="00C05F11" w:rsidRDefault="00C05F11" w:rsidP="00AE35AF">
            <w:pPr>
              <w:spacing w:after="120"/>
            </w:pPr>
          </w:p>
        </w:tc>
      </w:tr>
      <w:tr w:rsidR="00C05F11" w14:paraId="5726A9D2" w14:textId="77777777" w:rsidTr="00AE35AF">
        <w:trPr>
          <w:trHeight w:val="397"/>
        </w:trPr>
        <w:tc>
          <w:tcPr>
            <w:tcW w:w="3964" w:type="dxa"/>
            <w:shd w:val="clear" w:color="auto" w:fill="F0F9FE"/>
          </w:tcPr>
          <w:p w14:paraId="685AC4ED" w14:textId="77777777" w:rsidR="00C05F11" w:rsidRDefault="00C05F11" w:rsidP="00AE35AF">
            <w:pPr>
              <w:spacing w:after="120"/>
              <w:rPr>
                <w:b/>
                <w:bCs/>
              </w:rPr>
            </w:pPr>
            <w:r w:rsidRPr="003C4160">
              <w:rPr>
                <w:b/>
                <w:bCs/>
              </w:rPr>
              <w:t>What changes could be made by your team or by other stakeholders in the TIS program to improve this activity</w:t>
            </w:r>
            <w:r>
              <w:rPr>
                <w:b/>
                <w:bCs/>
              </w:rPr>
              <w:t>?*</w:t>
            </w:r>
          </w:p>
          <w:p w14:paraId="7D4193A8" w14:textId="77777777" w:rsidR="00C05F11" w:rsidRDefault="00C05F11" w:rsidP="00AE35AF">
            <w:pPr>
              <w:spacing w:after="120"/>
              <w:rPr>
                <w:b/>
                <w:bCs/>
              </w:rPr>
            </w:pPr>
          </w:p>
          <w:p w14:paraId="57CA92E2" w14:textId="77777777" w:rsidR="00C05F11" w:rsidRPr="00F331CA" w:rsidRDefault="00C05F11" w:rsidP="00AE35AF">
            <w:pPr>
              <w:pStyle w:val="NoSpacing"/>
              <w:spacing w:after="120"/>
            </w:pPr>
            <w:r w:rsidRPr="003C4160">
              <w:t>(Think about coverage, frequency, exposure and/or engagement of community)</w:t>
            </w:r>
          </w:p>
        </w:tc>
        <w:tc>
          <w:tcPr>
            <w:tcW w:w="10348" w:type="dxa"/>
            <w:gridSpan w:val="3"/>
          </w:tcPr>
          <w:p w14:paraId="1171D5E0" w14:textId="77777777" w:rsidR="00C05F11" w:rsidRDefault="00C05F11" w:rsidP="00AE35AF">
            <w:pPr>
              <w:spacing w:after="120"/>
            </w:pPr>
          </w:p>
        </w:tc>
      </w:tr>
      <w:tr w:rsidR="00C05F11" w:rsidRPr="00A33A8D" w14:paraId="1FD8A33F" w14:textId="77777777" w:rsidTr="00AE35AF">
        <w:trPr>
          <w:trHeight w:val="397"/>
        </w:trPr>
        <w:tc>
          <w:tcPr>
            <w:tcW w:w="14312" w:type="dxa"/>
            <w:gridSpan w:val="4"/>
            <w:shd w:val="clear" w:color="auto" w:fill="B0DFFC" w:themeFill="accent3"/>
            <w:vAlign w:val="center"/>
          </w:tcPr>
          <w:p w14:paraId="014DC704" w14:textId="77777777" w:rsidR="00C05F11" w:rsidRPr="00A33A8D" w:rsidRDefault="00C05F11" w:rsidP="00AE35AF">
            <w:pPr>
              <w:pStyle w:val="Heading2"/>
              <w:spacing w:before="0" w:after="120"/>
            </w:pPr>
            <w:r>
              <w:t>Monitoring &amp; Evaluation Outcomes</w:t>
            </w:r>
          </w:p>
        </w:tc>
      </w:tr>
      <w:tr w:rsidR="00C05F11" w14:paraId="121F3101" w14:textId="77777777" w:rsidTr="00AE35AF">
        <w:trPr>
          <w:trHeight w:val="397"/>
        </w:trPr>
        <w:tc>
          <w:tcPr>
            <w:tcW w:w="14312" w:type="dxa"/>
            <w:gridSpan w:val="4"/>
            <w:shd w:val="clear" w:color="auto" w:fill="F0F9FE"/>
          </w:tcPr>
          <w:p w14:paraId="54FB639B" w14:textId="77777777" w:rsidR="00C05F11" w:rsidRDefault="00C05F11" w:rsidP="00AE35AF">
            <w:pPr>
              <w:spacing w:after="120"/>
              <w:rPr>
                <w:b/>
                <w:bCs/>
              </w:rPr>
            </w:pPr>
            <w:r w:rsidRPr="0072339E">
              <w:rPr>
                <w:b/>
                <w:bCs/>
              </w:rPr>
              <w:t xml:space="preserve">What outcomes did you </w:t>
            </w:r>
            <w:r w:rsidRPr="00FF2EE2">
              <w:rPr>
                <w:b/>
                <w:bCs/>
                <w:u w:val="single"/>
              </w:rPr>
              <w:t>expect</w:t>
            </w:r>
            <w:r w:rsidRPr="0072339E">
              <w:rPr>
                <w:b/>
                <w:bCs/>
              </w:rPr>
              <w:t xml:space="preserve"> to achieve as a result of this activity?</w:t>
            </w:r>
            <w:r>
              <w:rPr>
                <w:b/>
                <w:bCs/>
              </w:rPr>
              <w:t>*</w:t>
            </w:r>
          </w:p>
          <w:p w14:paraId="4B290DBB" w14:textId="77777777" w:rsidR="00C05F11" w:rsidRDefault="00C05F11" w:rsidP="00AE35AF">
            <w:pPr>
              <w:spacing w:after="120"/>
              <w:rPr>
                <w:b/>
                <w:bCs/>
              </w:rPr>
            </w:pPr>
          </w:p>
          <w:p w14:paraId="0100ADFB" w14:textId="77777777" w:rsidR="00C05F11" w:rsidRPr="00EF2771" w:rsidRDefault="00C05F11" w:rsidP="00AE35AF">
            <w:pPr>
              <w:pStyle w:val="NoSpacing"/>
              <w:spacing w:after="120"/>
            </w:pPr>
            <w:r w:rsidRPr="00FA49EA">
              <w:rPr>
                <w:b/>
                <w:bCs w:val="0"/>
              </w:rPr>
              <w:t xml:space="preserve">Please </w:t>
            </w:r>
            <w:r w:rsidRPr="009A74A3">
              <w:rPr>
                <w:b/>
                <w:bCs w:val="0"/>
              </w:rPr>
              <w:t xml:space="preserve">copy </w:t>
            </w:r>
            <w:r w:rsidRPr="009A74A3">
              <w:rPr>
                <w:rStyle w:val="NoSpacingChar"/>
                <w:bCs/>
              </w:rPr>
              <w:t>from your AWP.</w:t>
            </w:r>
            <w:r w:rsidRPr="009A74A3">
              <w:rPr>
                <w:rStyle w:val="NoSpacingChar"/>
              </w:rPr>
              <w:t xml:space="preserve"> </w:t>
            </w:r>
            <w:r w:rsidRPr="009A74A3">
              <w:t>The outcomes below should be based on the aims you selected previously. If an aim was not selected, do not complete the corresponding outcome.</w:t>
            </w:r>
          </w:p>
        </w:tc>
      </w:tr>
      <w:tr w:rsidR="00C05F11" w14:paraId="563FE135" w14:textId="77777777" w:rsidTr="00AE35AF">
        <w:trPr>
          <w:trHeight w:val="397"/>
        </w:trPr>
        <w:tc>
          <w:tcPr>
            <w:tcW w:w="3964" w:type="dxa"/>
            <w:vMerge w:val="restart"/>
            <w:shd w:val="clear" w:color="auto" w:fill="F0F9FE"/>
          </w:tcPr>
          <w:p w14:paraId="51A7BD65" w14:textId="77777777" w:rsidR="00C05F11" w:rsidRDefault="00C05F11" w:rsidP="00AE35AF">
            <w:pPr>
              <w:spacing w:after="120"/>
              <w:rPr>
                <w:b/>
                <w:bCs/>
              </w:rPr>
            </w:pPr>
            <w:r w:rsidRPr="0017549F">
              <w:t>If you indicated earlier that this activity is linked to</w:t>
            </w:r>
            <w:r w:rsidRPr="0017549F">
              <w:rPr>
                <w:b/>
                <w:bCs/>
              </w:rPr>
              <w:t xml:space="preserve"> </w:t>
            </w:r>
            <w:r w:rsidRPr="00967ED2">
              <w:rPr>
                <w:b/>
                <w:bCs/>
              </w:rPr>
              <w:t>Aim 1</w:t>
            </w:r>
            <w:r w:rsidRPr="00496AEB">
              <w:t xml:space="preserve"> </w:t>
            </w:r>
            <w:r>
              <w:t>–</w:t>
            </w:r>
            <w:r w:rsidRPr="00496AEB">
              <w:t xml:space="preserve"> Reduce uptake of smoking or recreational use of vapes</w:t>
            </w:r>
            <w:r>
              <w:rPr>
                <w:b/>
                <w:bCs/>
              </w:rPr>
              <w:t xml:space="preserve">: </w:t>
            </w:r>
          </w:p>
          <w:p w14:paraId="2B199C5A" w14:textId="77777777" w:rsidR="00C05F11" w:rsidRDefault="00C05F11" w:rsidP="00AE35AF">
            <w:pPr>
              <w:spacing w:after="120"/>
              <w:rPr>
                <w:b/>
                <w:bCs/>
              </w:rPr>
            </w:pPr>
          </w:p>
          <w:p w14:paraId="109003F6" w14:textId="77777777" w:rsidR="00C05F11" w:rsidRDefault="00C05F11" w:rsidP="00AE35AF">
            <w:pPr>
              <w:spacing w:after="120"/>
              <w:rPr>
                <w:b/>
                <w:bCs/>
              </w:rPr>
            </w:pPr>
            <w:r>
              <w:rPr>
                <w:b/>
                <w:bCs/>
              </w:rPr>
              <w:t>P</w:t>
            </w:r>
            <w:r w:rsidRPr="00967ED2">
              <w:rPr>
                <w:b/>
                <w:bCs/>
              </w:rPr>
              <w:t xml:space="preserve">lease fill in the following </w:t>
            </w:r>
            <w:r w:rsidRPr="006917EE">
              <w:rPr>
                <w:b/>
                <w:bCs/>
                <w:u w:val="single"/>
              </w:rPr>
              <w:t>expected</w:t>
            </w:r>
            <w:r>
              <w:rPr>
                <w:b/>
                <w:bCs/>
              </w:rPr>
              <w:t xml:space="preserve"> </w:t>
            </w:r>
            <w:r w:rsidRPr="00967ED2">
              <w:rPr>
                <w:b/>
                <w:bCs/>
              </w:rPr>
              <w:t>results</w:t>
            </w:r>
            <w:r>
              <w:rPr>
                <w:b/>
                <w:bCs/>
              </w:rPr>
              <w:t>.</w:t>
            </w:r>
            <w:r w:rsidRPr="00967ED2">
              <w:rPr>
                <w:b/>
                <w:bCs/>
              </w:rPr>
              <w:t xml:space="preserve"> </w:t>
            </w:r>
          </w:p>
          <w:p w14:paraId="7FF4B0FB" w14:textId="77777777" w:rsidR="00C05F11" w:rsidRDefault="00C05F11" w:rsidP="00AE35AF">
            <w:pPr>
              <w:spacing w:after="120"/>
              <w:rPr>
                <w:b/>
                <w:bCs/>
              </w:rPr>
            </w:pPr>
          </w:p>
          <w:p w14:paraId="69368B5C" w14:textId="77777777" w:rsidR="00C05F11" w:rsidRPr="00F331CA" w:rsidRDefault="00C05F11" w:rsidP="00AE35AF">
            <w:pPr>
              <w:pStyle w:val="NoSpacing"/>
              <w:spacing w:after="120"/>
            </w:pPr>
            <w:r w:rsidRPr="00967ED2">
              <w:t xml:space="preserve">(enter </w:t>
            </w:r>
            <w:r>
              <w:t>‘</w:t>
            </w:r>
            <w:r w:rsidRPr="00967ED2">
              <w:t>0</w:t>
            </w:r>
            <w:r>
              <w:t>’</w:t>
            </w:r>
            <w:r w:rsidRPr="00967ED2">
              <w:t xml:space="preserve"> if your team did not expect a particular result to occur, or if your team expected a particular result to occur)</w:t>
            </w:r>
          </w:p>
        </w:tc>
        <w:tc>
          <w:tcPr>
            <w:tcW w:w="7797" w:type="dxa"/>
          </w:tcPr>
          <w:p w14:paraId="6C8D4420" w14:textId="77777777" w:rsidR="00C05F11" w:rsidRDefault="00C05F11" w:rsidP="00AE35AF">
            <w:pPr>
              <w:spacing w:after="120"/>
            </w:pPr>
            <w:r>
              <w:t xml:space="preserve">Percentage of activity </w:t>
            </w:r>
            <w:r w:rsidRPr="00967ED2">
              <w:t xml:space="preserve">participants </w:t>
            </w:r>
            <w:r>
              <w:t xml:space="preserve">that </w:t>
            </w:r>
            <w:r w:rsidRPr="00967ED2">
              <w:t>would increase their knowledge about harms of tobacco and vape use</w:t>
            </w:r>
            <w:r>
              <w:t>:</w:t>
            </w:r>
          </w:p>
        </w:tc>
        <w:tc>
          <w:tcPr>
            <w:tcW w:w="2551" w:type="dxa"/>
            <w:gridSpan w:val="2"/>
          </w:tcPr>
          <w:p w14:paraId="027B7B8F" w14:textId="77777777" w:rsidR="00C05F11" w:rsidRDefault="00C05F11" w:rsidP="00AE35AF">
            <w:pPr>
              <w:spacing w:after="120"/>
            </w:pPr>
          </w:p>
        </w:tc>
      </w:tr>
      <w:tr w:rsidR="00C05F11" w14:paraId="3E96C1C6" w14:textId="77777777" w:rsidTr="00AE35AF">
        <w:trPr>
          <w:trHeight w:val="397"/>
        </w:trPr>
        <w:tc>
          <w:tcPr>
            <w:tcW w:w="3964" w:type="dxa"/>
            <w:vMerge/>
            <w:shd w:val="clear" w:color="auto" w:fill="F0F9FE"/>
          </w:tcPr>
          <w:p w14:paraId="6BAF9A4D" w14:textId="77777777" w:rsidR="00C05F11" w:rsidRPr="00F331CA" w:rsidRDefault="00C05F11" w:rsidP="00AE35AF">
            <w:pPr>
              <w:spacing w:after="120"/>
              <w:rPr>
                <w:b/>
                <w:bCs/>
              </w:rPr>
            </w:pPr>
          </w:p>
        </w:tc>
        <w:tc>
          <w:tcPr>
            <w:tcW w:w="7797" w:type="dxa"/>
          </w:tcPr>
          <w:p w14:paraId="4ABF69F8" w14:textId="77777777" w:rsidR="00C05F11" w:rsidRDefault="00C05F11" w:rsidP="00AE35AF">
            <w:pPr>
              <w:spacing w:after="120"/>
            </w:pPr>
            <w:r>
              <w:t xml:space="preserve">Percentage of activity </w:t>
            </w:r>
            <w:r w:rsidRPr="00967ED2">
              <w:t xml:space="preserve">participants </w:t>
            </w:r>
            <w:r>
              <w:t xml:space="preserve">that </w:t>
            </w:r>
            <w:r w:rsidRPr="00967ED2">
              <w:t>would</w:t>
            </w:r>
            <w:r>
              <w:t xml:space="preserve"> </w:t>
            </w:r>
            <w:r w:rsidRPr="0017549F">
              <w:t>increase their knowledge of the benefits of not using tobacco or vapes</w:t>
            </w:r>
            <w:r>
              <w:t>:</w:t>
            </w:r>
          </w:p>
        </w:tc>
        <w:tc>
          <w:tcPr>
            <w:tcW w:w="2551" w:type="dxa"/>
            <w:gridSpan w:val="2"/>
          </w:tcPr>
          <w:p w14:paraId="2C511B72" w14:textId="77777777" w:rsidR="00C05F11" w:rsidRDefault="00C05F11" w:rsidP="00AE35AF">
            <w:pPr>
              <w:spacing w:after="120"/>
            </w:pPr>
          </w:p>
        </w:tc>
      </w:tr>
      <w:tr w:rsidR="00C05F11" w14:paraId="1819531C" w14:textId="77777777" w:rsidTr="00AE35AF">
        <w:trPr>
          <w:trHeight w:val="397"/>
        </w:trPr>
        <w:tc>
          <w:tcPr>
            <w:tcW w:w="3964" w:type="dxa"/>
            <w:vMerge/>
            <w:shd w:val="clear" w:color="auto" w:fill="F0F9FE"/>
          </w:tcPr>
          <w:p w14:paraId="3894AF35" w14:textId="77777777" w:rsidR="00C05F11" w:rsidRPr="00F331CA" w:rsidRDefault="00C05F11" w:rsidP="00AE35AF">
            <w:pPr>
              <w:spacing w:after="120"/>
              <w:rPr>
                <w:b/>
                <w:bCs/>
              </w:rPr>
            </w:pPr>
          </w:p>
        </w:tc>
        <w:tc>
          <w:tcPr>
            <w:tcW w:w="7797" w:type="dxa"/>
          </w:tcPr>
          <w:p w14:paraId="3B125BC5" w14:textId="77777777" w:rsidR="00C05F11" w:rsidRDefault="00C05F11" w:rsidP="00AE35AF">
            <w:pPr>
              <w:spacing w:after="120"/>
            </w:pPr>
            <w:r>
              <w:t xml:space="preserve">Percentage of activity </w:t>
            </w:r>
            <w:r w:rsidRPr="00967ED2">
              <w:t xml:space="preserve">participants </w:t>
            </w:r>
            <w:r>
              <w:t xml:space="preserve">that </w:t>
            </w:r>
            <w:r w:rsidRPr="00967ED2">
              <w:t>would</w:t>
            </w:r>
            <w:r>
              <w:t xml:space="preserve"> </w:t>
            </w:r>
            <w:r w:rsidRPr="0017549F">
              <w:t>decrease their intention to use tobacco or vapes</w:t>
            </w:r>
            <w:r>
              <w:t>:</w:t>
            </w:r>
          </w:p>
        </w:tc>
        <w:tc>
          <w:tcPr>
            <w:tcW w:w="2551" w:type="dxa"/>
            <w:gridSpan w:val="2"/>
          </w:tcPr>
          <w:p w14:paraId="4A577466" w14:textId="77777777" w:rsidR="00C05F11" w:rsidRDefault="00C05F11" w:rsidP="00AE35AF">
            <w:pPr>
              <w:spacing w:after="120"/>
            </w:pPr>
          </w:p>
        </w:tc>
      </w:tr>
      <w:tr w:rsidR="00C05F11" w14:paraId="780673DF" w14:textId="77777777" w:rsidTr="00AE35AF">
        <w:trPr>
          <w:trHeight w:val="397"/>
        </w:trPr>
        <w:tc>
          <w:tcPr>
            <w:tcW w:w="3964" w:type="dxa"/>
            <w:vMerge/>
            <w:shd w:val="clear" w:color="auto" w:fill="F0F9FE"/>
          </w:tcPr>
          <w:p w14:paraId="1E961BC9" w14:textId="77777777" w:rsidR="00C05F11" w:rsidRPr="00F331CA" w:rsidRDefault="00C05F11" w:rsidP="00AE35AF">
            <w:pPr>
              <w:spacing w:after="120"/>
              <w:rPr>
                <w:b/>
                <w:bCs/>
              </w:rPr>
            </w:pPr>
          </w:p>
        </w:tc>
        <w:tc>
          <w:tcPr>
            <w:tcW w:w="7797" w:type="dxa"/>
          </w:tcPr>
          <w:p w14:paraId="7FB4B3D9" w14:textId="77777777" w:rsidR="00C05F11" w:rsidRDefault="00C05F11" w:rsidP="00AE35AF">
            <w:pPr>
              <w:spacing w:after="120"/>
            </w:pPr>
            <w:r>
              <w:t xml:space="preserve">Percentage of activity </w:t>
            </w:r>
            <w:r w:rsidRPr="00967ED2">
              <w:t xml:space="preserve">participants </w:t>
            </w:r>
            <w:r>
              <w:t xml:space="preserve">that </w:t>
            </w:r>
            <w:r w:rsidRPr="00967ED2">
              <w:t>would</w:t>
            </w:r>
            <w:r>
              <w:t xml:space="preserve"> </w:t>
            </w:r>
            <w:r w:rsidRPr="0017549F">
              <w:t>achieve other usage outcomes</w:t>
            </w:r>
            <w:r>
              <w:t>:</w:t>
            </w:r>
          </w:p>
        </w:tc>
        <w:tc>
          <w:tcPr>
            <w:tcW w:w="2551" w:type="dxa"/>
            <w:gridSpan w:val="2"/>
          </w:tcPr>
          <w:p w14:paraId="5264971F" w14:textId="77777777" w:rsidR="00C05F11" w:rsidRDefault="00C05F11" w:rsidP="00AE35AF">
            <w:pPr>
              <w:spacing w:after="120"/>
            </w:pPr>
          </w:p>
        </w:tc>
      </w:tr>
      <w:tr w:rsidR="00C05F11" w14:paraId="7217A989" w14:textId="77777777" w:rsidTr="00AE35AF">
        <w:trPr>
          <w:trHeight w:val="830"/>
        </w:trPr>
        <w:tc>
          <w:tcPr>
            <w:tcW w:w="3964" w:type="dxa"/>
            <w:vMerge w:val="restart"/>
            <w:shd w:val="clear" w:color="auto" w:fill="F0F9FE"/>
          </w:tcPr>
          <w:p w14:paraId="2A983CA1" w14:textId="77777777" w:rsidR="00C05F11" w:rsidRPr="00C65F74" w:rsidRDefault="00C05F11" w:rsidP="00AE35AF">
            <w:pPr>
              <w:spacing w:after="120"/>
            </w:pPr>
            <w:r w:rsidRPr="0017549F">
              <w:t>If you indicated earlier that this activity is linked to</w:t>
            </w:r>
            <w:r>
              <w:rPr>
                <w:b/>
                <w:bCs/>
              </w:rPr>
              <w:t xml:space="preserve"> </w:t>
            </w:r>
            <w:r w:rsidRPr="00C65F74">
              <w:rPr>
                <w:b/>
                <w:bCs/>
              </w:rPr>
              <w:t>Aim 2</w:t>
            </w:r>
            <w:r w:rsidRPr="00C65F74">
              <w:t xml:space="preserve"> </w:t>
            </w:r>
            <w:r>
              <w:t>–</w:t>
            </w:r>
            <w:r w:rsidRPr="00C65F74">
              <w:t xml:space="preserve"> Increase smoking or recreational vape cessation: </w:t>
            </w:r>
          </w:p>
          <w:p w14:paraId="2D5AC7D4" w14:textId="77777777" w:rsidR="00C05F11" w:rsidRDefault="00C05F11" w:rsidP="00AE35AF">
            <w:pPr>
              <w:spacing w:after="120"/>
              <w:rPr>
                <w:b/>
                <w:bCs/>
              </w:rPr>
            </w:pPr>
          </w:p>
          <w:p w14:paraId="0EB0D39B" w14:textId="77777777" w:rsidR="00C05F11" w:rsidRDefault="00C05F11" w:rsidP="00AE35AF">
            <w:pPr>
              <w:spacing w:after="120"/>
              <w:rPr>
                <w:b/>
                <w:bCs/>
              </w:rPr>
            </w:pPr>
            <w:r>
              <w:rPr>
                <w:b/>
                <w:bCs/>
              </w:rPr>
              <w:t>P</w:t>
            </w:r>
            <w:r w:rsidRPr="00967ED2">
              <w:rPr>
                <w:b/>
                <w:bCs/>
              </w:rPr>
              <w:t>lease fill in the following</w:t>
            </w:r>
            <w:r>
              <w:rPr>
                <w:b/>
                <w:bCs/>
              </w:rPr>
              <w:t xml:space="preserve"> </w:t>
            </w:r>
            <w:r w:rsidRPr="006917EE">
              <w:rPr>
                <w:b/>
                <w:bCs/>
                <w:u w:val="single"/>
              </w:rPr>
              <w:t>expected</w:t>
            </w:r>
            <w:r w:rsidRPr="00967ED2">
              <w:rPr>
                <w:b/>
                <w:bCs/>
              </w:rPr>
              <w:t xml:space="preserve"> results </w:t>
            </w:r>
          </w:p>
          <w:p w14:paraId="30B28EA4" w14:textId="77777777" w:rsidR="00C05F11" w:rsidRDefault="00C05F11" w:rsidP="00AE35AF">
            <w:pPr>
              <w:spacing w:after="120"/>
              <w:rPr>
                <w:b/>
                <w:bCs/>
              </w:rPr>
            </w:pPr>
          </w:p>
          <w:p w14:paraId="4D16FF4C" w14:textId="77777777" w:rsidR="00C05F11" w:rsidRPr="00F331CA" w:rsidRDefault="00C05F11" w:rsidP="00AE35AF">
            <w:pPr>
              <w:pStyle w:val="NoSpacing"/>
              <w:spacing w:after="120"/>
              <w:rPr>
                <w:b/>
              </w:rPr>
            </w:pPr>
            <w:r w:rsidRPr="00967ED2">
              <w:t xml:space="preserve">(enter </w:t>
            </w:r>
            <w:r>
              <w:t>‘</w:t>
            </w:r>
            <w:r w:rsidRPr="00967ED2">
              <w:t>0</w:t>
            </w:r>
            <w:r>
              <w:t>’</w:t>
            </w:r>
            <w:r w:rsidRPr="00967ED2">
              <w:t xml:space="preserve"> if your team did not expect a particular result to occur, or if your team expected a particular result to occur)</w:t>
            </w:r>
          </w:p>
        </w:tc>
        <w:tc>
          <w:tcPr>
            <w:tcW w:w="7797" w:type="dxa"/>
          </w:tcPr>
          <w:p w14:paraId="064CD8A9" w14:textId="77777777" w:rsidR="00C05F11" w:rsidRDefault="00C05F11" w:rsidP="00AE35AF">
            <w:pPr>
              <w:spacing w:after="120"/>
            </w:pPr>
            <w:r>
              <w:t>Percentage of activity participants that would increase their knowledge about the benefits of quitting:</w:t>
            </w:r>
          </w:p>
        </w:tc>
        <w:tc>
          <w:tcPr>
            <w:tcW w:w="2551" w:type="dxa"/>
            <w:gridSpan w:val="2"/>
          </w:tcPr>
          <w:p w14:paraId="4D207AE6" w14:textId="77777777" w:rsidR="00C05F11" w:rsidRDefault="00C05F11" w:rsidP="00AE35AF">
            <w:pPr>
              <w:spacing w:after="120"/>
            </w:pPr>
          </w:p>
        </w:tc>
      </w:tr>
      <w:tr w:rsidR="00C05F11" w14:paraId="7F035369" w14:textId="77777777" w:rsidTr="00AE35AF">
        <w:trPr>
          <w:trHeight w:val="982"/>
        </w:trPr>
        <w:tc>
          <w:tcPr>
            <w:tcW w:w="3964" w:type="dxa"/>
            <w:vMerge/>
            <w:shd w:val="clear" w:color="auto" w:fill="F0F9FE"/>
          </w:tcPr>
          <w:p w14:paraId="10CFE0C3" w14:textId="77777777" w:rsidR="00C05F11" w:rsidRPr="00F331CA" w:rsidRDefault="00C05F11" w:rsidP="00AE35AF">
            <w:pPr>
              <w:spacing w:after="120"/>
              <w:rPr>
                <w:b/>
                <w:bCs/>
              </w:rPr>
            </w:pPr>
          </w:p>
        </w:tc>
        <w:tc>
          <w:tcPr>
            <w:tcW w:w="7797" w:type="dxa"/>
          </w:tcPr>
          <w:p w14:paraId="11EE5336" w14:textId="77777777" w:rsidR="00C05F11" w:rsidRDefault="00C05F11" w:rsidP="00AE35AF">
            <w:pPr>
              <w:spacing w:after="120"/>
            </w:pPr>
            <w:r>
              <w:t>Percentage of activity participants that would increase their intentions to take steps towards cessation of tobacco or vape use:</w:t>
            </w:r>
          </w:p>
        </w:tc>
        <w:tc>
          <w:tcPr>
            <w:tcW w:w="2551" w:type="dxa"/>
            <w:gridSpan w:val="2"/>
          </w:tcPr>
          <w:p w14:paraId="7EFB0532" w14:textId="77777777" w:rsidR="00C05F11" w:rsidRDefault="00C05F11" w:rsidP="00AE35AF">
            <w:pPr>
              <w:spacing w:after="120"/>
            </w:pPr>
          </w:p>
        </w:tc>
      </w:tr>
      <w:tr w:rsidR="00C05F11" w14:paraId="69371475" w14:textId="77777777" w:rsidTr="00AE35AF">
        <w:trPr>
          <w:trHeight w:val="227"/>
        </w:trPr>
        <w:tc>
          <w:tcPr>
            <w:tcW w:w="3964" w:type="dxa"/>
            <w:vMerge/>
            <w:shd w:val="clear" w:color="auto" w:fill="F0F9FE"/>
          </w:tcPr>
          <w:p w14:paraId="3DA3D3E9" w14:textId="77777777" w:rsidR="00C05F11" w:rsidRPr="00F331CA" w:rsidRDefault="00C05F11" w:rsidP="00AE35AF">
            <w:pPr>
              <w:spacing w:after="120"/>
              <w:rPr>
                <w:b/>
                <w:bCs/>
              </w:rPr>
            </w:pPr>
          </w:p>
        </w:tc>
        <w:tc>
          <w:tcPr>
            <w:tcW w:w="7797" w:type="dxa"/>
          </w:tcPr>
          <w:p w14:paraId="510579B8" w14:textId="77777777" w:rsidR="00C05F11" w:rsidRDefault="00C05F11" w:rsidP="00AE35AF">
            <w:pPr>
              <w:spacing w:after="120"/>
            </w:pPr>
            <w:r>
              <w:t>Percentage of activity participants that would achieve other cessation outcomes:</w:t>
            </w:r>
          </w:p>
        </w:tc>
        <w:tc>
          <w:tcPr>
            <w:tcW w:w="2551" w:type="dxa"/>
            <w:gridSpan w:val="2"/>
          </w:tcPr>
          <w:p w14:paraId="5A1B6D25" w14:textId="77777777" w:rsidR="00C05F11" w:rsidRDefault="00C05F11" w:rsidP="00AE35AF">
            <w:pPr>
              <w:spacing w:after="120"/>
            </w:pPr>
          </w:p>
        </w:tc>
      </w:tr>
      <w:tr w:rsidR="00C05F11" w14:paraId="6F6D5AAF" w14:textId="77777777" w:rsidTr="00AE35AF">
        <w:trPr>
          <w:trHeight w:val="397"/>
        </w:trPr>
        <w:tc>
          <w:tcPr>
            <w:tcW w:w="3964" w:type="dxa"/>
            <w:vMerge w:val="restart"/>
            <w:shd w:val="clear" w:color="auto" w:fill="F0F9FE"/>
          </w:tcPr>
          <w:p w14:paraId="0118BB8D" w14:textId="77777777" w:rsidR="00C05F11" w:rsidRPr="00C65F74" w:rsidRDefault="00C05F11" w:rsidP="00AE35AF">
            <w:pPr>
              <w:spacing w:after="120"/>
            </w:pPr>
            <w:r w:rsidRPr="0017549F">
              <w:t>If you indicated earlier that this activity is linked to</w:t>
            </w:r>
            <w:r>
              <w:rPr>
                <w:b/>
                <w:bCs/>
              </w:rPr>
              <w:t xml:space="preserve"> </w:t>
            </w:r>
            <w:r w:rsidRPr="00C65F74">
              <w:rPr>
                <w:b/>
                <w:bCs/>
              </w:rPr>
              <w:t xml:space="preserve">Aim </w:t>
            </w:r>
            <w:r>
              <w:rPr>
                <w:b/>
                <w:bCs/>
              </w:rPr>
              <w:t>3</w:t>
            </w:r>
            <w:r w:rsidRPr="00C65F74">
              <w:t xml:space="preserve"> </w:t>
            </w:r>
            <w:r>
              <w:t>–</w:t>
            </w:r>
            <w:r w:rsidRPr="00C65F74">
              <w:t xml:space="preserve"> Reduce exposure to second-hand smoke or vape aerosol: </w:t>
            </w:r>
          </w:p>
          <w:p w14:paraId="2CDFCB0B" w14:textId="77777777" w:rsidR="00C05F11" w:rsidRDefault="00C05F11" w:rsidP="00AE35AF">
            <w:pPr>
              <w:spacing w:after="120"/>
              <w:rPr>
                <w:b/>
                <w:bCs/>
              </w:rPr>
            </w:pPr>
          </w:p>
          <w:p w14:paraId="207D2F07" w14:textId="77777777" w:rsidR="00C05F11" w:rsidRDefault="00C05F11" w:rsidP="00AE35AF">
            <w:pPr>
              <w:spacing w:after="120"/>
              <w:rPr>
                <w:b/>
                <w:bCs/>
              </w:rPr>
            </w:pPr>
            <w:r>
              <w:rPr>
                <w:b/>
                <w:bCs/>
              </w:rPr>
              <w:t>P</w:t>
            </w:r>
            <w:r w:rsidRPr="00967ED2">
              <w:rPr>
                <w:b/>
                <w:bCs/>
              </w:rPr>
              <w:t>lease fill in the following</w:t>
            </w:r>
            <w:r>
              <w:rPr>
                <w:b/>
                <w:bCs/>
              </w:rPr>
              <w:t xml:space="preserve"> </w:t>
            </w:r>
            <w:r w:rsidRPr="006917EE">
              <w:rPr>
                <w:b/>
                <w:bCs/>
                <w:u w:val="single"/>
              </w:rPr>
              <w:t>expected</w:t>
            </w:r>
            <w:r w:rsidRPr="00967ED2">
              <w:rPr>
                <w:b/>
                <w:bCs/>
              </w:rPr>
              <w:t xml:space="preserve"> results </w:t>
            </w:r>
          </w:p>
          <w:p w14:paraId="7D81F033" w14:textId="77777777" w:rsidR="00C05F11" w:rsidRDefault="00C05F11" w:rsidP="00AE35AF">
            <w:pPr>
              <w:spacing w:after="120"/>
              <w:rPr>
                <w:b/>
                <w:bCs/>
              </w:rPr>
            </w:pPr>
          </w:p>
          <w:p w14:paraId="7CE8D61D" w14:textId="77777777" w:rsidR="00C05F11" w:rsidRPr="00F331CA" w:rsidRDefault="00C05F11" w:rsidP="00AE35AF">
            <w:pPr>
              <w:pStyle w:val="NoSpacing"/>
              <w:spacing w:after="120"/>
              <w:rPr>
                <w:b/>
              </w:rPr>
            </w:pPr>
            <w:r w:rsidRPr="00967ED2">
              <w:t xml:space="preserve">(enter </w:t>
            </w:r>
            <w:r>
              <w:t>‘</w:t>
            </w:r>
            <w:r w:rsidRPr="00967ED2">
              <w:t>0</w:t>
            </w:r>
            <w:r>
              <w:t>’</w:t>
            </w:r>
            <w:r w:rsidRPr="00967ED2">
              <w:t xml:space="preserve"> if your team did not expect a particular result to occur, if your team expected a particular result to occur)</w:t>
            </w:r>
          </w:p>
        </w:tc>
        <w:tc>
          <w:tcPr>
            <w:tcW w:w="7797" w:type="dxa"/>
          </w:tcPr>
          <w:p w14:paraId="0B6B0941" w14:textId="77777777" w:rsidR="00C05F11" w:rsidRDefault="00C05F11" w:rsidP="00AE35AF">
            <w:pPr>
              <w:spacing w:after="120"/>
            </w:pPr>
            <w:r>
              <w:lastRenderedPageBreak/>
              <w:t>Percentage of activity participants that would increase their knowledge about the benefits of creating and maintaining smoke-free spaces:</w:t>
            </w:r>
          </w:p>
          <w:p w14:paraId="244EB9B0" w14:textId="77777777" w:rsidR="00C05F11" w:rsidRDefault="00C05F11" w:rsidP="00AE35AF">
            <w:pPr>
              <w:spacing w:after="120"/>
            </w:pPr>
          </w:p>
        </w:tc>
        <w:tc>
          <w:tcPr>
            <w:tcW w:w="2551" w:type="dxa"/>
            <w:gridSpan w:val="2"/>
          </w:tcPr>
          <w:p w14:paraId="7B365BD1" w14:textId="77777777" w:rsidR="00C05F11" w:rsidRDefault="00C05F11" w:rsidP="00AE35AF">
            <w:pPr>
              <w:spacing w:after="120"/>
            </w:pPr>
          </w:p>
        </w:tc>
      </w:tr>
      <w:tr w:rsidR="00C05F11" w14:paraId="1EDF4200" w14:textId="77777777" w:rsidTr="00AE35AF">
        <w:trPr>
          <w:trHeight w:val="397"/>
        </w:trPr>
        <w:tc>
          <w:tcPr>
            <w:tcW w:w="3964" w:type="dxa"/>
            <w:vMerge/>
            <w:shd w:val="clear" w:color="auto" w:fill="F0F9FE"/>
          </w:tcPr>
          <w:p w14:paraId="513CCBDB" w14:textId="77777777" w:rsidR="00C05F11" w:rsidRPr="00F331CA" w:rsidRDefault="00C05F11" w:rsidP="00AE35AF">
            <w:pPr>
              <w:spacing w:after="120"/>
              <w:rPr>
                <w:b/>
                <w:bCs/>
              </w:rPr>
            </w:pPr>
          </w:p>
        </w:tc>
        <w:tc>
          <w:tcPr>
            <w:tcW w:w="7797" w:type="dxa"/>
          </w:tcPr>
          <w:p w14:paraId="24657A22" w14:textId="77777777" w:rsidR="00C05F11" w:rsidRDefault="00C05F11" w:rsidP="00AE35AF">
            <w:pPr>
              <w:spacing w:after="120"/>
            </w:pPr>
            <w:r>
              <w:t>Percentage of activity participants that would increase their intentions to avoid second hand smoke:</w:t>
            </w:r>
          </w:p>
        </w:tc>
        <w:tc>
          <w:tcPr>
            <w:tcW w:w="2551" w:type="dxa"/>
            <w:gridSpan w:val="2"/>
          </w:tcPr>
          <w:p w14:paraId="640B4191" w14:textId="77777777" w:rsidR="00C05F11" w:rsidRDefault="00C05F11" w:rsidP="00AE35AF">
            <w:pPr>
              <w:spacing w:after="120"/>
            </w:pPr>
          </w:p>
        </w:tc>
      </w:tr>
      <w:tr w:rsidR="00C05F11" w14:paraId="2C39A584" w14:textId="77777777" w:rsidTr="00AE35AF">
        <w:trPr>
          <w:trHeight w:val="397"/>
        </w:trPr>
        <w:tc>
          <w:tcPr>
            <w:tcW w:w="3964" w:type="dxa"/>
            <w:vMerge/>
            <w:shd w:val="clear" w:color="auto" w:fill="F0F9FE"/>
          </w:tcPr>
          <w:p w14:paraId="75F3CA2C" w14:textId="77777777" w:rsidR="00C05F11" w:rsidRPr="00F331CA" w:rsidRDefault="00C05F11" w:rsidP="00AE35AF">
            <w:pPr>
              <w:spacing w:after="120"/>
              <w:rPr>
                <w:b/>
                <w:bCs/>
              </w:rPr>
            </w:pPr>
          </w:p>
        </w:tc>
        <w:tc>
          <w:tcPr>
            <w:tcW w:w="7797" w:type="dxa"/>
          </w:tcPr>
          <w:p w14:paraId="249FE176" w14:textId="77777777" w:rsidR="00C05F11" w:rsidRDefault="00C05F11" w:rsidP="00AE35AF">
            <w:pPr>
              <w:spacing w:after="120"/>
            </w:pPr>
            <w:r>
              <w:t>Percentage of activity participants that would increase their intentions to create smoke-free environments (e.g. homes, workplaces, cars):</w:t>
            </w:r>
          </w:p>
          <w:p w14:paraId="24993FDD" w14:textId="77777777" w:rsidR="00C05F11" w:rsidRDefault="00C05F11" w:rsidP="00AE35AF">
            <w:pPr>
              <w:spacing w:after="120"/>
            </w:pPr>
          </w:p>
        </w:tc>
        <w:tc>
          <w:tcPr>
            <w:tcW w:w="2551" w:type="dxa"/>
            <w:gridSpan w:val="2"/>
          </w:tcPr>
          <w:p w14:paraId="2633CC84" w14:textId="77777777" w:rsidR="00C05F11" w:rsidRDefault="00C05F11" w:rsidP="00AE35AF">
            <w:pPr>
              <w:spacing w:after="120"/>
            </w:pPr>
          </w:p>
        </w:tc>
      </w:tr>
      <w:tr w:rsidR="00C05F11" w14:paraId="3A245AE0" w14:textId="77777777" w:rsidTr="00AE35AF">
        <w:trPr>
          <w:trHeight w:val="397"/>
        </w:trPr>
        <w:tc>
          <w:tcPr>
            <w:tcW w:w="3964" w:type="dxa"/>
            <w:vMerge/>
            <w:shd w:val="clear" w:color="auto" w:fill="F0F9FE"/>
          </w:tcPr>
          <w:p w14:paraId="3A8F9052" w14:textId="77777777" w:rsidR="00C05F11" w:rsidRPr="00F331CA" w:rsidRDefault="00C05F11" w:rsidP="00AE35AF">
            <w:pPr>
              <w:spacing w:after="120"/>
              <w:rPr>
                <w:b/>
                <w:bCs/>
              </w:rPr>
            </w:pPr>
          </w:p>
        </w:tc>
        <w:tc>
          <w:tcPr>
            <w:tcW w:w="7797" w:type="dxa"/>
          </w:tcPr>
          <w:p w14:paraId="30A06BB0" w14:textId="77777777" w:rsidR="00C05F11" w:rsidRDefault="00C05F11" w:rsidP="00AE35AF">
            <w:pPr>
              <w:spacing w:after="120"/>
            </w:pPr>
            <w:r>
              <w:t>Percentage of activity participants that would increase their intentions to attend smoke-free public spaces and events:</w:t>
            </w:r>
          </w:p>
        </w:tc>
        <w:tc>
          <w:tcPr>
            <w:tcW w:w="2551" w:type="dxa"/>
            <w:gridSpan w:val="2"/>
          </w:tcPr>
          <w:p w14:paraId="155006DF" w14:textId="77777777" w:rsidR="00C05F11" w:rsidRDefault="00C05F11" w:rsidP="00AE35AF">
            <w:pPr>
              <w:spacing w:after="120"/>
            </w:pPr>
          </w:p>
        </w:tc>
      </w:tr>
      <w:tr w:rsidR="00C05F11" w14:paraId="317E9299" w14:textId="77777777" w:rsidTr="00AE35AF">
        <w:trPr>
          <w:trHeight w:val="397"/>
        </w:trPr>
        <w:tc>
          <w:tcPr>
            <w:tcW w:w="3964" w:type="dxa"/>
            <w:vMerge/>
            <w:shd w:val="clear" w:color="auto" w:fill="F0F9FE"/>
          </w:tcPr>
          <w:p w14:paraId="1FBF1041" w14:textId="77777777" w:rsidR="00C05F11" w:rsidRPr="00F331CA" w:rsidRDefault="00C05F11" w:rsidP="00AE35AF">
            <w:pPr>
              <w:spacing w:after="120"/>
              <w:rPr>
                <w:b/>
                <w:bCs/>
              </w:rPr>
            </w:pPr>
          </w:p>
        </w:tc>
        <w:tc>
          <w:tcPr>
            <w:tcW w:w="7797" w:type="dxa"/>
          </w:tcPr>
          <w:p w14:paraId="7FDF4F06" w14:textId="77777777" w:rsidR="00C05F11" w:rsidRDefault="00C05F11" w:rsidP="00AE35AF">
            <w:pPr>
              <w:spacing w:after="120"/>
            </w:pPr>
            <w:r>
              <w:t>Percentage of activity participants that would achieve other exposure outcomes:</w:t>
            </w:r>
          </w:p>
        </w:tc>
        <w:tc>
          <w:tcPr>
            <w:tcW w:w="2551" w:type="dxa"/>
            <w:gridSpan w:val="2"/>
          </w:tcPr>
          <w:p w14:paraId="34E788F9" w14:textId="77777777" w:rsidR="00C05F11" w:rsidRDefault="00C05F11" w:rsidP="00AE35AF">
            <w:pPr>
              <w:spacing w:after="120"/>
            </w:pPr>
          </w:p>
        </w:tc>
      </w:tr>
      <w:tr w:rsidR="00C05F11" w14:paraId="45E69953" w14:textId="77777777" w:rsidTr="00AE35AF">
        <w:trPr>
          <w:trHeight w:val="397"/>
        </w:trPr>
        <w:tc>
          <w:tcPr>
            <w:tcW w:w="3964" w:type="dxa"/>
            <w:shd w:val="clear" w:color="auto" w:fill="F0F9FE"/>
          </w:tcPr>
          <w:p w14:paraId="5FCABEC3" w14:textId="77777777" w:rsidR="00C05F11" w:rsidRDefault="00C05F11" w:rsidP="00AE35AF">
            <w:pPr>
              <w:spacing w:after="120"/>
              <w:rPr>
                <w:b/>
                <w:bCs/>
              </w:rPr>
            </w:pPr>
            <w:r w:rsidRPr="00FB6542">
              <w:rPr>
                <w:b/>
                <w:bCs/>
              </w:rPr>
              <w:t>Which methods did you use to measure all outcomes from this activity, in this 6-month period</w:t>
            </w:r>
            <w:r>
              <w:rPr>
                <w:b/>
                <w:bCs/>
              </w:rPr>
              <w:t>?*</w:t>
            </w:r>
            <w:r w:rsidRPr="00FB6542">
              <w:rPr>
                <w:b/>
                <w:bCs/>
              </w:rPr>
              <w:t xml:space="preserve"> </w:t>
            </w:r>
          </w:p>
          <w:p w14:paraId="00052E1D" w14:textId="77777777" w:rsidR="00C05F11" w:rsidRDefault="00C05F11" w:rsidP="00AE35AF">
            <w:pPr>
              <w:spacing w:after="120"/>
              <w:rPr>
                <w:b/>
                <w:bCs/>
              </w:rPr>
            </w:pPr>
          </w:p>
          <w:p w14:paraId="61C6B7E5" w14:textId="77777777" w:rsidR="00C05F11" w:rsidRPr="00F331CA" w:rsidRDefault="00C05F11" w:rsidP="00AE35AF">
            <w:pPr>
              <w:pStyle w:val="NoSpacing"/>
              <w:spacing w:after="120"/>
            </w:pPr>
            <w:r w:rsidRPr="00FB6542">
              <w:t>(please select all that apply)</w:t>
            </w:r>
          </w:p>
        </w:tc>
        <w:tc>
          <w:tcPr>
            <w:tcW w:w="10348" w:type="dxa"/>
            <w:gridSpan w:val="3"/>
          </w:tcPr>
          <w:p w14:paraId="1F89B039" w14:textId="77777777" w:rsidR="00C05F11" w:rsidRDefault="00C05F11" w:rsidP="00AE35AF">
            <w:pPr>
              <w:spacing w:after="120"/>
            </w:pPr>
            <w:sdt>
              <w:sdtPr>
                <w:id w:val="-13579593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Online or in-person survey</w:t>
            </w:r>
          </w:p>
          <w:p w14:paraId="003A4EDB" w14:textId="77777777" w:rsidR="00C05F11" w:rsidRDefault="00C05F11" w:rsidP="00AE35AF">
            <w:pPr>
              <w:spacing w:after="120"/>
            </w:pPr>
            <w:sdt>
              <w:sdtPr>
                <w:id w:val="12372825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Informal chats with some activity participants/attendees</w:t>
            </w:r>
          </w:p>
          <w:p w14:paraId="57EFDA5C" w14:textId="77777777" w:rsidR="00C05F11" w:rsidRDefault="00C05F11" w:rsidP="00AE35AF">
            <w:pPr>
              <w:spacing w:after="120"/>
            </w:pPr>
            <w:sdt>
              <w:sdtPr>
                <w:id w:val="-15510652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Interviews</w:t>
            </w:r>
          </w:p>
          <w:p w14:paraId="2798DB1C" w14:textId="77777777" w:rsidR="00C05F11" w:rsidRDefault="00C05F11" w:rsidP="00AE35AF">
            <w:pPr>
              <w:spacing w:after="120"/>
            </w:pPr>
            <w:sdt>
              <w:sdtPr>
                <w:id w:val="586744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Focus Groups</w:t>
            </w:r>
          </w:p>
          <w:p w14:paraId="2E1A8150" w14:textId="77777777" w:rsidR="00C05F11" w:rsidRDefault="00C05F11" w:rsidP="00AE35AF">
            <w:pPr>
              <w:spacing w:after="120"/>
            </w:pPr>
            <w:sdt>
              <w:sdtPr>
                <w:id w:val="-10497617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Observation</w:t>
            </w:r>
          </w:p>
          <w:p w14:paraId="49DFA01F" w14:textId="77777777" w:rsidR="00C05F11" w:rsidRDefault="00C05F11" w:rsidP="00AE35AF">
            <w:pPr>
              <w:spacing w:after="120"/>
            </w:pPr>
            <w:sdt>
              <w:sdtPr>
                <w:id w:val="20471746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Yarning circles</w:t>
            </w:r>
          </w:p>
          <w:p w14:paraId="230E98BC" w14:textId="77777777" w:rsidR="00C05F11" w:rsidRDefault="00C05F11" w:rsidP="00AE35AF">
            <w:pPr>
              <w:spacing w:after="120"/>
            </w:pPr>
            <w:sdt>
              <w:sdtPr>
                <w:id w:val="1589713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Collected smoke-free pledges</w:t>
            </w:r>
          </w:p>
          <w:p w14:paraId="0206251D" w14:textId="77777777" w:rsidR="00C05F11" w:rsidRDefault="00C05F11" w:rsidP="00AE35AF">
            <w:pPr>
              <w:spacing w:after="120"/>
            </w:pPr>
            <w:sdt>
              <w:sdtPr>
                <w:id w:val="-4299650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Data counts (for example, number of attendees, social media metrics, etc.)</w:t>
            </w:r>
          </w:p>
          <w:p w14:paraId="40CA8195" w14:textId="77777777" w:rsidR="00C05F11" w:rsidRDefault="00C05F11" w:rsidP="00AE35AF">
            <w:pPr>
              <w:spacing w:after="120"/>
            </w:pPr>
            <w:sdt>
              <w:sdtPr>
                <w:id w:val="-17390914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Not yet monitoring or evaluating this outcome</w:t>
            </w:r>
          </w:p>
          <w:p w14:paraId="33DA05E0" w14:textId="77777777" w:rsidR="00C05F11" w:rsidRDefault="00C05F11" w:rsidP="00AE35AF">
            <w:pPr>
              <w:spacing w:after="120"/>
            </w:pPr>
            <w:sdt>
              <w:sdtPr>
                <w:id w:val="9073473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p>
          <w:p w14:paraId="4E203D90" w14:textId="77777777" w:rsidR="00C05F11" w:rsidRDefault="00C05F11" w:rsidP="00C05F11">
            <w:pPr>
              <w:pStyle w:val="ListParagraph"/>
              <w:numPr>
                <w:ilvl w:val="0"/>
                <w:numId w:val="22"/>
              </w:numPr>
              <w:spacing w:after="120"/>
            </w:pPr>
            <w:r w:rsidRPr="00FF2EE2">
              <w:rPr>
                <w:i/>
                <w:iCs/>
              </w:rPr>
              <w:t>If other, then please specify</w:t>
            </w:r>
            <w:r>
              <w:t>: ______</w:t>
            </w:r>
          </w:p>
        </w:tc>
      </w:tr>
      <w:tr w:rsidR="00C05F11" w14:paraId="58FECC50" w14:textId="77777777" w:rsidTr="00AE35AF">
        <w:trPr>
          <w:trHeight w:val="397"/>
        </w:trPr>
        <w:tc>
          <w:tcPr>
            <w:tcW w:w="14312" w:type="dxa"/>
            <w:gridSpan w:val="4"/>
            <w:shd w:val="clear" w:color="auto" w:fill="F0F9FE"/>
          </w:tcPr>
          <w:p w14:paraId="3A94E117" w14:textId="77777777" w:rsidR="00C05F11" w:rsidRDefault="00C05F11" w:rsidP="00AE35AF">
            <w:pPr>
              <w:spacing w:after="120"/>
              <w:rPr>
                <w:b/>
                <w:bCs/>
              </w:rPr>
            </w:pPr>
            <w:r w:rsidRPr="00FF2EE2">
              <w:rPr>
                <w:b/>
                <w:bCs/>
              </w:rPr>
              <w:t xml:space="preserve">What outcomes have you </w:t>
            </w:r>
            <w:r w:rsidRPr="00FF2EE2">
              <w:rPr>
                <w:b/>
                <w:bCs/>
                <w:u w:val="single"/>
              </w:rPr>
              <w:t>observed</w:t>
            </w:r>
            <w:r w:rsidRPr="00FF2EE2">
              <w:rPr>
                <w:b/>
                <w:bCs/>
              </w:rPr>
              <w:t xml:space="preserve"> as a result of this activity, in this 6-month period?</w:t>
            </w:r>
            <w:r>
              <w:rPr>
                <w:b/>
                <w:bCs/>
              </w:rPr>
              <w:t>*</w:t>
            </w:r>
          </w:p>
          <w:p w14:paraId="7C8C0452" w14:textId="77777777" w:rsidR="00C05F11" w:rsidRDefault="00C05F11" w:rsidP="00AE35AF">
            <w:pPr>
              <w:spacing w:after="120"/>
              <w:rPr>
                <w:b/>
                <w:bCs/>
              </w:rPr>
            </w:pPr>
          </w:p>
          <w:p w14:paraId="228EBD3F" w14:textId="77777777" w:rsidR="00C05F11" w:rsidRPr="009A26F8" w:rsidRDefault="00C05F11" w:rsidP="00AE35AF">
            <w:pPr>
              <w:pStyle w:val="NoSpacing"/>
            </w:pPr>
            <w:r w:rsidRPr="009A26F8">
              <w:rPr>
                <w:rStyle w:val="NoSpacingChar"/>
                <w:bCs/>
              </w:rPr>
              <w:lastRenderedPageBreak/>
              <w:t>The observed outcomes below should be based on the aims you selected previously. If an aim was not selected, do not complete the corresponding outcome.</w:t>
            </w:r>
          </w:p>
        </w:tc>
      </w:tr>
      <w:tr w:rsidR="00C05F11" w14:paraId="3A434B1E" w14:textId="77777777" w:rsidTr="00AE35AF">
        <w:trPr>
          <w:trHeight w:val="397"/>
        </w:trPr>
        <w:tc>
          <w:tcPr>
            <w:tcW w:w="3964" w:type="dxa"/>
            <w:vMerge w:val="restart"/>
            <w:shd w:val="clear" w:color="auto" w:fill="F0F9FE"/>
          </w:tcPr>
          <w:p w14:paraId="41F0FC45" w14:textId="77777777" w:rsidR="00C05F11" w:rsidRDefault="00C05F11" w:rsidP="00AE35AF">
            <w:pPr>
              <w:spacing w:after="120"/>
              <w:rPr>
                <w:b/>
                <w:bCs/>
              </w:rPr>
            </w:pPr>
            <w:r w:rsidRPr="00FF2EE2">
              <w:lastRenderedPageBreak/>
              <w:t>If you indicated earlier that this activity is linked to</w:t>
            </w:r>
            <w:r w:rsidRPr="00FF2EE2">
              <w:rPr>
                <w:b/>
                <w:bCs/>
              </w:rPr>
              <w:t xml:space="preserve"> Aim 1</w:t>
            </w:r>
            <w:r>
              <w:rPr>
                <w:b/>
                <w:bCs/>
              </w:rPr>
              <w:t xml:space="preserve"> </w:t>
            </w:r>
            <w:r>
              <w:t>–</w:t>
            </w:r>
            <w:r w:rsidRPr="00FF2EE2">
              <w:t xml:space="preserve"> Reduce uptake of smoking or recreational use of vapes</w:t>
            </w:r>
            <w:r>
              <w:rPr>
                <w:b/>
                <w:bCs/>
              </w:rPr>
              <w:t>:</w:t>
            </w:r>
          </w:p>
          <w:p w14:paraId="550AA96C" w14:textId="77777777" w:rsidR="00C05F11" w:rsidRDefault="00C05F11" w:rsidP="00AE35AF">
            <w:pPr>
              <w:spacing w:after="120"/>
              <w:rPr>
                <w:b/>
                <w:bCs/>
              </w:rPr>
            </w:pPr>
          </w:p>
          <w:p w14:paraId="15128395" w14:textId="77777777" w:rsidR="00C05F11" w:rsidRDefault="00C05F11" w:rsidP="00AE35AF">
            <w:pPr>
              <w:spacing w:after="120"/>
              <w:rPr>
                <w:b/>
                <w:bCs/>
              </w:rPr>
            </w:pPr>
            <w:r>
              <w:rPr>
                <w:b/>
                <w:bCs/>
              </w:rPr>
              <w:t xml:space="preserve">Please fill </w:t>
            </w:r>
            <w:r w:rsidRPr="00FF2EE2">
              <w:rPr>
                <w:b/>
                <w:bCs/>
              </w:rPr>
              <w:t xml:space="preserve">in your </w:t>
            </w:r>
            <w:r w:rsidRPr="006917EE">
              <w:rPr>
                <w:b/>
                <w:bCs/>
                <w:u w:val="single"/>
              </w:rPr>
              <w:t>observations</w:t>
            </w:r>
            <w:r w:rsidRPr="00FF2EE2">
              <w:rPr>
                <w:b/>
                <w:bCs/>
              </w:rPr>
              <w:t xml:space="preserve"> of what has resulted from the activity </w:t>
            </w:r>
          </w:p>
          <w:p w14:paraId="024E9B76" w14:textId="77777777" w:rsidR="00C05F11" w:rsidRDefault="00C05F11" w:rsidP="00AE35AF">
            <w:pPr>
              <w:spacing w:after="120"/>
              <w:rPr>
                <w:b/>
                <w:bCs/>
              </w:rPr>
            </w:pPr>
          </w:p>
          <w:p w14:paraId="1CAEB76A" w14:textId="77777777" w:rsidR="00C05F11" w:rsidRPr="00F331CA" w:rsidRDefault="00C05F11" w:rsidP="00AE35AF">
            <w:pPr>
              <w:pStyle w:val="NoSpacing"/>
              <w:spacing w:after="120"/>
            </w:pPr>
            <w:r w:rsidRPr="00FF2EE2">
              <w:t xml:space="preserve">(enter </w:t>
            </w:r>
            <w:r>
              <w:t>‘</w:t>
            </w:r>
            <w:r w:rsidRPr="00FF2EE2">
              <w:t>0</w:t>
            </w:r>
            <w:r>
              <w:t>’</w:t>
            </w:r>
            <w:r w:rsidRPr="00FF2EE2">
              <w:t xml:space="preserve"> if your team did not observe a particular result, or if you are not sure if your team observed a particular result)</w:t>
            </w:r>
          </w:p>
        </w:tc>
        <w:tc>
          <w:tcPr>
            <w:tcW w:w="7797" w:type="dxa"/>
          </w:tcPr>
          <w:p w14:paraId="75BF242A" w14:textId="77777777" w:rsidR="00C05F11" w:rsidRDefault="00C05F11" w:rsidP="00AE35AF">
            <w:pPr>
              <w:spacing w:after="120"/>
            </w:pPr>
            <w:r>
              <w:t xml:space="preserve">Percentage of activity </w:t>
            </w:r>
            <w:r w:rsidRPr="00967ED2">
              <w:t xml:space="preserve">participants </w:t>
            </w:r>
            <w:r>
              <w:t xml:space="preserve">that </w:t>
            </w:r>
            <w:r w:rsidRPr="00967ED2">
              <w:t>increase</w:t>
            </w:r>
            <w:r>
              <w:t>d</w:t>
            </w:r>
            <w:r w:rsidRPr="00967ED2">
              <w:t xml:space="preserve"> their knowledge about harms of tobacco and vape use</w:t>
            </w:r>
            <w:r>
              <w:t>:</w:t>
            </w:r>
          </w:p>
        </w:tc>
        <w:tc>
          <w:tcPr>
            <w:tcW w:w="2551" w:type="dxa"/>
            <w:gridSpan w:val="2"/>
          </w:tcPr>
          <w:p w14:paraId="40DB5B1D" w14:textId="77777777" w:rsidR="00C05F11" w:rsidRDefault="00C05F11" w:rsidP="00AE35AF">
            <w:pPr>
              <w:spacing w:after="120"/>
            </w:pPr>
          </w:p>
        </w:tc>
      </w:tr>
      <w:tr w:rsidR="00C05F11" w14:paraId="7A37AC0A" w14:textId="77777777" w:rsidTr="00AE35AF">
        <w:trPr>
          <w:trHeight w:val="397"/>
        </w:trPr>
        <w:tc>
          <w:tcPr>
            <w:tcW w:w="3964" w:type="dxa"/>
            <w:vMerge/>
            <w:shd w:val="clear" w:color="auto" w:fill="F0F9FE"/>
          </w:tcPr>
          <w:p w14:paraId="42A580BC" w14:textId="77777777" w:rsidR="00C05F11" w:rsidRPr="00F331CA" w:rsidRDefault="00C05F11" w:rsidP="00AE35AF">
            <w:pPr>
              <w:spacing w:after="120"/>
              <w:rPr>
                <w:b/>
                <w:bCs/>
              </w:rPr>
            </w:pPr>
          </w:p>
        </w:tc>
        <w:tc>
          <w:tcPr>
            <w:tcW w:w="7797" w:type="dxa"/>
          </w:tcPr>
          <w:p w14:paraId="62488709" w14:textId="77777777" w:rsidR="00C05F11" w:rsidRDefault="00C05F11" w:rsidP="00AE35AF">
            <w:pPr>
              <w:spacing w:after="120"/>
            </w:pPr>
            <w:r>
              <w:t xml:space="preserve">Percentage of activity </w:t>
            </w:r>
            <w:r w:rsidRPr="00967ED2">
              <w:t xml:space="preserve">participants </w:t>
            </w:r>
            <w:r>
              <w:t xml:space="preserve">that </w:t>
            </w:r>
            <w:r w:rsidRPr="0017549F">
              <w:t>increase</w:t>
            </w:r>
            <w:r>
              <w:t>d</w:t>
            </w:r>
            <w:r w:rsidRPr="0017549F">
              <w:t xml:space="preserve"> their knowledge of the benefits of not using tobacco or vapes</w:t>
            </w:r>
            <w:r>
              <w:t>:</w:t>
            </w:r>
          </w:p>
        </w:tc>
        <w:tc>
          <w:tcPr>
            <w:tcW w:w="2551" w:type="dxa"/>
            <w:gridSpan w:val="2"/>
          </w:tcPr>
          <w:p w14:paraId="13713CD6" w14:textId="77777777" w:rsidR="00C05F11" w:rsidRDefault="00C05F11" w:rsidP="00AE35AF">
            <w:pPr>
              <w:spacing w:after="120"/>
            </w:pPr>
          </w:p>
        </w:tc>
      </w:tr>
      <w:tr w:rsidR="00C05F11" w14:paraId="0B0C93AC" w14:textId="77777777" w:rsidTr="00AE35AF">
        <w:trPr>
          <w:trHeight w:val="397"/>
        </w:trPr>
        <w:tc>
          <w:tcPr>
            <w:tcW w:w="3964" w:type="dxa"/>
            <w:vMerge/>
            <w:shd w:val="clear" w:color="auto" w:fill="F0F9FE"/>
          </w:tcPr>
          <w:p w14:paraId="44CFF4B8" w14:textId="77777777" w:rsidR="00C05F11" w:rsidRPr="00F331CA" w:rsidRDefault="00C05F11" w:rsidP="00AE35AF">
            <w:pPr>
              <w:spacing w:after="120"/>
              <w:rPr>
                <w:b/>
                <w:bCs/>
              </w:rPr>
            </w:pPr>
          </w:p>
        </w:tc>
        <w:tc>
          <w:tcPr>
            <w:tcW w:w="7797" w:type="dxa"/>
          </w:tcPr>
          <w:p w14:paraId="78EBFEB2" w14:textId="77777777" w:rsidR="00C05F11" w:rsidRDefault="00C05F11" w:rsidP="00AE35AF">
            <w:pPr>
              <w:spacing w:after="120"/>
            </w:pPr>
            <w:r>
              <w:t xml:space="preserve">Percentage of activity </w:t>
            </w:r>
            <w:r w:rsidRPr="00967ED2">
              <w:t xml:space="preserve">participants </w:t>
            </w:r>
            <w:r>
              <w:t xml:space="preserve">that </w:t>
            </w:r>
            <w:r w:rsidRPr="0017549F">
              <w:t>decrease</w:t>
            </w:r>
            <w:r>
              <w:t>d</w:t>
            </w:r>
            <w:r w:rsidRPr="0017549F">
              <w:t xml:space="preserve"> their intention to use tobacco or vapes</w:t>
            </w:r>
            <w:r>
              <w:t>:</w:t>
            </w:r>
          </w:p>
        </w:tc>
        <w:tc>
          <w:tcPr>
            <w:tcW w:w="2551" w:type="dxa"/>
            <w:gridSpan w:val="2"/>
          </w:tcPr>
          <w:p w14:paraId="1096FA4A" w14:textId="77777777" w:rsidR="00C05F11" w:rsidRDefault="00C05F11" w:rsidP="00AE35AF">
            <w:pPr>
              <w:spacing w:after="120"/>
            </w:pPr>
          </w:p>
        </w:tc>
      </w:tr>
      <w:tr w:rsidR="00C05F11" w14:paraId="112A42E1" w14:textId="77777777" w:rsidTr="00AE35AF">
        <w:trPr>
          <w:trHeight w:val="397"/>
        </w:trPr>
        <w:tc>
          <w:tcPr>
            <w:tcW w:w="3964" w:type="dxa"/>
            <w:vMerge/>
            <w:shd w:val="clear" w:color="auto" w:fill="F0F9FE"/>
          </w:tcPr>
          <w:p w14:paraId="7C89D618" w14:textId="77777777" w:rsidR="00C05F11" w:rsidRPr="00F331CA" w:rsidRDefault="00C05F11" w:rsidP="00AE35AF">
            <w:pPr>
              <w:spacing w:after="120"/>
              <w:rPr>
                <w:b/>
                <w:bCs/>
              </w:rPr>
            </w:pPr>
          </w:p>
        </w:tc>
        <w:tc>
          <w:tcPr>
            <w:tcW w:w="7797" w:type="dxa"/>
          </w:tcPr>
          <w:p w14:paraId="4EE741CA" w14:textId="77777777" w:rsidR="00C05F11" w:rsidRDefault="00C05F11" w:rsidP="00AE35AF">
            <w:pPr>
              <w:spacing w:after="120"/>
            </w:pPr>
            <w:r>
              <w:t xml:space="preserve">Percentage of activity </w:t>
            </w:r>
            <w:r w:rsidRPr="00967ED2">
              <w:t xml:space="preserve">participants </w:t>
            </w:r>
            <w:r>
              <w:t xml:space="preserve">that </w:t>
            </w:r>
            <w:r w:rsidRPr="0017549F">
              <w:t>achieve</w:t>
            </w:r>
            <w:r>
              <w:t>d</w:t>
            </w:r>
            <w:r w:rsidRPr="0017549F">
              <w:t xml:space="preserve"> other usage outcomes</w:t>
            </w:r>
            <w:r>
              <w:t>:</w:t>
            </w:r>
          </w:p>
        </w:tc>
        <w:tc>
          <w:tcPr>
            <w:tcW w:w="2551" w:type="dxa"/>
            <w:gridSpan w:val="2"/>
          </w:tcPr>
          <w:p w14:paraId="18D3D1F4" w14:textId="77777777" w:rsidR="00C05F11" w:rsidRDefault="00C05F11" w:rsidP="00AE35AF">
            <w:pPr>
              <w:spacing w:after="120"/>
            </w:pPr>
          </w:p>
        </w:tc>
      </w:tr>
      <w:tr w:rsidR="00C05F11" w14:paraId="1673B674" w14:textId="77777777" w:rsidTr="00AE35AF">
        <w:trPr>
          <w:trHeight w:val="397"/>
        </w:trPr>
        <w:tc>
          <w:tcPr>
            <w:tcW w:w="3964" w:type="dxa"/>
            <w:vMerge w:val="restart"/>
            <w:shd w:val="clear" w:color="auto" w:fill="F0F9FE"/>
          </w:tcPr>
          <w:p w14:paraId="1D545EEC" w14:textId="77777777" w:rsidR="00C05F11" w:rsidRDefault="00C05F11" w:rsidP="00AE35AF">
            <w:pPr>
              <w:spacing w:after="120"/>
              <w:rPr>
                <w:b/>
                <w:bCs/>
              </w:rPr>
            </w:pPr>
            <w:r w:rsidRPr="00FF2EE2">
              <w:t>If you indicated earlier that this activity is linked to</w:t>
            </w:r>
            <w:r w:rsidRPr="00FF2EE2">
              <w:rPr>
                <w:b/>
                <w:bCs/>
              </w:rPr>
              <w:t xml:space="preserve"> Aim </w:t>
            </w:r>
            <w:r>
              <w:rPr>
                <w:b/>
                <w:bCs/>
              </w:rPr>
              <w:t xml:space="preserve">2 </w:t>
            </w:r>
            <w:r>
              <w:t>–</w:t>
            </w:r>
            <w:r w:rsidRPr="006917EE">
              <w:t xml:space="preserve"> Increase smoking or recreational vape cessation</w:t>
            </w:r>
            <w:r>
              <w:rPr>
                <w:b/>
                <w:bCs/>
              </w:rPr>
              <w:t>:</w:t>
            </w:r>
          </w:p>
          <w:p w14:paraId="48CA4B84" w14:textId="77777777" w:rsidR="00C05F11" w:rsidRDefault="00C05F11" w:rsidP="00AE35AF">
            <w:pPr>
              <w:spacing w:after="120"/>
              <w:rPr>
                <w:b/>
                <w:bCs/>
              </w:rPr>
            </w:pPr>
          </w:p>
          <w:p w14:paraId="13BFE13F" w14:textId="77777777" w:rsidR="00C05F11" w:rsidRDefault="00C05F11" w:rsidP="00AE35AF">
            <w:pPr>
              <w:spacing w:after="120"/>
              <w:rPr>
                <w:b/>
                <w:bCs/>
              </w:rPr>
            </w:pPr>
            <w:r>
              <w:rPr>
                <w:b/>
                <w:bCs/>
              </w:rPr>
              <w:t xml:space="preserve">Please fill </w:t>
            </w:r>
            <w:r w:rsidRPr="00FF2EE2">
              <w:rPr>
                <w:b/>
                <w:bCs/>
              </w:rPr>
              <w:t xml:space="preserve">in your </w:t>
            </w:r>
            <w:r w:rsidRPr="006917EE">
              <w:rPr>
                <w:b/>
                <w:bCs/>
                <w:u w:val="single"/>
              </w:rPr>
              <w:t>observations</w:t>
            </w:r>
            <w:r w:rsidRPr="00FF2EE2">
              <w:rPr>
                <w:b/>
                <w:bCs/>
              </w:rPr>
              <w:t xml:space="preserve"> of what has resulted from the activity </w:t>
            </w:r>
          </w:p>
          <w:p w14:paraId="4330DCA4" w14:textId="77777777" w:rsidR="00C05F11" w:rsidRDefault="00C05F11" w:rsidP="00AE35AF">
            <w:pPr>
              <w:spacing w:after="120"/>
              <w:rPr>
                <w:b/>
                <w:bCs/>
              </w:rPr>
            </w:pPr>
          </w:p>
          <w:p w14:paraId="448D669B" w14:textId="77777777" w:rsidR="00C05F11" w:rsidRPr="00F331CA" w:rsidRDefault="00C05F11" w:rsidP="00AE35AF">
            <w:pPr>
              <w:pStyle w:val="NoSpacing"/>
              <w:rPr>
                <w:b/>
              </w:rPr>
            </w:pPr>
            <w:r w:rsidRPr="00FF2EE2">
              <w:t>(</w:t>
            </w:r>
            <w:r w:rsidRPr="009A26F8">
              <w:t>enter ‘0’ if your team did not observe a particular result, or if you are not sure if your team observed a particular result</w:t>
            </w:r>
            <w:r w:rsidRPr="00FF2EE2">
              <w:t>)</w:t>
            </w:r>
          </w:p>
        </w:tc>
        <w:tc>
          <w:tcPr>
            <w:tcW w:w="7797" w:type="dxa"/>
          </w:tcPr>
          <w:p w14:paraId="7FA618C7" w14:textId="77777777" w:rsidR="00C05F11" w:rsidRDefault="00C05F11" w:rsidP="00AE35AF">
            <w:pPr>
              <w:spacing w:after="120"/>
            </w:pPr>
            <w:r>
              <w:t>Percentage of activity participants that increased their knowledge about the benefits of quitting:</w:t>
            </w:r>
          </w:p>
        </w:tc>
        <w:tc>
          <w:tcPr>
            <w:tcW w:w="2551" w:type="dxa"/>
            <w:gridSpan w:val="2"/>
          </w:tcPr>
          <w:p w14:paraId="22118DA5" w14:textId="77777777" w:rsidR="00C05F11" w:rsidRDefault="00C05F11" w:rsidP="00AE35AF">
            <w:pPr>
              <w:spacing w:after="120"/>
            </w:pPr>
          </w:p>
        </w:tc>
      </w:tr>
      <w:tr w:rsidR="00C05F11" w14:paraId="120B21E4" w14:textId="77777777" w:rsidTr="00AE35AF">
        <w:trPr>
          <w:trHeight w:val="397"/>
        </w:trPr>
        <w:tc>
          <w:tcPr>
            <w:tcW w:w="3964" w:type="dxa"/>
            <w:vMerge/>
            <w:shd w:val="clear" w:color="auto" w:fill="F0F9FE"/>
          </w:tcPr>
          <w:p w14:paraId="702B4CDD" w14:textId="77777777" w:rsidR="00C05F11" w:rsidRPr="00F331CA" w:rsidRDefault="00C05F11" w:rsidP="00AE35AF">
            <w:pPr>
              <w:spacing w:after="120"/>
              <w:rPr>
                <w:b/>
                <w:bCs/>
              </w:rPr>
            </w:pPr>
          </w:p>
        </w:tc>
        <w:tc>
          <w:tcPr>
            <w:tcW w:w="7797" w:type="dxa"/>
          </w:tcPr>
          <w:p w14:paraId="4830BA7D" w14:textId="77777777" w:rsidR="00C05F11" w:rsidRDefault="00C05F11" w:rsidP="00AE35AF">
            <w:pPr>
              <w:spacing w:after="120"/>
            </w:pPr>
            <w:r>
              <w:t>Percentage of activity participants that increased their intentions to take steps towards cessation of tobacco or vape use:</w:t>
            </w:r>
          </w:p>
        </w:tc>
        <w:tc>
          <w:tcPr>
            <w:tcW w:w="2551" w:type="dxa"/>
            <w:gridSpan w:val="2"/>
          </w:tcPr>
          <w:p w14:paraId="106F1F29" w14:textId="77777777" w:rsidR="00C05F11" w:rsidRDefault="00C05F11" w:rsidP="00AE35AF">
            <w:pPr>
              <w:spacing w:after="120"/>
            </w:pPr>
          </w:p>
        </w:tc>
      </w:tr>
      <w:tr w:rsidR="00C05F11" w14:paraId="17721170" w14:textId="77777777" w:rsidTr="00AE35AF">
        <w:trPr>
          <w:trHeight w:val="397"/>
        </w:trPr>
        <w:tc>
          <w:tcPr>
            <w:tcW w:w="3964" w:type="dxa"/>
            <w:vMerge/>
            <w:shd w:val="clear" w:color="auto" w:fill="F0F9FE"/>
          </w:tcPr>
          <w:p w14:paraId="501FF1EE" w14:textId="77777777" w:rsidR="00C05F11" w:rsidRPr="00F331CA" w:rsidRDefault="00C05F11" w:rsidP="00AE35AF">
            <w:pPr>
              <w:spacing w:after="120"/>
              <w:rPr>
                <w:b/>
                <w:bCs/>
              </w:rPr>
            </w:pPr>
          </w:p>
        </w:tc>
        <w:tc>
          <w:tcPr>
            <w:tcW w:w="7797" w:type="dxa"/>
          </w:tcPr>
          <w:p w14:paraId="749129F3" w14:textId="77777777" w:rsidR="00C05F11" w:rsidRDefault="00C05F11" w:rsidP="00AE35AF">
            <w:pPr>
              <w:spacing w:after="120"/>
            </w:pPr>
            <w:r>
              <w:t>Percentage of activity participants that achieved other cessation outcomes:</w:t>
            </w:r>
          </w:p>
        </w:tc>
        <w:tc>
          <w:tcPr>
            <w:tcW w:w="2551" w:type="dxa"/>
            <w:gridSpan w:val="2"/>
          </w:tcPr>
          <w:p w14:paraId="00033E1A" w14:textId="77777777" w:rsidR="00C05F11" w:rsidRDefault="00C05F11" w:rsidP="00AE35AF">
            <w:pPr>
              <w:spacing w:after="120"/>
            </w:pPr>
          </w:p>
        </w:tc>
      </w:tr>
      <w:tr w:rsidR="00C05F11" w14:paraId="5B8A60F4" w14:textId="77777777" w:rsidTr="00AE35AF">
        <w:trPr>
          <w:trHeight w:val="397"/>
        </w:trPr>
        <w:tc>
          <w:tcPr>
            <w:tcW w:w="3964" w:type="dxa"/>
            <w:vMerge w:val="restart"/>
            <w:shd w:val="clear" w:color="auto" w:fill="F0F9FE"/>
          </w:tcPr>
          <w:p w14:paraId="0E13ACB1" w14:textId="77777777" w:rsidR="00C05F11" w:rsidRDefault="00C05F11" w:rsidP="00AE35AF">
            <w:pPr>
              <w:spacing w:after="120"/>
              <w:rPr>
                <w:b/>
                <w:bCs/>
              </w:rPr>
            </w:pPr>
            <w:r w:rsidRPr="00FF2EE2">
              <w:t>If you indicated earlier that this activity is linked to</w:t>
            </w:r>
            <w:r w:rsidRPr="00FF2EE2">
              <w:rPr>
                <w:b/>
                <w:bCs/>
              </w:rPr>
              <w:t xml:space="preserve"> Aim </w:t>
            </w:r>
            <w:r>
              <w:rPr>
                <w:b/>
                <w:bCs/>
              </w:rPr>
              <w:t xml:space="preserve">3 </w:t>
            </w:r>
            <w:r>
              <w:t>–</w:t>
            </w:r>
            <w:r w:rsidRPr="006917EE">
              <w:t xml:space="preserve"> Reduce exposure to second-hand smoke or vape aerosol</w:t>
            </w:r>
            <w:r>
              <w:rPr>
                <w:b/>
                <w:bCs/>
              </w:rPr>
              <w:t>:</w:t>
            </w:r>
          </w:p>
          <w:p w14:paraId="23D4A9AD" w14:textId="77777777" w:rsidR="00C05F11" w:rsidRDefault="00C05F11" w:rsidP="00AE35AF">
            <w:pPr>
              <w:spacing w:after="120"/>
              <w:rPr>
                <w:b/>
                <w:bCs/>
              </w:rPr>
            </w:pPr>
          </w:p>
          <w:p w14:paraId="307E29DA" w14:textId="77777777" w:rsidR="00C05F11" w:rsidRDefault="00C05F11" w:rsidP="00AE35AF">
            <w:pPr>
              <w:spacing w:after="120"/>
              <w:rPr>
                <w:b/>
                <w:bCs/>
              </w:rPr>
            </w:pPr>
            <w:r>
              <w:rPr>
                <w:b/>
                <w:bCs/>
              </w:rPr>
              <w:t xml:space="preserve">Please fill </w:t>
            </w:r>
            <w:r w:rsidRPr="00FF2EE2">
              <w:rPr>
                <w:b/>
                <w:bCs/>
              </w:rPr>
              <w:t xml:space="preserve">in your </w:t>
            </w:r>
            <w:r w:rsidRPr="006917EE">
              <w:rPr>
                <w:b/>
                <w:bCs/>
                <w:u w:val="single"/>
              </w:rPr>
              <w:t>observations</w:t>
            </w:r>
            <w:r w:rsidRPr="00FF2EE2">
              <w:rPr>
                <w:b/>
                <w:bCs/>
              </w:rPr>
              <w:t xml:space="preserve"> of what has resulted from the activity </w:t>
            </w:r>
          </w:p>
          <w:p w14:paraId="731863C6" w14:textId="77777777" w:rsidR="00C05F11" w:rsidRDefault="00C05F11" w:rsidP="00AE35AF">
            <w:pPr>
              <w:spacing w:after="120"/>
              <w:rPr>
                <w:b/>
                <w:bCs/>
              </w:rPr>
            </w:pPr>
          </w:p>
          <w:p w14:paraId="09B8A7BE" w14:textId="77777777" w:rsidR="00C05F11" w:rsidRPr="00F331CA" w:rsidRDefault="00C05F11" w:rsidP="00AE35AF">
            <w:pPr>
              <w:pStyle w:val="NoSpacing"/>
              <w:spacing w:after="120"/>
              <w:rPr>
                <w:b/>
              </w:rPr>
            </w:pPr>
            <w:r w:rsidRPr="00FF2EE2">
              <w:t xml:space="preserve">(enter </w:t>
            </w:r>
            <w:r>
              <w:t>‘</w:t>
            </w:r>
            <w:r w:rsidRPr="00FF2EE2">
              <w:t>0</w:t>
            </w:r>
            <w:r>
              <w:t>’</w:t>
            </w:r>
            <w:r w:rsidRPr="00FF2EE2">
              <w:t xml:space="preserve"> if your team did not observe a particular result, or if you are not sure if your team observed a particular result)</w:t>
            </w:r>
          </w:p>
        </w:tc>
        <w:tc>
          <w:tcPr>
            <w:tcW w:w="7797" w:type="dxa"/>
          </w:tcPr>
          <w:p w14:paraId="0C07E930" w14:textId="77777777" w:rsidR="00C05F11" w:rsidRDefault="00C05F11" w:rsidP="00AE35AF">
            <w:pPr>
              <w:spacing w:after="120"/>
            </w:pPr>
            <w:r>
              <w:lastRenderedPageBreak/>
              <w:t>Percentage of activity participants that increased their knowledge about the benefits of creating and maintaining smoke-free spaces:</w:t>
            </w:r>
          </w:p>
          <w:p w14:paraId="26897CA7" w14:textId="77777777" w:rsidR="00C05F11" w:rsidRDefault="00C05F11" w:rsidP="00AE35AF">
            <w:pPr>
              <w:spacing w:after="120"/>
            </w:pPr>
          </w:p>
        </w:tc>
        <w:tc>
          <w:tcPr>
            <w:tcW w:w="2551" w:type="dxa"/>
            <w:gridSpan w:val="2"/>
          </w:tcPr>
          <w:p w14:paraId="037FDE93" w14:textId="77777777" w:rsidR="00C05F11" w:rsidRDefault="00C05F11" w:rsidP="00AE35AF">
            <w:pPr>
              <w:spacing w:after="120"/>
            </w:pPr>
          </w:p>
        </w:tc>
      </w:tr>
      <w:tr w:rsidR="00C05F11" w14:paraId="3488C4D6" w14:textId="77777777" w:rsidTr="00AE35AF">
        <w:trPr>
          <w:trHeight w:val="397"/>
        </w:trPr>
        <w:tc>
          <w:tcPr>
            <w:tcW w:w="3964" w:type="dxa"/>
            <w:vMerge/>
            <w:shd w:val="clear" w:color="auto" w:fill="F0F9FE"/>
          </w:tcPr>
          <w:p w14:paraId="66B64947" w14:textId="77777777" w:rsidR="00C05F11" w:rsidRPr="00F331CA" w:rsidRDefault="00C05F11" w:rsidP="00AE35AF">
            <w:pPr>
              <w:spacing w:after="120"/>
              <w:rPr>
                <w:b/>
                <w:bCs/>
              </w:rPr>
            </w:pPr>
          </w:p>
        </w:tc>
        <w:tc>
          <w:tcPr>
            <w:tcW w:w="7797" w:type="dxa"/>
          </w:tcPr>
          <w:p w14:paraId="7A26246C" w14:textId="77777777" w:rsidR="00C05F11" w:rsidRDefault="00C05F11" w:rsidP="00AE35AF">
            <w:pPr>
              <w:spacing w:after="120"/>
            </w:pPr>
            <w:r>
              <w:t>Percentage of activity participants that increased their intentions to avoid second hand smoke:</w:t>
            </w:r>
          </w:p>
        </w:tc>
        <w:tc>
          <w:tcPr>
            <w:tcW w:w="2551" w:type="dxa"/>
            <w:gridSpan w:val="2"/>
          </w:tcPr>
          <w:p w14:paraId="24503833" w14:textId="77777777" w:rsidR="00C05F11" w:rsidRDefault="00C05F11" w:rsidP="00AE35AF">
            <w:pPr>
              <w:spacing w:after="120"/>
            </w:pPr>
          </w:p>
        </w:tc>
      </w:tr>
      <w:tr w:rsidR="00C05F11" w14:paraId="5028B3D0" w14:textId="77777777" w:rsidTr="00AE35AF">
        <w:trPr>
          <w:trHeight w:val="397"/>
        </w:trPr>
        <w:tc>
          <w:tcPr>
            <w:tcW w:w="3964" w:type="dxa"/>
            <w:vMerge/>
            <w:shd w:val="clear" w:color="auto" w:fill="F0F9FE"/>
          </w:tcPr>
          <w:p w14:paraId="7DF40414" w14:textId="77777777" w:rsidR="00C05F11" w:rsidRPr="00F331CA" w:rsidRDefault="00C05F11" w:rsidP="00AE35AF">
            <w:pPr>
              <w:spacing w:after="120"/>
              <w:rPr>
                <w:b/>
                <w:bCs/>
              </w:rPr>
            </w:pPr>
          </w:p>
        </w:tc>
        <w:tc>
          <w:tcPr>
            <w:tcW w:w="7797" w:type="dxa"/>
          </w:tcPr>
          <w:p w14:paraId="154D7844" w14:textId="77777777" w:rsidR="00C05F11" w:rsidRDefault="00C05F11" w:rsidP="00AE35AF">
            <w:pPr>
              <w:spacing w:after="120"/>
            </w:pPr>
            <w:r>
              <w:t>Percentage of activity participants that increased their intentions to create smoke-free environments (e.g. homes, workplaces, cars):</w:t>
            </w:r>
          </w:p>
          <w:p w14:paraId="580B8C10" w14:textId="77777777" w:rsidR="00C05F11" w:rsidRDefault="00C05F11" w:rsidP="00AE35AF">
            <w:pPr>
              <w:spacing w:after="120"/>
            </w:pPr>
          </w:p>
        </w:tc>
        <w:tc>
          <w:tcPr>
            <w:tcW w:w="2551" w:type="dxa"/>
            <w:gridSpan w:val="2"/>
          </w:tcPr>
          <w:p w14:paraId="4E0926F7" w14:textId="77777777" w:rsidR="00C05F11" w:rsidRDefault="00C05F11" w:rsidP="00AE35AF">
            <w:pPr>
              <w:spacing w:after="120"/>
            </w:pPr>
          </w:p>
        </w:tc>
      </w:tr>
      <w:tr w:rsidR="00C05F11" w14:paraId="32ECA97C" w14:textId="77777777" w:rsidTr="00AE35AF">
        <w:trPr>
          <w:trHeight w:val="397"/>
        </w:trPr>
        <w:tc>
          <w:tcPr>
            <w:tcW w:w="3964" w:type="dxa"/>
            <w:vMerge/>
            <w:shd w:val="clear" w:color="auto" w:fill="F0F9FE"/>
          </w:tcPr>
          <w:p w14:paraId="4487037C" w14:textId="77777777" w:rsidR="00C05F11" w:rsidRPr="00F331CA" w:rsidRDefault="00C05F11" w:rsidP="00AE35AF">
            <w:pPr>
              <w:spacing w:after="120"/>
              <w:rPr>
                <w:b/>
                <w:bCs/>
              </w:rPr>
            </w:pPr>
          </w:p>
        </w:tc>
        <w:tc>
          <w:tcPr>
            <w:tcW w:w="7797" w:type="dxa"/>
          </w:tcPr>
          <w:p w14:paraId="0A9D8C7C" w14:textId="77777777" w:rsidR="00C05F11" w:rsidRDefault="00C05F11" w:rsidP="00AE35AF">
            <w:pPr>
              <w:spacing w:after="120"/>
            </w:pPr>
            <w:r>
              <w:t>Percentage of activity participants that increased their intentions to attend smoke-free public spaces and events:</w:t>
            </w:r>
          </w:p>
        </w:tc>
        <w:tc>
          <w:tcPr>
            <w:tcW w:w="2551" w:type="dxa"/>
            <w:gridSpan w:val="2"/>
          </w:tcPr>
          <w:p w14:paraId="59231BC1" w14:textId="77777777" w:rsidR="00C05F11" w:rsidRDefault="00C05F11" w:rsidP="00AE35AF">
            <w:pPr>
              <w:spacing w:after="120"/>
            </w:pPr>
          </w:p>
        </w:tc>
      </w:tr>
      <w:tr w:rsidR="00C05F11" w14:paraId="740E9901" w14:textId="77777777" w:rsidTr="00AE35AF">
        <w:trPr>
          <w:trHeight w:val="397"/>
        </w:trPr>
        <w:tc>
          <w:tcPr>
            <w:tcW w:w="3964" w:type="dxa"/>
            <w:vMerge/>
            <w:shd w:val="clear" w:color="auto" w:fill="F0F9FE"/>
          </w:tcPr>
          <w:p w14:paraId="3C2EC2E1" w14:textId="77777777" w:rsidR="00C05F11" w:rsidRPr="00F331CA" w:rsidRDefault="00C05F11" w:rsidP="00AE35AF">
            <w:pPr>
              <w:spacing w:after="120"/>
              <w:rPr>
                <w:b/>
                <w:bCs/>
              </w:rPr>
            </w:pPr>
          </w:p>
        </w:tc>
        <w:tc>
          <w:tcPr>
            <w:tcW w:w="7797" w:type="dxa"/>
          </w:tcPr>
          <w:p w14:paraId="68F6FA7E" w14:textId="77777777" w:rsidR="00C05F11" w:rsidRDefault="00C05F11" w:rsidP="00AE35AF">
            <w:pPr>
              <w:spacing w:after="120"/>
            </w:pPr>
            <w:r>
              <w:t>Percentage of activity participants that achieved other exposure outcomes:</w:t>
            </w:r>
          </w:p>
        </w:tc>
        <w:tc>
          <w:tcPr>
            <w:tcW w:w="2551" w:type="dxa"/>
            <w:gridSpan w:val="2"/>
          </w:tcPr>
          <w:p w14:paraId="65F49BEC" w14:textId="77777777" w:rsidR="00C05F11" w:rsidRDefault="00C05F11" w:rsidP="00AE35AF">
            <w:pPr>
              <w:spacing w:after="120"/>
            </w:pPr>
          </w:p>
        </w:tc>
      </w:tr>
      <w:tr w:rsidR="00C05F11" w14:paraId="6E16C66D" w14:textId="77777777" w:rsidTr="00AE35AF">
        <w:trPr>
          <w:trHeight w:val="397"/>
        </w:trPr>
        <w:tc>
          <w:tcPr>
            <w:tcW w:w="3964" w:type="dxa"/>
            <w:shd w:val="clear" w:color="auto" w:fill="F0F9FE"/>
          </w:tcPr>
          <w:p w14:paraId="6F10A742" w14:textId="77777777" w:rsidR="00C05F11" w:rsidRPr="00F331CA" w:rsidRDefault="00C05F11" w:rsidP="00AE35AF">
            <w:pPr>
              <w:spacing w:after="120"/>
              <w:rPr>
                <w:b/>
                <w:bCs/>
              </w:rPr>
            </w:pPr>
            <w:r w:rsidRPr="00F404A4">
              <w:rPr>
                <w:b/>
                <w:bCs/>
              </w:rPr>
              <w:t>What feedback did participants provide on this activity?</w:t>
            </w:r>
            <w:r>
              <w:rPr>
                <w:b/>
                <w:bCs/>
              </w:rPr>
              <w:t>*</w:t>
            </w:r>
          </w:p>
        </w:tc>
        <w:tc>
          <w:tcPr>
            <w:tcW w:w="10348" w:type="dxa"/>
            <w:gridSpan w:val="3"/>
          </w:tcPr>
          <w:p w14:paraId="6CED7E64" w14:textId="77777777" w:rsidR="00C05F11" w:rsidRDefault="00C05F11" w:rsidP="00AE35AF">
            <w:pPr>
              <w:spacing w:after="120"/>
            </w:pPr>
          </w:p>
        </w:tc>
      </w:tr>
      <w:tr w:rsidR="00C05F11" w14:paraId="7D2114FD" w14:textId="77777777" w:rsidTr="00AE35AF">
        <w:trPr>
          <w:trHeight w:val="397"/>
        </w:trPr>
        <w:tc>
          <w:tcPr>
            <w:tcW w:w="3964" w:type="dxa"/>
            <w:shd w:val="clear" w:color="auto" w:fill="F0F9FE"/>
          </w:tcPr>
          <w:p w14:paraId="7AC7266D" w14:textId="77777777" w:rsidR="00C05F11" w:rsidRDefault="00C05F11" w:rsidP="00AE35AF">
            <w:pPr>
              <w:spacing w:after="120"/>
              <w:rPr>
                <w:b/>
                <w:bCs/>
              </w:rPr>
            </w:pPr>
            <w:r w:rsidRPr="00F404A4">
              <w:rPr>
                <w:b/>
                <w:bCs/>
              </w:rPr>
              <w:t>Comparing the intended outcomes listed on your AWP to the actual activity outcomes listed here, did this activity achieve, miss, or exceed its expected outcomes?</w:t>
            </w:r>
            <w:r>
              <w:rPr>
                <w:b/>
                <w:bCs/>
              </w:rPr>
              <w:t>*</w:t>
            </w:r>
          </w:p>
          <w:p w14:paraId="451A13EA" w14:textId="77777777" w:rsidR="00C05F11" w:rsidRDefault="00C05F11" w:rsidP="00AE35AF">
            <w:pPr>
              <w:spacing w:after="120"/>
              <w:rPr>
                <w:b/>
                <w:bCs/>
              </w:rPr>
            </w:pPr>
          </w:p>
          <w:p w14:paraId="147ADCA4" w14:textId="77777777" w:rsidR="00C05F11" w:rsidRPr="00F331CA" w:rsidRDefault="00C05F11" w:rsidP="00AE35AF">
            <w:pPr>
              <w:pStyle w:val="NoSpacing"/>
              <w:spacing w:after="120"/>
            </w:pPr>
            <w:r>
              <w:t>(Please select one option)</w:t>
            </w:r>
          </w:p>
        </w:tc>
        <w:tc>
          <w:tcPr>
            <w:tcW w:w="10348" w:type="dxa"/>
            <w:gridSpan w:val="3"/>
          </w:tcPr>
          <w:p w14:paraId="486F30E1" w14:textId="77777777" w:rsidR="00C05F11" w:rsidRDefault="00C05F11" w:rsidP="00AE35AF">
            <w:pPr>
              <w:spacing w:after="120"/>
            </w:pPr>
            <w:sdt>
              <w:sdtPr>
                <w:id w:val="-1861575701"/>
                <w14:checkbox>
                  <w14:checked w14:val="0"/>
                  <w14:checkedState w14:val="0055" w14:font="Wingdings 2"/>
                  <w14:uncheckedState w14:val="0081" w14:font="Wingdings 2"/>
                </w14:checkbox>
              </w:sdtPr>
              <w:sdtContent>
                <w:r>
                  <w:sym w:font="Wingdings 2" w:char="F081"/>
                </w:r>
              </w:sdtContent>
            </w:sdt>
            <w:r>
              <w:t xml:space="preserve"> Exceed</w:t>
            </w:r>
          </w:p>
          <w:p w14:paraId="6CB31581" w14:textId="77777777" w:rsidR="00C05F11" w:rsidRDefault="00C05F11" w:rsidP="00AE35AF">
            <w:pPr>
              <w:spacing w:after="120"/>
            </w:pPr>
            <w:sdt>
              <w:sdtPr>
                <w:id w:val="-140809553"/>
                <w14:checkbox>
                  <w14:checked w14:val="0"/>
                  <w14:checkedState w14:val="0055" w14:font="Wingdings 2"/>
                  <w14:uncheckedState w14:val="0081" w14:font="Wingdings 2"/>
                </w14:checkbox>
              </w:sdtPr>
              <w:sdtContent>
                <w:r>
                  <w:sym w:font="Wingdings 2" w:char="F081"/>
                </w:r>
              </w:sdtContent>
            </w:sdt>
            <w:r>
              <w:t xml:space="preserve"> Achieve</w:t>
            </w:r>
          </w:p>
          <w:p w14:paraId="2D4CFA0A" w14:textId="77777777" w:rsidR="00C05F11" w:rsidRDefault="00C05F11" w:rsidP="00AE35AF">
            <w:pPr>
              <w:spacing w:after="120"/>
            </w:pPr>
            <w:sdt>
              <w:sdtPr>
                <w:id w:val="89131702"/>
                <w14:checkbox>
                  <w14:checked w14:val="0"/>
                  <w14:checkedState w14:val="0055" w14:font="Wingdings 2"/>
                  <w14:uncheckedState w14:val="0081" w14:font="Wingdings 2"/>
                </w14:checkbox>
              </w:sdtPr>
              <w:sdtContent>
                <w:r>
                  <w:sym w:font="Wingdings 2" w:char="F081"/>
                </w:r>
              </w:sdtContent>
            </w:sdt>
            <w:r>
              <w:t xml:space="preserve"> Miss</w:t>
            </w:r>
          </w:p>
        </w:tc>
      </w:tr>
      <w:tr w:rsidR="00C05F11" w14:paraId="18A1CD96" w14:textId="77777777" w:rsidTr="00AE35AF">
        <w:trPr>
          <w:trHeight w:val="397"/>
        </w:trPr>
        <w:tc>
          <w:tcPr>
            <w:tcW w:w="3964" w:type="dxa"/>
            <w:shd w:val="clear" w:color="auto" w:fill="F0F9FE"/>
          </w:tcPr>
          <w:p w14:paraId="792F396C" w14:textId="77777777" w:rsidR="00C05F11" w:rsidRDefault="00C05F11" w:rsidP="00AE35AF">
            <w:pPr>
              <w:spacing w:after="120"/>
              <w:rPr>
                <w:b/>
                <w:bCs/>
              </w:rPr>
            </w:pPr>
            <w:r w:rsidRPr="008E0AC2">
              <w:rPr>
                <w:b/>
                <w:bCs/>
              </w:rPr>
              <w:t>What were the main reasons the expected outcomes were achieved, missed, or exceeded?</w:t>
            </w:r>
            <w:r>
              <w:rPr>
                <w:b/>
                <w:bCs/>
              </w:rPr>
              <w:t>*</w:t>
            </w:r>
            <w:r w:rsidRPr="008E0AC2">
              <w:rPr>
                <w:b/>
                <w:bCs/>
              </w:rPr>
              <w:t xml:space="preserve"> </w:t>
            </w:r>
          </w:p>
          <w:p w14:paraId="23BAECD5" w14:textId="77777777" w:rsidR="00C05F11" w:rsidRDefault="00C05F11" w:rsidP="00AE35AF">
            <w:pPr>
              <w:spacing w:after="120"/>
              <w:rPr>
                <w:b/>
                <w:bCs/>
              </w:rPr>
            </w:pPr>
          </w:p>
          <w:p w14:paraId="551C5FF3" w14:textId="77777777" w:rsidR="00C05F11" w:rsidRDefault="00C05F11" w:rsidP="00AE35AF">
            <w:pPr>
              <w:pStyle w:val="NoSpacing"/>
              <w:spacing w:after="120"/>
            </w:pPr>
            <w:r w:rsidRPr="008E0AC2">
              <w:t>Think about</w:t>
            </w:r>
            <w:r>
              <w:t>:</w:t>
            </w:r>
          </w:p>
          <w:p w14:paraId="3C99CC70" w14:textId="77777777" w:rsidR="00C05F11" w:rsidRDefault="00C05F11" w:rsidP="00C05F11">
            <w:pPr>
              <w:pStyle w:val="NoSpacing"/>
              <w:numPr>
                <w:ilvl w:val="0"/>
                <w:numId w:val="23"/>
              </w:numPr>
              <w:spacing w:after="120"/>
            </w:pPr>
            <w:r w:rsidRPr="008E0AC2">
              <w:lastRenderedPageBreak/>
              <w:t>If missed, what barriers prevented your TIS team from achieving its goals?</w:t>
            </w:r>
          </w:p>
          <w:p w14:paraId="7344B263" w14:textId="77777777" w:rsidR="00C05F11" w:rsidRPr="00F331CA" w:rsidRDefault="00C05F11" w:rsidP="00C05F11">
            <w:pPr>
              <w:pStyle w:val="NoSpacing"/>
              <w:numPr>
                <w:ilvl w:val="0"/>
                <w:numId w:val="23"/>
              </w:numPr>
              <w:spacing w:after="120"/>
            </w:pPr>
            <w:r w:rsidRPr="008E0AC2">
              <w:t>If achieved or exceeded, what enabled your TIS team to do so?</w:t>
            </w:r>
          </w:p>
        </w:tc>
        <w:tc>
          <w:tcPr>
            <w:tcW w:w="10348" w:type="dxa"/>
            <w:gridSpan w:val="3"/>
          </w:tcPr>
          <w:p w14:paraId="2D7C67AB" w14:textId="77777777" w:rsidR="00C05F11" w:rsidRDefault="00C05F11" w:rsidP="00AE35AF">
            <w:pPr>
              <w:spacing w:after="120"/>
            </w:pPr>
          </w:p>
        </w:tc>
      </w:tr>
      <w:tr w:rsidR="00C05F11" w14:paraId="05F72525" w14:textId="77777777" w:rsidTr="00AE35AF">
        <w:trPr>
          <w:trHeight w:val="397"/>
        </w:trPr>
        <w:tc>
          <w:tcPr>
            <w:tcW w:w="3964" w:type="dxa"/>
            <w:shd w:val="clear" w:color="auto" w:fill="F0F9FE"/>
          </w:tcPr>
          <w:p w14:paraId="1258AB64" w14:textId="77777777" w:rsidR="00C05F11" w:rsidRPr="00F331CA" w:rsidRDefault="00C05F11" w:rsidP="00AE35AF">
            <w:pPr>
              <w:spacing w:after="120"/>
              <w:rPr>
                <w:b/>
                <w:bCs/>
              </w:rPr>
            </w:pPr>
            <w:r w:rsidRPr="002A1B80">
              <w:rPr>
                <w:b/>
                <w:bCs/>
              </w:rPr>
              <w:t>Ha</w:t>
            </w:r>
            <w:r>
              <w:rPr>
                <w:b/>
                <w:bCs/>
              </w:rPr>
              <w:t>s</w:t>
            </w:r>
            <w:r w:rsidRPr="002A1B80">
              <w:rPr>
                <w:b/>
                <w:bCs/>
              </w:rPr>
              <w:t xml:space="preserve"> your TIS team learned anything else from monitoring and evaluating this activity?</w:t>
            </w:r>
            <w:r>
              <w:rPr>
                <w:b/>
                <w:bCs/>
              </w:rPr>
              <w:t>*</w:t>
            </w:r>
          </w:p>
        </w:tc>
        <w:tc>
          <w:tcPr>
            <w:tcW w:w="10348" w:type="dxa"/>
            <w:gridSpan w:val="3"/>
          </w:tcPr>
          <w:p w14:paraId="6EB3E222" w14:textId="77777777" w:rsidR="00C05F11" w:rsidRDefault="00C05F11" w:rsidP="00AE35AF">
            <w:pPr>
              <w:spacing w:after="120"/>
            </w:pPr>
          </w:p>
        </w:tc>
      </w:tr>
      <w:tr w:rsidR="00C05F11" w14:paraId="182E143B" w14:textId="77777777" w:rsidTr="00AE35AF">
        <w:trPr>
          <w:trHeight w:val="397"/>
        </w:trPr>
        <w:tc>
          <w:tcPr>
            <w:tcW w:w="3964" w:type="dxa"/>
            <w:shd w:val="clear" w:color="auto" w:fill="F0F9FE"/>
          </w:tcPr>
          <w:p w14:paraId="7558BA67" w14:textId="77777777" w:rsidR="00C05F11" w:rsidRPr="00F331CA" w:rsidRDefault="00C05F11" w:rsidP="00AE35AF">
            <w:pPr>
              <w:spacing w:after="120"/>
              <w:rPr>
                <w:b/>
                <w:bCs/>
              </w:rPr>
            </w:pPr>
            <w:r w:rsidRPr="002A1B80">
              <w:rPr>
                <w:b/>
                <w:bCs/>
              </w:rPr>
              <w:t>Describe any changes your TIS team has made/will make to this activity in response to what was learned from monitoring and evaluating this activity</w:t>
            </w:r>
            <w:r>
              <w:rPr>
                <w:b/>
                <w:bCs/>
              </w:rPr>
              <w:t>*</w:t>
            </w:r>
          </w:p>
        </w:tc>
        <w:tc>
          <w:tcPr>
            <w:tcW w:w="10348" w:type="dxa"/>
            <w:gridSpan w:val="3"/>
          </w:tcPr>
          <w:p w14:paraId="67F409EF" w14:textId="77777777" w:rsidR="00C05F11" w:rsidRDefault="00C05F11" w:rsidP="00AE35AF">
            <w:pPr>
              <w:spacing w:after="120"/>
            </w:pPr>
          </w:p>
        </w:tc>
      </w:tr>
    </w:tbl>
    <w:p w14:paraId="3ACADF52" w14:textId="77777777" w:rsidR="00C05F11" w:rsidRDefault="00C05F11" w:rsidP="00C05F11"/>
    <w:p w14:paraId="13E615FF" w14:textId="77777777" w:rsidR="00C05F11" w:rsidRPr="00145080" w:rsidRDefault="00C05F11" w:rsidP="00C05F11">
      <w:pPr>
        <w:pStyle w:val="Heading1"/>
      </w:pPr>
      <w:r w:rsidRPr="00145080">
        <w:t>***</w:t>
      </w:r>
      <w:r>
        <w:t>*</w:t>
      </w:r>
    </w:p>
    <w:p w14:paraId="2FF7A5C6" w14:textId="77777777" w:rsidR="00941F0C" w:rsidRPr="00941F0C" w:rsidRDefault="00941F0C" w:rsidP="00C6095A">
      <w:pPr>
        <w:rPr>
          <w:w w:val="105"/>
        </w:rPr>
      </w:pPr>
    </w:p>
    <w:sectPr w:rsidR="00941F0C" w:rsidRPr="00941F0C" w:rsidSect="00AC7DFE">
      <w:headerReference w:type="even" r:id="rId13"/>
      <w:headerReference w:type="default" r:id="rId14"/>
      <w:footerReference w:type="even" r:id="rId15"/>
      <w:footerReference w:type="default" r:id="rId16"/>
      <w:headerReference w:type="first" r:id="rId17"/>
      <w:footerReference w:type="first" r:id="rId18"/>
      <w:pgSz w:w="16838" w:h="11906" w:orient="landscape"/>
      <w:pgMar w:top="1077" w:right="1440"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A431" w14:textId="77777777" w:rsidR="006806D7" w:rsidRDefault="006806D7" w:rsidP="00C6095A">
      <w:r>
        <w:separator/>
      </w:r>
    </w:p>
  </w:endnote>
  <w:endnote w:type="continuationSeparator" w:id="0">
    <w:p w14:paraId="5CBD26EE" w14:textId="77777777" w:rsidR="006806D7" w:rsidRDefault="006806D7" w:rsidP="00C6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578D" w14:textId="77777777" w:rsidR="00B04ED8" w:rsidRDefault="00B04ED8" w:rsidP="00C60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1C07" w14:textId="77777777" w:rsidR="00B04ED8" w:rsidRDefault="00B04ED8" w:rsidP="00C60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BFC5" w14:textId="77777777" w:rsidR="00B04ED8" w:rsidRDefault="00B04ED8" w:rsidP="00C60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99800" w14:textId="77777777" w:rsidR="006806D7" w:rsidRDefault="006806D7" w:rsidP="00C6095A">
      <w:r>
        <w:separator/>
      </w:r>
    </w:p>
  </w:footnote>
  <w:footnote w:type="continuationSeparator" w:id="0">
    <w:p w14:paraId="6E660F4A" w14:textId="77777777" w:rsidR="006806D7" w:rsidRDefault="006806D7" w:rsidP="00C60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704F" w14:textId="77777777" w:rsidR="00B04ED8" w:rsidRDefault="00B04ED8" w:rsidP="00C60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42B9" w14:textId="77777777" w:rsidR="00B04ED8" w:rsidRDefault="00B04ED8" w:rsidP="00C60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4D7C" w14:textId="77777777" w:rsidR="00B04ED8" w:rsidRDefault="00B04ED8" w:rsidP="00C60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ADA"/>
    <w:multiLevelType w:val="hybridMultilevel"/>
    <w:tmpl w:val="13DC2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054005"/>
    <w:multiLevelType w:val="hybridMultilevel"/>
    <w:tmpl w:val="7F6CB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76755"/>
    <w:multiLevelType w:val="hybridMultilevel"/>
    <w:tmpl w:val="7F30CC76"/>
    <w:lvl w:ilvl="0" w:tplc="934C539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23083"/>
    <w:multiLevelType w:val="hybridMultilevel"/>
    <w:tmpl w:val="E4ECE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112EF"/>
    <w:multiLevelType w:val="hybridMultilevel"/>
    <w:tmpl w:val="E3445AF4"/>
    <w:lvl w:ilvl="0" w:tplc="03181466">
      <w:start w:val="1"/>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D73061"/>
    <w:multiLevelType w:val="hybridMultilevel"/>
    <w:tmpl w:val="69601898"/>
    <w:lvl w:ilvl="0" w:tplc="E8A6E5B0">
      <w:numFmt w:val="bullet"/>
      <w:lvlText w:val="✓"/>
      <w:lvlJc w:val="left"/>
      <w:pPr>
        <w:ind w:left="951" w:hanging="301"/>
      </w:pPr>
      <w:rPr>
        <w:rFonts w:ascii="Segoe UI Symbol" w:eastAsia="Segoe UI Symbol" w:hAnsi="Segoe UI Symbol" w:cs="Segoe UI Symbol" w:hint="default"/>
        <w:b w:val="0"/>
        <w:bCs w:val="0"/>
        <w:i w:val="0"/>
        <w:iCs w:val="0"/>
        <w:w w:val="99"/>
        <w:position w:val="-7"/>
        <w:sz w:val="16"/>
        <w:szCs w:val="16"/>
        <w:lang w:val="en-US" w:eastAsia="en-US" w:bidi="ar-SA"/>
      </w:rPr>
    </w:lvl>
    <w:lvl w:ilvl="1" w:tplc="16169CD6">
      <w:numFmt w:val="bullet"/>
      <w:lvlText w:val="•"/>
      <w:lvlJc w:val="left"/>
      <w:pPr>
        <w:ind w:left="1789" w:hanging="301"/>
      </w:pPr>
      <w:rPr>
        <w:rFonts w:hint="default"/>
        <w:lang w:val="en-US" w:eastAsia="en-US" w:bidi="ar-SA"/>
      </w:rPr>
    </w:lvl>
    <w:lvl w:ilvl="2" w:tplc="5B181F4A">
      <w:numFmt w:val="bullet"/>
      <w:lvlText w:val="•"/>
      <w:lvlJc w:val="left"/>
      <w:pPr>
        <w:ind w:left="2619" w:hanging="301"/>
      </w:pPr>
      <w:rPr>
        <w:rFonts w:hint="default"/>
        <w:lang w:val="en-US" w:eastAsia="en-US" w:bidi="ar-SA"/>
      </w:rPr>
    </w:lvl>
    <w:lvl w:ilvl="3" w:tplc="B72EED4A">
      <w:numFmt w:val="bullet"/>
      <w:lvlText w:val="•"/>
      <w:lvlJc w:val="left"/>
      <w:pPr>
        <w:ind w:left="3449" w:hanging="301"/>
      </w:pPr>
      <w:rPr>
        <w:rFonts w:hint="default"/>
        <w:lang w:val="en-US" w:eastAsia="en-US" w:bidi="ar-SA"/>
      </w:rPr>
    </w:lvl>
    <w:lvl w:ilvl="4" w:tplc="C226DA58">
      <w:numFmt w:val="bullet"/>
      <w:lvlText w:val="•"/>
      <w:lvlJc w:val="left"/>
      <w:pPr>
        <w:ind w:left="4279" w:hanging="301"/>
      </w:pPr>
      <w:rPr>
        <w:rFonts w:hint="default"/>
        <w:lang w:val="en-US" w:eastAsia="en-US" w:bidi="ar-SA"/>
      </w:rPr>
    </w:lvl>
    <w:lvl w:ilvl="5" w:tplc="E1E491A4">
      <w:numFmt w:val="bullet"/>
      <w:lvlText w:val="•"/>
      <w:lvlJc w:val="left"/>
      <w:pPr>
        <w:ind w:left="5109" w:hanging="301"/>
      </w:pPr>
      <w:rPr>
        <w:rFonts w:hint="default"/>
        <w:lang w:val="en-US" w:eastAsia="en-US" w:bidi="ar-SA"/>
      </w:rPr>
    </w:lvl>
    <w:lvl w:ilvl="6" w:tplc="D32AB3AA">
      <w:numFmt w:val="bullet"/>
      <w:lvlText w:val="•"/>
      <w:lvlJc w:val="left"/>
      <w:pPr>
        <w:ind w:left="5939" w:hanging="301"/>
      </w:pPr>
      <w:rPr>
        <w:rFonts w:hint="default"/>
        <w:lang w:val="en-US" w:eastAsia="en-US" w:bidi="ar-SA"/>
      </w:rPr>
    </w:lvl>
    <w:lvl w:ilvl="7" w:tplc="352C42C8">
      <w:numFmt w:val="bullet"/>
      <w:lvlText w:val="•"/>
      <w:lvlJc w:val="left"/>
      <w:pPr>
        <w:ind w:left="6769" w:hanging="301"/>
      </w:pPr>
      <w:rPr>
        <w:rFonts w:hint="default"/>
        <w:lang w:val="en-US" w:eastAsia="en-US" w:bidi="ar-SA"/>
      </w:rPr>
    </w:lvl>
    <w:lvl w:ilvl="8" w:tplc="66B6E4FA">
      <w:numFmt w:val="bullet"/>
      <w:lvlText w:val="•"/>
      <w:lvlJc w:val="left"/>
      <w:pPr>
        <w:ind w:left="7599" w:hanging="301"/>
      </w:pPr>
      <w:rPr>
        <w:rFonts w:hint="default"/>
        <w:lang w:val="en-US" w:eastAsia="en-US" w:bidi="ar-SA"/>
      </w:rPr>
    </w:lvl>
  </w:abstractNum>
  <w:abstractNum w:abstractNumId="6" w15:restartNumberingAfterBreak="0">
    <w:nsid w:val="279E0F7B"/>
    <w:multiLevelType w:val="hybridMultilevel"/>
    <w:tmpl w:val="299A61E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2E2608"/>
    <w:multiLevelType w:val="hybridMultilevel"/>
    <w:tmpl w:val="3702AA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885F82"/>
    <w:multiLevelType w:val="multilevel"/>
    <w:tmpl w:val="6EDE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496B85"/>
    <w:multiLevelType w:val="hybridMultilevel"/>
    <w:tmpl w:val="1CBEE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5D0D02"/>
    <w:multiLevelType w:val="hybridMultilevel"/>
    <w:tmpl w:val="3662C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0B13A0"/>
    <w:multiLevelType w:val="hybridMultilevel"/>
    <w:tmpl w:val="1CC87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246B04"/>
    <w:multiLevelType w:val="hybridMultilevel"/>
    <w:tmpl w:val="51FE0E4A"/>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3" w15:restartNumberingAfterBreak="0">
    <w:nsid w:val="564729DB"/>
    <w:multiLevelType w:val="hybridMultilevel"/>
    <w:tmpl w:val="4E08F7B8"/>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4" w15:restartNumberingAfterBreak="0">
    <w:nsid w:val="56AA71E4"/>
    <w:multiLevelType w:val="hybridMultilevel"/>
    <w:tmpl w:val="EBDAA35A"/>
    <w:lvl w:ilvl="0" w:tplc="53AC63C8">
      <w:numFmt w:val="bullet"/>
      <w:lvlText w:val="✓"/>
      <w:lvlJc w:val="left"/>
      <w:pPr>
        <w:ind w:left="951" w:hanging="301"/>
      </w:pPr>
      <w:rPr>
        <w:rFonts w:ascii="Segoe UI Symbol" w:eastAsia="Segoe UI Symbol" w:hAnsi="Segoe UI Symbol" w:cs="Segoe UI Symbol" w:hint="default"/>
        <w:b w:val="0"/>
        <w:bCs w:val="0"/>
        <w:i w:val="0"/>
        <w:iCs w:val="0"/>
        <w:w w:val="99"/>
        <w:position w:val="-7"/>
        <w:sz w:val="16"/>
        <w:szCs w:val="16"/>
        <w:lang w:val="en-US" w:eastAsia="en-US" w:bidi="ar-SA"/>
      </w:rPr>
    </w:lvl>
    <w:lvl w:ilvl="1" w:tplc="4A9824CC">
      <w:numFmt w:val="bullet"/>
      <w:lvlText w:val="•"/>
      <w:lvlJc w:val="left"/>
      <w:pPr>
        <w:ind w:left="1789" w:hanging="301"/>
      </w:pPr>
      <w:rPr>
        <w:rFonts w:hint="default"/>
        <w:lang w:val="en-US" w:eastAsia="en-US" w:bidi="ar-SA"/>
      </w:rPr>
    </w:lvl>
    <w:lvl w:ilvl="2" w:tplc="145EB2A2">
      <w:numFmt w:val="bullet"/>
      <w:lvlText w:val="•"/>
      <w:lvlJc w:val="left"/>
      <w:pPr>
        <w:ind w:left="2619" w:hanging="301"/>
      </w:pPr>
      <w:rPr>
        <w:rFonts w:hint="default"/>
        <w:lang w:val="en-US" w:eastAsia="en-US" w:bidi="ar-SA"/>
      </w:rPr>
    </w:lvl>
    <w:lvl w:ilvl="3" w:tplc="6AD86B5A">
      <w:numFmt w:val="bullet"/>
      <w:lvlText w:val="•"/>
      <w:lvlJc w:val="left"/>
      <w:pPr>
        <w:ind w:left="3449" w:hanging="301"/>
      </w:pPr>
      <w:rPr>
        <w:rFonts w:hint="default"/>
        <w:lang w:val="en-US" w:eastAsia="en-US" w:bidi="ar-SA"/>
      </w:rPr>
    </w:lvl>
    <w:lvl w:ilvl="4" w:tplc="E2D46E66">
      <w:numFmt w:val="bullet"/>
      <w:lvlText w:val="•"/>
      <w:lvlJc w:val="left"/>
      <w:pPr>
        <w:ind w:left="4279" w:hanging="301"/>
      </w:pPr>
      <w:rPr>
        <w:rFonts w:hint="default"/>
        <w:lang w:val="en-US" w:eastAsia="en-US" w:bidi="ar-SA"/>
      </w:rPr>
    </w:lvl>
    <w:lvl w:ilvl="5" w:tplc="A1B8BDBA">
      <w:numFmt w:val="bullet"/>
      <w:lvlText w:val="•"/>
      <w:lvlJc w:val="left"/>
      <w:pPr>
        <w:ind w:left="5109" w:hanging="301"/>
      </w:pPr>
      <w:rPr>
        <w:rFonts w:hint="default"/>
        <w:lang w:val="en-US" w:eastAsia="en-US" w:bidi="ar-SA"/>
      </w:rPr>
    </w:lvl>
    <w:lvl w:ilvl="6" w:tplc="258CC582">
      <w:numFmt w:val="bullet"/>
      <w:lvlText w:val="•"/>
      <w:lvlJc w:val="left"/>
      <w:pPr>
        <w:ind w:left="5939" w:hanging="301"/>
      </w:pPr>
      <w:rPr>
        <w:rFonts w:hint="default"/>
        <w:lang w:val="en-US" w:eastAsia="en-US" w:bidi="ar-SA"/>
      </w:rPr>
    </w:lvl>
    <w:lvl w:ilvl="7" w:tplc="9B1294AE">
      <w:numFmt w:val="bullet"/>
      <w:lvlText w:val="•"/>
      <w:lvlJc w:val="left"/>
      <w:pPr>
        <w:ind w:left="6769" w:hanging="301"/>
      </w:pPr>
      <w:rPr>
        <w:rFonts w:hint="default"/>
        <w:lang w:val="en-US" w:eastAsia="en-US" w:bidi="ar-SA"/>
      </w:rPr>
    </w:lvl>
    <w:lvl w:ilvl="8" w:tplc="555ACC7C">
      <w:numFmt w:val="bullet"/>
      <w:lvlText w:val="•"/>
      <w:lvlJc w:val="left"/>
      <w:pPr>
        <w:ind w:left="7599" w:hanging="301"/>
      </w:pPr>
      <w:rPr>
        <w:rFonts w:hint="default"/>
        <w:lang w:val="en-US" w:eastAsia="en-US" w:bidi="ar-SA"/>
      </w:rPr>
    </w:lvl>
  </w:abstractNum>
  <w:abstractNum w:abstractNumId="15" w15:restartNumberingAfterBreak="0">
    <w:nsid w:val="57D373FC"/>
    <w:multiLevelType w:val="hybridMultilevel"/>
    <w:tmpl w:val="2EC6B7C4"/>
    <w:lvl w:ilvl="0" w:tplc="F79E2D9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E417F1"/>
    <w:multiLevelType w:val="hybridMultilevel"/>
    <w:tmpl w:val="907A4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1B394F"/>
    <w:multiLevelType w:val="hybridMultilevel"/>
    <w:tmpl w:val="8BB66F2E"/>
    <w:lvl w:ilvl="0" w:tplc="99D051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697C3C"/>
    <w:multiLevelType w:val="hybridMultilevel"/>
    <w:tmpl w:val="D9D44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05037B"/>
    <w:multiLevelType w:val="hybridMultilevel"/>
    <w:tmpl w:val="5C4AE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3E68E5"/>
    <w:multiLevelType w:val="hybridMultilevel"/>
    <w:tmpl w:val="EECE1248"/>
    <w:lvl w:ilvl="0" w:tplc="9FCAA6DC">
      <w:numFmt w:val="bullet"/>
      <w:lvlText w:val="✓"/>
      <w:lvlJc w:val="left"/>
      <w:pPr>
        <w:ind w:left="951" w:hanging="301"/>
      </w:pPr>
      <w:rPr>
        <w:rFonts w:ascii="Segoe UI Symbol" w:eastAsia="Segoe UI Symbol" w:hAnsi="Segoe UI Symbol" w:cs="Segoe UI Symbol" w:hint="default"/>
        <w:b w:val="0"/>
        <w:bCs w:val="0"/>
        <w:i w:val="0"/>
        <w:iCs w:val="0"/>
        <w:w w:val="99"/>
        <w:position w:val="-7"/>
        <w:sz w:val="16"/>
        <w:szCs w:val="16"/>
        <w:lang w:val="en-US" w:eastAsia="en-US" w:bidi="ar-SA"/>
      </w:rPr>
    </w:lvl>
    <w:lvl w:ilvl="1" w:tplc="C2BC1D96">
      <w:numFmt w:val="bullet"/>
      <w:lvlText w:val="•"/>
      <w:lvlJc w:val="left"/>
      <w:pPr>
        <w:ind w:left="1789" w:hanging="301"/>
      </w:pPr>
      <w:rPr>
        <w:rFonts w:hint="default"/>
        <w:lang w:val="en-US" w:eastAsia="en-US" w:bidi="ar-SA"/>
      </w:rPr>
    </w:lvl>
    <w:lvl w:ilvl="2" w:tplc="5942C134">
      <w:numFmt w:val="bullet"/>
      <w:lvlText w:val="•"/>
      <w:lvlJc w:val="left"/>
      <w:pPr>
        <w:ind w:left="2619" w:hanging="301"/>
      </w:pPr>
      <w:rPr>
        <w:rFonts w:hint="default"/>
        <w:lang w:val="en-US" w:eastAsia="en-US" w:bidi="ar-SA"/>
      </w:rPr>
    </w:lvl>
    <w:lvl w:ilvl="3" w:tplc="8234A050">
      <w:numFmt w:val="bullet"/>
      <w:lvlText w:val="•"/>
      <w:lvlJc w:val="left"/>
      <w:pPr>
        <w:ind w:left="3449" w:hanging="301"/>
      </w:pPr>
      <w:rPr>
        <w:rFonts w:hint="default"/>
        <w:lang w:val="en-US" w:eastAsia="en-US" w:bidi="ar-SA"/>
      </w:rPr>
    </w:lvl>
    <w:lvl w:ilvl="4" w:tplc="8C0E8CFA">
      <w:numFmt w:val="bullet"/>
      <w:lvlText w:val="•"/>
      <w:lvlJc w:val="left"/>
      <w:pPr>
        <w:ind w:left="4279" w:hanging="301"/>
      </w:pPr>
      <w:rPr>
        <w:rFonts w:hint="default"/>
        <w:lang w:val="en-US" w:eastAsia="en-US" w:bidi="ar-SA"/>
      </w:rPr>
    </w:lvl>
    <w:lvl w:ilvl="5" w:tplc="E622449A">
      <w:numFmt w:val="bullet"/>
      <w:lvlText w:val="•"/>
      <w:lvlJc w:val="left"/>
      <w:pPr>
        <w:ind w:left="5109" w:hanging="301"/>
      </w:pPr>
      <w:rPr>
        <w:rFonts w:hint="default"/>
        <w:lang w:val="en-US" w:eastAsia="en-US" w:bidi="ar-SA"/>
      </w:rPr>
    </w:lvl>
    <w:lvl w:ilvl="6" w:tplc="316ED28E">
      <w:numFmt w:val="bullet"/>
      <w:lvlText w:val="•"/>
      <w:lvlJc w:val="left"/>
      <w:pPr>
        <w:ind w:left="5939" w:hanging="301"/>
      </w:pPr>
      <w:rPr>
        <w:rFonts w:hint="default"/>
        <w:lang w:val="en-US" w:eastAsia="en-US" w:bidi="ar-SA"/>
      </w:rPr>
    </w:lvl>
    <w:lvl w:ilvl="7" w:tplc="09EC284E">
      <w:numFmt w:val="bullet"/>
      <w:lvlText w:val="•"/>
      <w:lvlJc w:val="left"/>
      <w:pPr>
        <w:ind w:left="6769" w:hanging="301"/>
      </w:pPr>
      <w:rPr>
        <w:rFonts w:hint="default"/>
        <w:lang w:val="en-US" w:eastAsia="en-US" w:bidi="ar-SA"/>
      </w:rPr>
    </w:lvl>
    <w:lvl w:ilvl="8" w:tplc="9B743F86">
      <w:numFmt w:val="bullet"/>
      <w:lvlText w:val="•"/>
      <w:lvlJc w:val="left"/>
      <w:pPr>
        <w:ind w:left="7599" w:hanging="301"/>
      </w:pPr>
      <w:rPr>
        <w:rFonts w:hint="default"/>
        <w:lang w:val="en-US" w:eastAsia="en-US" w:bidi="ar-SA"/>
      </w:rPr>
    </w:lvl>
  </w:abstractNum>
  <w:abstractNum w:abstractNumId="21" w15:restartNumberingAfterBreak="0">
    <w:nsid w:val="79AD2632"/>
    <w:multiLevelType w:val="hybridMultilevel"/>
    <w:tmpl w:val="1C86B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F8324C"/>
    <w:multiLevelType w:val="hybridMultilevel"/>
    <w:tmpl w:val="98CC64C4"/>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num w:numId="1" w16cid:durableId="1935552086">
    <w:abstractNumId w:val="0"/>
  </w:num>
  <w:num w:numId="2" w16cid:durableId="1607880275">
    <w:abstractNumId w:val="12"/>
  </w:num>
  <w:num w:numId="3" w16cid:durableId="672417743">
    <w:abstractNumId w:val="21"/>
  </w:num>
  <w:num w:numId="4" w16cid:durableId="1225802174">
    <w:abstractNumId w:val="11"/>
  </w:num>
  <w:num w:numId="5" w16cid:durableId="212470738">
    <w:abstractNumId w:val="20"/>
  </w:num>
  <w:num w:numId="6" w16cid:durableId="156578006">
    <w:abstractNumId w:val="5"/>
  </w:num>
  <w:num w:numId="7" w16cid:durableId="1901751427">
    <w:abstractNumId w:val="16"/>
  </w:num>
  <w:num w:numId="8" w16cid:durableId="616179906">
    <w:abstractNumId w:val="19"/>
  </w:num>
  <w:num w:numId="9" w16cid:durableId="1161459043">
    <w:abstractNumId w:val="22"/>
  </w:num>
  <w:num w:numId="10" w16cid:durableId="579487085">
    <w:abstractNumId w:val="1"/>
  </w:num>
  <w:num w:numId="11" w16cid:durableId="1306357488">
    <w:abstractNumId w:val="9"/>
  </w:num>
  <w:num w:numId="12" w16cid:durableId="2086419284">
    <w:abstractNumId w:val="14"/>
  </w:num>
  <w:num w:numId="13" w16cid:durableId="300817959">
    <w:abstractNumId w:val="13"/>
  </w:num>
  <w:num w:numId="14" w16cid:durableId="1838762800">
    <w:abstractNumId w:val="3"/>
  </w:num>
  <w:num w:numId="15" w16cid:durableId="101845460">
    <w:abstractNumId w:val="8"/>
  </w:num>
  <w:num w:numId="16" w16cid:durableId="438379039">
    <w:abstractNumId w:val="10"/>
  </w:num>
  <w:num w:numId="17" w16cid:durableId="806046762">
    <w:abstractNumId w:val="18"/>
  </w:num>
  <w:num w:numId="18" w16cid:durableId="935676463">
    <w:abstractNumId w:val="6"/>
  </w:num>
  <w:num w:numId="19" w16cid:durableId="1399592286">
    <w:abstractNumId w:val="17"/>
  </w:num>
  <w:num w:numId="20" w16cid:durableId="1857770744">
    <w:abstractNumId w:val="4"/>
  </w:num>
  <w:num w:numId="21" w16cid:durableId="818351920">
    <w:abstractNumId w:val="2"/>
  </w:num>
  <w:num w:numId="22" w16cid:durableId="1073352687">
    <w:abstractNumId w:val="15"/>
  </w:num>
  <w:num w:numId="23" w16cid:durableId="7838165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F52"/>
    <w:rsid w:val="000003BF"/>
    <w:rsid w:val="00004343"/>
    <w:rsid w:val="00005633"/>
    <w:rsid w:val="0001237E"/>
    <w:rsid w:val="0003495D"/>
    <w:rsid w:val="00034DFA"/>
    <w:rsid w:val="000436BA"/>
    <w:rsid w:val="00050124"/>
    <w:rsid w:val="0005586B"/>
    <w:rsid w:val="000608E4"/>
    <w:rsid w:val="00060FA3"/>
    <w:rsid w:val="000613C1"/>
    <w:rsid w:val="0006719A"/>
    <w:rsid w:val="00091F59"/>
    <w:rsid w:val="000C176B"/>
    <w:rsid w:val="000E0CDA"/>
    <w:rsid w:val="000F1D40"/>
    <w:rsid w:val="00111F5E"/>
    <w:rsid w:val="00131F47"/>
    <w:rsid w:val="0017549F"/>
    <w:rsid w:val="001A3899"/>
    <w:rsid w:val="001E630D"/>
    <w:rsid w:val="0020661B"/>
    <w:rsid w:val="00225CF8"/>
    <w:rsid w:val="0025329B"/>
    <w:rsid w:val="00254D23"/>
    <w:rsid w:val="00264D4C"/>
    <w:rsid w:val="00276364"/>
    <w:rsid w:val="00284DC9"/>
    <w:rsid w:val="00296EBD"/>
    <w:rsid w:val="002A1B80"/>
    <w:rsid w:val="002C395E"/>
    <w:rsid w:val="002C41D6"/>
    <w:rsid w:val="002D22A3"/>
    <w:rsid w:val="002F3437"/>
    <w:rsid w:val="003066B2"/>
    <w:rsid w:val="00322600"/>
    <w:rsid w:val="00323C2D"/>
    <w:rsid w:val="00362548"/>
    <w:rsid w:val="003803C3"/>
    <w:rsid w:val="0038457B"/>
    <w:rsid w:val="003A6DD2"/>
    <w:rsid w:val="003B2BB8"/>
    <w:rsid w:val="003B2C25"/>
    <w:rsid w:val="003C4160"/>
    <w:rsid w:val="003D34FF"/>
    <w:rsid w:val="0041161C"/>
    <w:rsid w:val="00412803"/>
    <w:rsid w:val="004174C8"/>
    <w:rsid w:val="00422454"/>
    <w:rsid w:val="00447699"/>
    <w:rsid w:val="00454459"/>
    <w:rsid w:val="004635B4"/>
    <w:rsid w:val="00496AEB"/>
    <w:rsid w:val="004B54CA"/>
    <w:rsid w:val="004E025D"/>
    <w:rsid w:val="004E5CBF"/>
    <w:rsid w:val="00537F8E"/>
    <w:rsid w:val="005413BB"/>
    <w:rsid w:val="00554FCA"/>
    <w:rsid w:val="00561037"/>
    <w:rsid w:val="00576200"/>
    <w:rsid w:val="00577BFC"/>
    <w:rsid w:val="00586059"/>
    <w:rsid w:val="005908E0"/>
    <w:rsid w:val="005A513D"/>
    <w:rsid w:val="005B0800"/>
    <w:rsid w:val="005C3AA9"/>
    <w:rsid w:val="005D47F2"/>
    <w:rsid w:val="005E6366"/>
    <w:rsid w:val="005F5D8F"/>
    <w:rsid w:val="005F6A63"/>
    <w:rsid w:val="00604FF8"/>
    <w:rsid w:val="00621FC5"/>
    <w:rsid w:val="00637B02"/>
    <w:rsid w:val="006428F3"/>
    <w:rsid w:val="00650D5A"/>
    <w:rsid w:val="006806D7"/>
    <w:rsid w:val="00683A84"/>
    <w:rsid w:val="006917EE"/>
    <w:rsid w:val="006A4CE7"/>
    <w:rsid w:val="006D5D70"/>
    <w:rsid w:val="006E0B1D"/>
    <w:rsid w:val="006F5750"/>
    <w:rsid w:val="00720A93"/>
    <w:rsid w:val="0072339E"/>
    <w:rsid w:val="00726AAB"/>
    <w:rsid w:val="007316AE"/>
    <w:rsid w:val="00731914"/>
    <w:rsid w:val="00744952"/>
    <w:rsid w:val="00760C51"/>
    <w:rsid w:val="00785261"/>
    <w:rsid w:val="007A68B8"/>
    <w:rsid w:val="007B0256"/>
    <w:rsid w:val="007D500D"/>
    <w:rsid w:val="007E705E"/>
    <w:rsid w:val="00807E6F"/>
    <w:rsid w:val="00812B80"/>
    <w:rsid w:val="008139E2"/>
    <w:rsid w:val="0082550B"/>
    <w:rsid w:val="0083177B"/>
    <w:rsid w:val="008423A4"/>
    <w:rsid w:val="008646A3"/>
    <w:rsid w:val="008730E3"/>
    <w:rsid w:val="008835ED"/>
    <w:rsid w:val="0088399F"/>
    <w:rsid w:val="008A72BA"/>
    <w:rsid w:val="008C71E3"/>
    <w:rsid w:val="008D19FE"/>
    <w:rsid w:val="008D79C5"/>
    <w:rsid w:val="008E0AC2"/>
    <w:rsid w:val="008E1D14"/>
    <w:rsid w:val="00913123"/>
    <w:rsid w:val="00914162"/>
    <w:rsid w:val="009179FC"/>
    <w:rsid w:val="009225F0"/>
    <w:rsid w:val="00931783"/>
    <w:rsid w:val="0093462C"/>
    <w:rsid w:val="00941F0C"/>
    <w:rsid w:val="00953795"/>
    <w:rsid w:val="00967ED2"/>
    <w:rsid w:val="00974189"/>
    <w:rsid w:val="009A3D72"/>
    <w:rsid w:val="009A4FD8"/>
    <w:rsid w:val="009D23CE"/>
    <w:rsid w:val="009E1067"/>
    <w:rsid w:val="00A047D4"/>
    <w:rsid w:val="00A05323"/>
    <w:rsid w:val="00A07C9F"/>
    <w:rsid w:val="00A22809"/>
    <w:rsid w:val="00A33A8D"/>
    <w:rsid w:val="00A37D15"/>
    <w:rsid w:val="00A563A6"/>
    <w:rsid w:val="00A64ECF"/>
    <w:rsid w:val="00A8203B"/>
    <w:rsid w:val="00AA3E03"/>
    <w:rsid w:val="00AC7DFE"/>
    <w:rsid w:val="00AD7038"/>
    <w:rsid w:val="00AE2984"/>
    <w:rsid w:val="00B01F0A"/>
    <w:rsid w:val="00B04ED8"/>
    <w:rsid w:val="00B142B3"/>
    <w:rsid w:val="00B43F6D"/>
    <w:rsid w:val="00B44D6D"/>
    <w:rsid w:val="00B50D53"/>
    <w:rsid w:val="00B57052"/>
    <w:rsid w:val="00B60C09"/>
    <w:rsid w:val="00B61014"/>
    <w:rsid w:val="00B73B2A"/>
    <w:rsid w:val="00B76F52"/>
    <w:rsid w:val="00B80DB5"/>
    <w:rsid w:val="00B91E3E"/>
    <w:rsid w:val="00BA2DB9"/>
    <w:rsid w:val="00BA6B8B"/>
    <w:rsid w:val="00BB0D2A"/>
    <w:rsid w:val="00BB1E55"/>
    <w:rsid w:val="00BB7327"/>
    <w:rsid w:val="00BE42A4"/>
    <w:rsid w:val="00BE7148"/>
    <w:rsid w:val="00C05F11"/>
    <w:rsid w:val="00C07295"/>
    <w:rsid w:val="00C20641"/>
    <w:rsid w:val="00C57120"/>
    <w:rsid w:val="00C6095A"/>
    <w:rsid w:val="00C65F74"/>
    <w:rsid w:val="00C721A9"/>
    <w:rsid w:val="00C84DD7"/>
    <w:rsid w:val="00C963B1"/>
    <w:rsid w:val="00CB52DF"/>
    <w:rsid w:val="00CB56BF"/>
    <w:rsid w:val="00CB5863"/>
    <w:rsid w:val="00CC126A"/>
    <w:rsid w:val="00CC3DAE"/>
    <w:rsid w:val="00CD40C8"/>
    <w:rsid w:val="00CD6709"/>
    <w:rsid w:val="00CF7188"/>
    <w:rsid w:val="00D040BF"/>
    <w:rsid w:val="00D16616"/>
    <w:rsid w:val="00D32054"/>
    <w:rsid w:val="00D35A07"/>
    <w:rsid w:val="00D544F9"/>
    <w:rsid w:val="00D7104D"/>
    <w:rsid w:val="00D96067"/>
    <w:rsid w:val="00DA243A"/>
    <w:rsid w:val="00DA3584"/>
    <w:rsid w:val="00DC78EC"/>
    <w:rsid w:val="00DE7C8B"/>
    <w:rsid w:val="00E0338C"/>
    <w:rsid w:val="00E21E59"/>
    <w:rsid w:val="00E23152"/>
    <w:rsid w:val="00E24B36"/>
    <w:rsid w:val="00E273E4"/>
    <w:rsid w:val="00E6340D"/>
    <w:rsid w:val="00E646AB"/>
    <w:rsid w:val="00E75647"/>
    <w:rsid w:val="00EA6551"/>
    <w:rsid w:val="00EC01E8"/>
    <w:rsid w:val="00EF2771"/>
    <w:rsid w:val="00EF46BB"/>
    <w:rsid w:val="00EF5E1D"/>
    <w:rsid w:val="00F01407"/>
    <w:rsid w:val="00F16EDB"/>
    <w:rsid w:val="00F20020"/>
    <w:rsid w:val="00F30AFE"/>
    <w:rsid w:val="00F331CA"/>
    <w:rsid w:val="00F404A4"/>
    <w:rsid w:val="00F45FD9"/>
    <w:rsid w:val="00F47B97"/>
    <w:rsid w:val="00F7057B"/>
    <w:rsid w:val="00F721F4"/>
    <w:rsid w:val="00F7740F"/>
    <w:rsid w:val="00FA49EA"/>
    <w:rsid w:val="00FB6542"/>
    <w:rsid w:val="00FC5F06"/>
    <w:rsid w:val="00FE13F4"/>
    <w:rsid w:val="00FE314C"/>
    <w:rsid w:val="00FF2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399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95A"/>
    <w:rPr>
      <w:rFonts w:cstheme="minorHAnsi"/>
    </w:rPr>
  </w:style>
  <w:style w:type="paragraph" w:styleId="Heading1">
    <w:name w:val="heading 1"/>
    <w:basedOn w:val="Normal"/>
    <w:next w:val="Normal"/>
    <w:link w:val="Heading1Char"/>
    <w:uiPriority w:val="9"/>
    <w:qFormat/>
    <w:rsid w:val="000E0CDA"/>
    <w:pPr>
      <w:spacing w:before="480" w:after="0"/>
      <w:contextualSpacing/>
      <w:outlineLvl w:val="0"/>
    </w:pPr>
    <w:rPr>
      <w:rFonts w:eastAsiaTheme="majorEastAsia"/>
      <w:b/>
      <w:bCs/>
      <w:color w:val="2B78C1" w:themeColor="accent2"/>
      <w:sz w:val="32"/>
      <w:szCs w:val="32"/>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CDA"/>
    <w:rPr>
      <w:rFonts w:eastAsiaTheme="majorEastAsia" w:cstheme="minorHAnsi"/>
      <w:b/>
      <w:bCs/>
      <w:color w:val="2B78C1" w:themeColor="accent2"/>
      <w:sz w:val="32"/>
      <w:szCs w:val="32"/>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CB52DF"/>
    <w:pPr>
      <w:spacing w:after="0" w:line="240" w:lineRule="auto"/>
    </w:pPr>
    <w:rPr>
      <w:rFonts w:eastAsiaTheme="majorEastAsia"/>
      <w:bCs/>
      <w:i/>
      <w:iCs/>
      <w:color w:val="595959" w:themeColor="text1" w:themeTint="A6"/>
      <w:w w:val="105"/>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1"/>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CB52DF"/>
    <w:rPr>
      <w:rFonts w:eastAsiaTheme="majorEastAsia" w:cstheme="minorHAnsi"/>
      <w:bCs/>
      <w:i/>
      <w:iCs/>
      <w:color w:val="595959" w:themeColor="text1" w:themeTint="A6"/>
      <w:w w:val="105"/>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BodyText">
    <w:name w:val="Body Text"/>
    <w:basedOn w:val="Normal"/>
    <w:link w:val="BodyTextChar"/>
    <w:uiPriority w:val="1"/>
    <w:qFormat/>
    <w:rsid w:val="00091F59"/>
    <w:pPr>
      <w:widowControl w:val="0"/>
      <w:autoSpaceDE w:val="0"/>
      <w:autoSpaceDN w:val="0"/>
      <w:spacing w:after="0" w:line="240" w:lineRule="auto"/>
    </w:pPr>
    <w:rPr>
      <w:rFonts w:eastAsia="Arial" w:cs="Arial"/>
      <w:sz w:val="16"/>
      <w:szCs w:val="16"/>
      <w:lang w:val="en-US"/>
    </w:rPr>
  </w:style>
  <w:style w:type="character" w:customStyle="1" w:styleId="BodyTextChar">
    <w:name w:val="Body Text Char"/>
    <w:basedOn w:val="DefaultParagraphFont"/>
    <w:link w:val="BodyText"/>
    <w:uiPriority w:val="1"/>
    <w:rsid w:val="00091F59"/>
    <w:rPr>
      <w:rFonts w:ascii="Arial" w:eastAsia="Arial" w:hAnsi="Arial" w:cs="Arial"/>
      <w:sz w:val="16"/>
      <w:szCs w:val="16"/>
      <w:lang w:val="en-US"/>
    </w:rPr>
  </w:style>
  <w:style w:type="table" w:styleId="TableGrid">
    <w:name w:val="Table Grid"/>
    <w:basedOn w:val="TableNormal"/>
    <w:uiPriority w:val="59"/>
    <w:rsid w:val="007A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908E0"/>
    <w:pPr>
      <w:widowControl w:val="0"/>
      <w:autoSpaceDE w:val="0"/>
      <w:autoSpaceDN w:val="0"/>
      <w:spacing w:after="0" w:line="240" w:lineRule="auto"/>
    </w:pPr>
    <w:rPr>
      <w:rFonts w:eastAsia="Arial" w:cs="Arial"/>
      <w:lang w:val="en-US"/>
    </w:rPr>
  </w:style>
  <w:style w:type="character" w:styleId="Hyperlink">
    <w:name w:val="Hyperlink"/>
    <w:basedOn w:val="DefaultParagraphFont"/>
    <w:uiPriority w:val="99"/>
    <w:unhideWhenUsed/>
    <w:rsid w:val="00060FA3"/>
    <w:rPr>
      <w:color w:val="0563C1" w:themeColor="hyperlink"/>
      <w:u w:val="single"/>
    </w:rPr>
  </w:style>
  <w:style w:type="paragraph" w:styleId="BalloonText">
    <w:name w:val="Balloon Text"/>
    <w:basedOn w:val="Normal"/>
    <w:link w:val="BalloonTextChar"/>
    <w:uiPriority w:val="99"/>
    <w:semiHidden/>
    <w:unhideWhenUsed/>
    <w:rsid w:val="00C57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120"/>
    <w:rPr>
      <w:rFonts w:ascii="Segoe UI" w:hAnsi="Segoe UI" w:cs="Segoe UI"/>
      <w:sz w:val="18"/>
      <w:szCs w:val="18"/>
    </w:rPr>
  </w:style>
  <w:style w:type="paragraph" w:customStyle="1" w:styleId="paragraph">
    <w:name w:val="paragraph"/>
    <w:basedOn w:val="Normal"/>
    <w:rsid w:val="00E634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6340D"/>
  </w:style>
  <w:style w:type="character" w:customStyle="1" w:styleId="eop">
    <w:name w:val="eop"/>
    <w:basedOn w:val="DefaultParagraphFont"/>
    <w:rsid w:val="00E6340D"/>
  </w:style>
  <w:style w:type="character" w:customStyle="1" w:styleId="spellingerror">
    <w:name w:val="spellingerror"/>
    <w:basedOn w:val="DefaultParagraphFont"/>
    <w:rsid w:val="00E6340D"/>
  </w:style>
  <w:style w:type="character" w:customStyle="1" w:styleId="scxw10850686">
    <w:name w:val="scxw10850686"/>
    <w:basedOn w:val="DefaultParagraphFont"/>
    <w:rsid w:val="00E6340D"/>
  </w:style>
  <w:style w:type="paragraph" w:styleId="z-TopofForm">
    <w:name w:val="HTML Top of Form"/>
    <w:basedOn w:val="Normal"/>
    <w:next w:val="Normal"/>
    <w:link w:val="z-TopofFormChar"/>
    <w:hidden/>
    <w:uiPriority w:val="99"/>
    <w:semiHidden/>
    <w:unhideWhenUsed/>
    <w:rsid w:val="006428F3"/>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6428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428F3"/>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6428F3"/>
    <w:rPr>
      <w:rFonts w:ascii="Arial" w:hAnsi="Arial" w:cs="Arial"/>
      <w:vanish/>
      <w:sz w:val="16"/>
      <w:szCs w:val="16"/>
    </w:rPr>
  </w:style>
  <w:style w:type="character" w:styleId="PlaceholderText">
    <w:name w:val="Placeholder Text"/>
    <w:basedOn w:val="DefaultParagraphFont"/>
    <w:uiPriority w:val="99"/>
    <w:semiHidden/>
    <w:rsid w:val="00807E6F"/>
    <w:rPr>
      <w:color w:val="808080"/>
    </w:rPr>
  </w:style>
  <w:style w:type="paragraph" w:styleId="Revision">
    <w:name w:val="Revision"/>
    <w:hidden/>
    <w:uiPriority w:val="99"/>
    <w:semiHidden/>
    <w:rsid w:val="000003BF"/>
    <w:pPr>
      <w:spacing w:after="0" w:line="240" w:lineRule="auto"/>
    </w:pPr>
    <w:rPr>
      <w:rFonts w:ascii="Arial" w:hAnsi="Arial"/>
    </w:rPr>
  </w:style>
  <w:style w:type="character" w:customStyle="1" w:styleId="ui-chkbox-label">
    <w:name w:val="ui-chkbox-label"/>
    <w:basedOn w:val="DefaultParagraphFont"/>
    <w:rsid w:val="00004343"/>
  </w:style>
  <w:style w:type="character" w:styleId="UnresolvedMention">
    <w:name w:val="Unresolved Mention"/>
    <w:basedOn w:val="DefaultParagraphFont"/>
    <w:uiPriority w:val="99"/>
    <w:semiHidden/>
    <w:unhideWhenUsed/>
    <w:rsid w:val="00EF46BB"/>
    <w:rPr>
      <w:color w:val="605E5C"/>
      <w:shd w:val="clear" w:color="auto" w:fill="E1DFDD"/>
    </w:rPr>
  </w:style>
  <w:style w:type="character" w:customStyle="1" w:styleId="ui-outputlabel">
    <w:name w:val="ui-outputlabel"/>
    <w:basedOn w:val="DefaultParagraphFont"/>
    <w:rsid w:val="009D23CE"/>
  </w:style>
  <w:style w:type="character" w:styleId="CommentReference">
    <w:name w:val="annotation reference"/>
    <w:basedOn w:val="DefaultParagraphFont"/>
    <w:uiPriority w:val="99"/>
    <w:semiHidden/>
    <w:unhideWhenUsed/>
    <w:rsid w:val="00E21E59"/>
    <w:rPr>
      <w:sz w:val="16"/>
      <w:szCs w:val="16"/>
    </w:rPr>
  </w:style>
  <w:style w:type="paragraph" w:styleId="CommentText">
    <w:name w:val="annotation text"/>
    <w:basedOn w:val="Normal"/>
    <w:link w:val="CommentTextChar"/>
    <w:uiPriority w:val="99"/>
    <w:unhideWhenUsed/>
    <w:rsid w:val="00E21E59"/>
    <w:pPr>
      <w:spacing w:line="240" w:lineRule="auto"/>
    </w:pPr>
    <w:rPr>
      <w:sz w:val="20"/>
      <w:szCs w:val="20"/>
    </w:rPr>
  </w:style>
  <w:style w:type="character" w:customStyle="1" w:styleId="CommentTextChar">
    <w:name w:val="Comment Text Char"/>
    <w:basedOn w:val="DefaultParagraphFont"/>
    <w:link w:val="CommentText"/>
    <w:uiPriority w:val="99"/>
    <w:rsid w:val="00E21E59"/>
    <w:rPr>
      <w:rFonts w:cstheme="minorHAnsi"/>
      <w:sz w:val="20"/>
      <w:szCs w:val="20"/>
    </w:rPr>
  </w:style>
  <w:style w:type="paragraph" w:styleId="CommentSubject">
    <w:name w:val="annotation subject"/>
    <w:basedOn w:val="CommentText"/>
    <w:next w:val="CommentText"/>
    <w:link w:val="CommentSubjectChar"/>
    <w:uiPriority w:val="99"/>
    <w:semiHidden/>
    <w:unhideWhenUsed/>
    <w:rsid w:val="00E21E59"/>
    <w:rPr>
      <w:b/>
      <w:bCs/>
    </w:rPr>
  </w:style>
  <w:style w:type="character" w:customStyle="1" w:styleId="CommentSubjectChar">
    <w:name w:val="Comment Subject Char"/>
    <w:basedOn w:val="CommentTextChar"/>
    <w:link w:val="CommentSubject"/>
    <w:uiPriority w:val="99"/>
    <w:semiHidden/>
    <w:rsid w:val="00E21E59"/>
    <w:rPr>
      <w:rFonts w:cstheme="minorHAnsi"/>
      <w:b/>
      <w:bCs/>
      <w:sz w:val="20"/>
      <w:szCs w:val="20"/>
    </w:rPr>
  </w:style>
  <w:style w:type="character" w:styleId="FollowedHyperlink">
    <w:name w:val="FollowedHyperlink"/>
    <w:basedOn w:val="DefaultParagraphFont"/>
    <w:uiPriority w:val="99"/>
    <w:semiHidden/>
    <w:unhideWhenUsed/>
    <w:rsid w:val="00253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4502">
      <w:bodyDiv w:val="1"/>
      <w:marLeft w:val="0"/>
      <w:marRight w:val="0"/>
      <w:marTop w:val="0"/>
      <w:marBottom w:val="0"/>
      <w:divBdr>
        <w:top w:val="none" w:sz="0" w:space="0" w:color="auto"/>
        <w:left w:val="none" w:sz="0" w:space="0" w:color="auto"/>
        <w:bottom w:val="none" w:sz="0" w:space="0" w:color="auto"/>
        <w:right w:val="none" w:sz="0" w:space="0" w:color="auto"/>
      </w:divBdr>
      <w:divsChild>
        <w:div w:id="1537699082">
          <w:marLeft w:val="0"/>
          <w:marRight w:val="0"/>
          <w:marTop w:val="0"/>
          <w:marBottom w:val="0"/>
          <w:divBdr>
            <w:top w:val="none" w:sz="0" w:space="0" w:color="auto"/>
            <w:left w:val="none" w:sz="0" w:space="0" w:color="auto"/>
            <w:bottom w:val="none" w:sz="0" w:space="0" w:color="auto"/>
            <w:right w:val="none" w:sz="0" w:space="0" w:color="auto"/>
          </w:divBdr>
          <w:divsChild>
            <w:div w:id="1497645804">
              <w:marLeft w:val="0"/>
              <w:marRight w:val="0"/>
              <w:marTop w:val="0"/>
              <w:marBottom w:val="0"/>
              <w:divBdr>
                <w:top w:val="none" w:sz="0" w:space="0" w:color="auto"/>
                <w:left w:val="none" w:sz="0" w:space="0" w:color="auto"/>
                <w:bottom w:val="none" w:sz="0" w:space="0" w:color="auto"/>
                <w:right w:val="none" w:sz="0" w:space="0" w:color="auto"/>
              </w:divBdr>
            </w:div>
            <w:div w:id="1832139689">
              <w:marLeft w:val="0"/>
              <w:marRight w:val="0"/>
              <w:marTop w:val="0"/>
              <w:marBottom w:val="0"/>
              <w:divBdr>
                <w:top w:val="none" w:sz="0" w:space="0" w:color="auto"/>
                <w:left w:val="none" w:sz="0" w:space="0" w:color="auto"/>
                <w:bottom w:val="none" w:sz="0" w:space="0" w:color="auto"/>
                <w:right w:val="none" w:sz="0" w:space="0" w:color="auto"/>
              </w:divBdr>
            </w:div>
          </w:divsChild>
        </w:div>
        <w:div w:id="2243512">
          <w:marLeft w:val="0"/>
          <w:marRight w:val="0"/>
          <w:marTop w:val="0"/>
          <w:marBottom w:val="0"/>
          <w:divBdr>
            <w:top w:val="none" w:sz="0" w:space="0" w:color="auto"/>
            <w:left w:val="none" w:sz="0" w:space="0" w:color="auto"/>
            <w:bottom w:val="none" w:sz="0" w:space="0" w:color="auto"/>
            <w:right w:val="none" w:sz="0" w:space="0" w:color="auto"/>
          </w:divBdr>
          <w:divsChild>
            <w:div w:id="1112167095">
              <w:marLeft w:val="0"/>
              <w:marRight w:val="0"/>
              <w:marTop w:val="0"/>
              <w:marBottom w:val="0"/>
              <w:divBdr>
                <w:top w:val="none" w:sz="0" w:space="0" w:color="auto"/>
                <w:left w:val="none" w:sz="0" w:space="0" w:color="auto"/>
                <w:bottom w:val="none" w:sz="0" w:space="0" w:color="auto"/>
                <w:right w:val="none" w:sz="0" w:space="0" w:color="auto"/>
              </w:divBdr>
            </w:div>
            <w:div w:id="1607149591">
              <w:marLeft w:val="0"/>
              <w:marRight w:val="0"/>
              <w:marTop w:val="0"/>
              <w:marBottom w:val="0"/>
              <w:divBdr>
                <w:top w:val="none" w:sz="0" w:space="0" w:color="auto"/>
                <w:left w:val="none" w:sz="0" w:space="0" w:color="auto"/>
                <w:bottom w:val="none" w:sz="0" w:space="0" w:color="auto"/>
                <w:right w:val="none" w:sz="0" w:space="0" w:color="auto"/>
              </w:divBdr>
            </w:div>
            <w:div w:id="208609282">
              <w:marLeft w:val="0"/>
              <w:marRight w:val="0"/>
              <w:marTop w:val="0"/>
              <w:marBottom w:val="0"/>
              <w:divBdr>
                <w:top w:val="none" w:sz="0" w:space="0" w:color="auto"/>
                <w:left w:val="none" w:sz="0" w:space="0" w:color="auto"/>
                <w:bottom w:val="none" w:sz="0" w:space="0" w:color="auto"/>
                <w:right w:val="none" w:sz="0" w:space="0" w:color="auto"/>
              </w:divBdr>
            </w:div>
          </w:divsChild>
        </w:div>
        <w:div w:id="1825849881">
          <w:marLeft w:val="0"/>
          <w:marRight w:val="0"/>
          <w:marTop w:val="0"/>
          <w:marBottom w:val="0"/>
          <w:divBdr>
            <w:top w:val="none" w:sz="0" w:space="0" w:color="auto"/>
            <w:left w:val="none" w:sz="0" w:space="0" w:color="auto"/>
            <w:bottom w:val="none" w:sz="0" w:space="0" w:color="auto"/>
            <w:right w:val="none" w:sz="0" w:space="0" w:color="auto"/>
          </w:divBdr>
          <w:divsChild>
            <w:div w:id="250892023">
              <w:marLeft w:val="0"/>
              <w:marRight w:val="0"/>
              <w:marTop w:val="0"/>
              <w:marBottom w:val="0"/>
              <w:divBdr>
                <w:top w:val="none" w:sz="0" w:space="0" w:color="auto"/>
                <w:left w:val="none" w:sz="0" w:space="0" w:color="auto"/>
                <w:bottom w:val="none" w:sz="0" w:space="0" w:color="auto"/>
                <w:right w:val="none" w:sz="0" w:space="0" w:color="auto"/>
              </w:divBdr>
            </w:div>
            <w:div w:id="149099037">
              <w:marLeft w:val="0"/>
              <w:marRight w:val="0"/>
              <w:marTop w:val="0"/>
              <w:marBottom w:val="0"/>
              <w:divBdr>
                <w:top w:val="none" w:sz="0" w:space="0" w:color="auto"/>
                <w:left w:val="none" w:sz="0" w:space="0" w:color="auto"/>
                <w:bottom w:val="none" w:sz="0" w:space="0" w:color="auto"/>
                <w:right w:val="none" w:sz="0" w:space="0" w:color="auto"/>
              </w:divBdr>
            </w:div>
          </w:divsChild>
        </w:div>
        <w:div w:id="806163005">
          <w:marLeft w:val="0"/>
          <w:marRight w:val="0"/>
          <w:marTop w:val="0"/>
          <w:marBottom w:val="0"/>
          <w:divBdr>
            <w:top w:val="none" w:sz="0" w:space="0" w:color="auto"/>
            <w:left w:val="none" w:sz="0" w:space="0" w:color="auto"/>
            <w:bottom w:val="none" w:sz="0" w:space="0" w:color="auto"/>
            <w:right w:val="none" w:sz="0" w:space="0" w:color="auto"/>
          </w:divBdr>
          <w:divsChild>
            <w:div w:id="1602444990">
              <w:marLeft w:val="0"/>
              <w:marRight w:val="0"/>
              <w:marTop w:val="0"/>
              <w:marBottom w:val="0"/>
              <w:divBdr>
                <w:top w:val="none" w:sz="0" w:space="0" w:color="auto"/>
                <w:left w:val="none" w:sz="0" w:space="0" w:color="auto"/>
                <w:bottom w:val="none" w:sz="0" w:space="0" w:color="auto"/>
                <w:right w:val="none" w:sz="0" w:space="0" w:color="auto"/>
              </w:divBdr>
            </w:div>
            <w:div w:id="903024632">
              <w:marLeft w:val="0"/>
              <w:marRight w:val="0"/>
              <w:marTop w:val="0"/>
              <w:marBottom w:val="0"/>
              <w:divBdr>
                <w:top w:val="none" w:sz="0" w:space="0" w:color="auto"/>
                <w:left w:val="none" w:sz="0" w:space="0" w:color="auto"/>
                <w:bottom w:val="none" w:sz="0" w:space="0" w:color="auto"/>
                <w:right w:val="none" w:sz="0" w:space="0" w:color="auto"/>
              </w:divBdr>
            </w:div>
          </w:divsChild>
        </w:div>
        <w:div w:id="1534032305">
          <w:marLeft w:val="0"/>
          <w:marRight w:val="0"/>
          <w:marTop w:val="0"/>
          <w:marBottom w:val="0"/>
          <w:divBdr>
            <w:top w:val="none" w:sz="0" w:space="0" w:color="auto"/>
            <w:left w:val="none" w:sz="0" w:space="0" w:color="auto"/>
            <w:bottom w:val="none" w:sz="0" w:space="0" w:color="auto"/>
            <w:right w:val="none" w:sz="0" w:space="0" w:color="auto"/>
          </w:divBdr>
          <w:divsChild>
            <w:div w:id="1198929061">
              <w:marLeft w:val="0"/>
              <w:marRight w:val="0"/>
              <w:marTop w:val="0"/>
              <w:marBottom w:val="0"/>
              <w:divBdr>
                <w:top w:val="none" w:sz="0" w:space="0" w:color="auto"/>
                <w:left w:val="none" w:sz="0" w:space="0" w:color="auto"/>
                <w:bottom w:val="none" w:sz="0" w:space="0" w:color="auto"/>
                <w:right w:val="none" w:sz="0" w:space="0" w:color="auto"/>
              </w:divBdr>
            </w:div>
            <w:div w:id="1072852412">
              <w:marLeft w:val="0"/>
              <w:marRight w:val="0"/>
              <w:marTop w:val="0"/>
              <w:marBottom w:val="0"/>
              <w:divBdr>
                <w:top w:val="none" w:sz="0" w:space="0" w:color="auto"/>
                <w:left w:val="none" w:sz="0" w:space="0" w:color="auto"/>
                <w:bottom w:val="none" w:sz="0" w:space="0" w:color="auto"/>
                <w:right w:val="none" w:sz="0" w:space="0" w:color="auto"/>
              </w:divBdr>
            </w:div>
          </w:divsChild>
        </w:div>
        <w:div w:id="724917116">
          <w:marLeft w:val="0"/>
          <w:marRight w:val="0"/>
          <w:marTop w:val="0"/>
          <w:marBottom w:val="0"/>
          <w:divBdr>
            <w:top w:val="none" w:sz="0" w:space="0" w:color="auto"/>
            <w:left w:val="none" w:sz="0" w:space="0" w:color="auto"/>
            <w:bottom w:val="none" w:sz="0" w:space="0" w:color="auto"/>
            <w:right w:val="none" w:sz="0" w:space="0" w:color="auto"/>
          </w:divBdr>
          <w:divsChild>
            <w:div w:id="456339474">
              <w:marLeft w:val="0"/>
              <w:marRight w:val="0"/>
              <w:marTop w:val="0"/>
              <w:marBottom w:val="0"/>
              <w:divBdr>
                <w:top w:val="none" w:sz="0" w:space="0" w:color="auto"/>
                <w:left w:val="none" w:sz="0" w:space="0" w:color="auto"/>
                <w:bottom w:val="none" w:sz="0" w:space="0" w:color="auto"/>
                <w:right w:val="none" w:sz="0" w:space="0" w:color="auto"/>
              </w:divBdr>
            </w:div>
          </w:divsChild>
        </w:div>
        <w:div w:id="1078598162">
          <w:marLeft w:val="0"/>
          <w:marRight w:val="0"/>
          <w:marTop w:val="0"/>
          <w:marBottom w:val="0"/>
          <w:divBdr>
            <w:top w:val="none" w:sz="0" w:space="0" w:color="auto"/>
            <w:left w:val="none" w:sz="0" w:space="0" w:color="auto"/>
            <w:bottom w:val="none" w:sz="0" w:space="0" w:color="auto"/>
            <w:right w:val="none" w:sz="0" w:space="0" w:color="auto"/>
          </w:divBdr>
          <w:divsChild>
            <w:div w:id="1125586080">
              <w:marLeft w:val="0"/>
              <w:marRight w:val="0"/>
              <w:marTop w:val="0"/>
              <w:marBottom w:val="0"/>
              <w:divBdr>
                <w:top w:val="none" w:sz="0" w:space="0" w:color="auto"/>
                <w:left w:val="none" w:sz="0" w:space="0" w:color="auto"/>
                <w:bottom w:val="none" w:sz="0" w:space="0" w:color="auto"/>
                <w:right w:val="none" w:sz="0" w:space="0" w:color="auto"/>
              </w:divBdr>
            </w:div>
          </w:divsChild>
        </w:div>
        <w:div w:id="1199396564">
          <w:marLeft w:val="0"/>
          <w:marRight w:val="0"/>
          <w:marTop w:val="0"/>
          <w:marBottom w:val="0"/>
          <w:divBdr>
            <w:top w:val="none" w:sz="0" w:space="0" w:color="auto"/>
            <w:left w:val="none" w:sz="0" w:space="0" w:color="auto"/>
            <w:bottom w:val="none" w:sz="0" w:space="0" w:color="auto"/>
            <w:right w:val="none" w:sz="0" w:space="0" w:color="auto"/>
          </w:divBdr>
          <w:divsChild>
            <w:div w:id="904803423">
              <w:marLeft w:val="0"/>
              <w:marRight w:val="0"/>
              <w:marTop w:val="0"/>
              <w:marBottom w:val="0"/>
              <w:divBdr>
                <w:top w:val="none" w:sz="0" w:space="0" w:color="auto"/>
                <w:left w:val="none" w:sz="0" w:space="0" w:color="auto"/>
                <w:bottom w:val="none" w:sz="0" w:space="0" w:color="auto"/>
                <w:right w:val="none" w:sz="0" w:space="0" w:color="auto"/>
              </w:divBdr>
            </w:div>
          </w:divsChild>
        </w:div>
        <w:div w:id="1596287422">
          <w:marLeft w:val="0"/>
          <w:marRight w:val="0"/>
          <w:marTop w:val="0"/>
          <w:marBottom w:val="0"/>
          <w:divBdr>
            <w:top w:val="none" w:sz="0" w:space="0" w:color="auto"/>
            <w:left w:val="none" w:sz="0" w:space="0" w:color="auto"/>
            <w:bottom w:val="none" w:sz="0" w:space="0" w:color="auto"/>
            <w:right w:val="none" w:sz="0" w:space="0" w:color="auto"/>
          </w:divBdr>
          <w:divsChild>
            <w:div w:id="422799630">
              <w:marLeft w:val="0"/>
              <w:marRight w:val="0"/>
              <w:marTop w:val="0"/>
              <w:marBottom w:val="0"/>
              <w:divBdr>
                <w:top w:val="none" w:sz="0" w:space="0" w:color="auto"/>
                <w:left w:val="none" w:sz="0" w:space="0" w:color="auto"/>
                <w:bottom w:val="none" w:sz="0" w:space="0" w:color="auto"/>
                <w:right w:val="none" w:sz="0" w:space="0" w:color="auto"/>
              </w:divBdr>
            </w:div>
          </w:divsChild>
        </w:div>
        <w:div w:id="983505320">
          <w:marLeft w:val="0"/>
          <w:marRight w:val="0"/>
          <w:marTop w:val="0"/>
          <w:marBottom w:val="0"/>
          <w:divBdr>
            <w:top w:val="none" w:sz="0" w:space="0" w:color="auto"/>
            <w:left w:val="none" w:sz="0" w:space="0" w:color="auto"/>
            <w:bottom w:val="none" w:sz="0" w:space="0" w:color="auto"/>
            <w:right w:val="none" w:sz="0" w:space="0" w:color="auto"/>
          </w:divBdr>
          <w:divsChild>
            <w:div w:id="1450735102">
              <w:marLeft w:val="0"/>
              <w:marRight w:val="0"/>
              <w:marTop w:val="0"/>
              <w:marBottom w:val="0"/>
              <w:divBdr>
                <w:top w:val="none" w:sz="0" w:space="0" w:color="auto"/>
                <w:left w:val="none" w:sz="0" w:space="0" w:color="auto"/>
                <w:bottom w:val="none" w:sz="0" w:space="0" w:color="auto"/>
                <w:right w:val="none" w:sz="0" w:space="0" w:color="auto"/>
              </w:divBdr>
            </w:div>
          </w:divsChild>
        </w:div>
        <w:div w:id="1776903198">
          <w:marLeft w:val="0"/>
          <w:marRight w:val="0"/>
          <w:marTop w:val="0"/>
          <w:marBottom w:val="0"/>
          <w:divBdr>
            <w:top w:val="none" w:sz="0" w:space="0" w:color="auto"/>
            <w:left w:val="none" w:sz="0" w:space="0" w:color="auto"/>
            <w:bottom w:val="none" w:sz="0" w:space="0" w:color="auto"/>
            <w:right w:val="none" w:sz="0" w:space="0" w:color="auto"/>
          </w:divBdr>
          <w:divsChild>
            <w:div w:id="1225605167">
              <w:marLeft w:val="0"/>
              <w:marRight w:val="0"/>
              <w:marTop w:val="0"/>
              <w:marBottom w:val="0"/>
              <w:divBdr>
                <w:top w:val="none" w:sz="0" w:space="0" w:color="auto"/>
                <w:left w:val="none" w:sz="0" w:space="0" w:color="auto"/>
                <w:bottom w:val="none" w:sz="0" w:space="0" w:color="auto"/>
                <w:right w:val="none" w:sz="0" w:space="0" w:color="auto"/>
              </w:divBdr>
            </w:div>
          </w:divsChild>
        </w:div>
        <w:div w:id="616764283">
          <w:marLeft w:val="0"/>
          <w:marRight w:val="0"/>
          <w:marTop w:val="0"/>
          <w:marBottom w:val="0"/>
          <w:divBdr>
            <w:top w:val="none" w:sz="0" w:space="0" w:color="auto"/>
            <w:left w:val="none" w:sz="0" w:space="0" w:color="auto"/>
            <w:bottom w:val="none" w:sz="0" w:space="0" w:color="auto"/>
            <w:right w:val="none" w:sz="0" w:space="0" w:color="auto"/>
          </w:divBdr>
          <w:divsChild>
            <w:div w:id="1789854187">
              <w:marLeft w:val="0"/>
              <w:marRight w:val="0"/>
              <w:marTop w:val="0"/>
              <w:marBottom w:val="0"/>
              <w:divBdr>
                <w:top w:val="none" w:sz="0" w:space="0" w:color="auto"/>
                <w:left w:val="none" w:sz="0" w:space="0" w:color="auto"/>
                <w:bottom w:val="none" w:sz="0" w:space="0" w:color="auto"/>
                <w:right w:val="none" w:sz="0" w:space="0" w:color="auto"/>
              </w:divBdr>
            </w:div>
          </w:divsChild>
        </w:div>
        <w:div w:id="1711806150">
          <w:marLeft w:val="0"/>
          <w:marRight w:val="0"/>
          <w:marTop w:val="0"/>
          <w:marBottom w:val="0"/>
          <w:divBdr>
            <w:top w:val="none" w:sz="0" w:space="0" w:color="auto"/>
            <w:left w:val="none" w:sz="0" w:space="0" w:color="auto"/>
            <w:bottom w:val="none" w:sz="0" w:space="0" w:color="auto"/>
            <w:right w:val="none" w:sz="0" w:space="0" w:color="auto"/>
          </w:divBdr>
          <w:divsChild>
            <w:div w:id="1741950236">
              <w:marLeft w:val="0"/>
              <w:marRight w:val="0"/>
              <w:marTop w:val="0"/>
              <w:marBottom w:val="0"/>
              <w:divBdr>
                <w:top w:val="none" w:sz="0" w:space="0" w:color="auto"/>
                <w:left w:val="none" w:sz="0" w:space="0" w:color="auto"/>
                <w:bottom w:val="none" w:sz="0" w:space="0" w:color="auto"/>
                <w:right w:val="none" w:sz="0" w:space="0" w:color="auto"/>
              </w:divBdr>
            </w:div>
          </w:divsChild>
        </w:div>
        <w:div w:id="29572779">
          <w:marLeft w:val="0"/>
          <w:marRight w:val="0"/>
          <w:marTop w:val="0"/>
          <w:marBottom w:val="0"/>
          <w:divBdr>
            <w:top w:val="none" w:sz="0" w:space="0" w:color="auto"/>
            <w:left w:val="none" w:sz="0" w:space="0" w:color="auto"/>
            <w:bottom w:val="none" w:sz="0" w:space="0" w:color="auto"/>
            <w:right w:val="none" w:sz="0" w:space="0" w:color="auto"/>
          </w:divBdr>
          <w:divsChild>
            <w:div w:id="1089083037">
              <w:marLeft w:val="0"/>
              <w:marRight w:val="0"/>
              <w:marTop w:val="0"/>
              <w:marBottom w:val="0"/>
              <w:divBdr>
                <w:top w:val="none" w:sz="0" w:space="0" w:color="auto"/>
                <w:left w:val="none" w:sz="0" w:space="0" w:color="auto"/>
                <w:bottom w:val="none" w:sz="0" w:space="0" w:color="auto"/>
                <w:right w:val="none" w:sz="0" w:space="0" w:color="auto"/>
              </w:divBdr>
            </w:div>
          </w:divsChild>
        </w:div>
        <w:div w:id="1776249342">
          <w:marLeft w:val="0"/>
          <w:marRight w:val="0"/>
          <w:marTop w:val="0"/>
          <w:marBottom w:val="0"/>
          <w:divBdr>
            <w:top w:val="none" w:sz="0" w:space="0" w:color="auto"/>
            <w:left w:val="none" w:sz="0" w:space="0" w:color="auto"/>
            <w:bottom w:val="none" w:sz="0" w:space="0" w:color="auto"/>
            <w:right w:val="none" w:sz="0" w:space="0" w:color="auto"/>
          </w:divBdr>
          <w:divsChild>
            <w:div w:id="1347294165">
              <w:marLeft w:val="0"/>
              <w:marRight w:val="0"/>
              <w:marTop w:val="0"/>
              <w:marBottom w:val="0"/>
              <w:divBdr>
                <w:top w:val="none" w:sz="0" w:space="0" w:color="auto"/>
                <w:left w:val="none" w:sz="0" w:space="0" w:color="auto"/>
                <w:bottom w:val="none" w:sz="0" w:space="0" w:color="auto"/>
                <w:right w:val="none" w:sz="0" w:space="0" w:color="auto"/>
              </w:divBdr>
            </w:div>
          </w:divsChild>
        </w:div>
        <w:div w:id="535315958">
          <w:marLeft w:val="0"/>
          <w:marRight w:val="0"/>
          <w:marTop w:val="0"/>
          <w:marBottom w:val="0"/>
          <w:divBdr>
            <w:top w:val="none" w:sz="0" w:space="0" w:color="auto"/>
            <w:left w:val="none" w:sz="0" w:space="0" w:color="auto"/>
            <w:bottom w:val="none" w:sz="0" w:space="0" w:color="auto"/>
            <w:right w:val="none" w:sz="0" w:space="0" w:color="auto"/>
          </w:divBdr>
          <w:divsChild>
            <w:div w:id="1533112302">
              <w:marLeft w:val="0"/>
              <w:marRight w:val="0"/>
              <w:marTop w:val="0"/>
              <w:marBottom w:val="0"/>
              <w:divBdr>
                <w:top w:val="none" w:sz="0" w:space="0" w:color="auto"/>
                <w:left w:val="none" w:sz="0" w:space="0" w:color="auto"/>
                <w:bottom w:val="none" w:sz="0" w:space="0" w:color="auto"/>
                <w:right w:val="none" w:sz="0" w:space="0" w:color="auto"/>
              </w:divBdr>
            </w:div>
          </w:divsChild>
        </w:div>
        <w:div w:id="152841441">
          <w:marLeft w:val="0"/>
          <w:marRight w:val="0"/>
          <w:marTop w:val="0"/>
          <w:marBottom w:val="0"/>
          <w:divBdr>
            <w:top w:val="none" w:sz="0" w:space="0" w:color="auto"/>
            <w:left w:val="none" w:sz="0" w:space="0" w:color="auto"/>
            <w:bottom w:val="none" w:sz="0" w:space="0" w:color="auto"/>
            <w:right w:val="none" w:sz="0" w:space="0" w:color="auto"/>
          </w:divBdr>
          <w:divsChild>
            <w:div w:id="367995267">
              <w:marLeft w:val="0"/>
              <w:marRight w:val="0"/>
              <w:marTop w:val="0"/>
              <w:marBottom w:val="0"/>
              <w:divBdr>
                <w:top w:val="none" w:sz="0" w:space="0" w:color="auto"/>
                <w:left w:val="none" w:sz="0" w:space="0" w:color="auto"/>
                <w:bottom w:val="none" w:sz="0" w:space="0" w:color="auto"/>
                <w:right w:val="none" w:sz="0" w:space="0" w:color="auto"/>
              </w:divBdr>
            </w:div>
          </w:divsChild>
        </w:div>
        <w:div w:id="1076823363">
          <w:marLeft w:val="0"/>
          <w:marRight w:val="0"/>
          <w:marTop w:val="0"/>
          <w:marBottom w:val="0"/>
          <w:divBdr>
            <w:top w:val="none" w:sz="0" w:space="0" w:color="auto"/>
            <w:left w:val="none" w:sz="0" w:space="0" w:color="auto"/>
            <w:bottom w:val="none" w:sz="0" w:space="0" w:color="auto"/>
            <w:right w:val="none" w:sz="0" w:space="0" w:color="auto"/>
          </w:divBdr>
          <w:divsChild>
            <w:div w:id="1025254624">
              <w:marLeft w:val="0"/>
              <w:marRight w:val="0"/>
              <w:marTop w:val="0"/>
              <w:marBottom w:val="0"/>
              <w:divBdr>
                <w:top w:val="none" w:sz="0" w:space="0" w:color="auto"/>
                <w:left w:val="none" w:sz="0" w:space="0" w:color="auto"/>
                <w:bottom w:val="none" w:sz="0" w:space="0" w:color="auto"/>
                <w:right w:val="none" w:sz="0" w:space="0" w:color="auto"/>
              </w:divBdr>
            </w:div>
          </w:divsChild>
        </w:div>
        <w:div w:id="771708771">
          <w:marLeft w:val="0"/>
          <w:marRight w:val="0"/>
          <w:marTop w:val="0"/>
          <w:marBottom w:val="0"/>
          <w:divBdr>
            <w:top w:val="none" w:sz="0" w:space="0" w:color="auto"/>
            <w:left w:val="none" w:sz="0" w:space="0" w:color="auto"/>
            <w:bottom w:val="none" w:sz="0" w:space="0" w:color="auto"/>
            <w:right w:val="none" w:sz="0" w:space="0" w:color="auto"/>
          </w:divBdr>
          <w:divsChild>
            <w:div w:id="1727988247">
              <w:marLeft w:val="0"/>
              <w:marRight w:val="0"/>
              <w:marTop w:val="0"/>
              <w:marBottom w:val="0"/>
              <w:divBdr>
                <w:top w:val="none" w:sz="0" w:space="0" w:color="auto"/>
                <w:left w:val="none" w:sz="0" w:space="0" w:color="auto"/>
                <w:bottom w:val="none" w:sz="0" w:space="0" w:color="auto"/>
                <w:right w:val="none" w:sz="0" w:space="0" w:color="auto"/>
              </w:divBdr>
            </w:div>
          </w:divsChild>
        </w:div>
        <w:div w:id="1738939520">
          <w:marLeft w:val="0"/>
          <w:marRight w:val="0"/>
          <w:marTop w:val="0"/>
          <w:marBottom w:val="0"/>
          <w:divBdr>
            <w:top w:val="none" w:sz="0" w:space="0" w:color="auto"/>
            <w:left w:val="none" w:sz="0" w:space="0" w:color="auto"/>
            <w:bottom w:val="none" w:sz="0" w:space="0" w:color="auto"/>
            <w:right w:val="none" w:sz="0" w:space="0" w:color="auto"/>
          </w:divBdr>
          <w:divsChild>
            <w:div w:id="250705207">
              <w:marLeft w:val="0"/>
              <w:marRight w:val="0"/>
              <w:marTop w:val="0"/>
              <w:marBottom w:val="0"/>
              <w:divBdr>
                <w:top w:val="none" w:sz="0" w:space="0" w:color="auto"/>
                <w:left w:val="none" w:sz="0" w:space="0" w:color="auto"/>
                <w:bottom w:val="none" w:sz="0" w:space="0" w:color="auto"/>
                <w:right w:val="none" w:sz="0" w:space="0" w:color="auto"/>
              </w:divBdr>
            </w:div>
          </w:divsChild>
        </w:div>
        <w:div w:id="1122964227">
          <w:marLeft w:val="0"/>
          <w:marRight w:val="0"/>
          <w:marTop w:val="0"/>
          <w:marBottom w:val="0"/>
          <w:divBdr>
            <w:top w:val="none" w:sz="0" w:space="0" w:color="auto"/>
            <w:left w:val="none" w:sz="0" w:space="0" w:color="auto"/>
            <w:bottom w:val="none" w:sz="0" w:space="0" w:color="auto"/>
            <w:right w:val="none" w:sz="0" w:space="0" w:color="auto"/>
          </w:divBdr>
          <w:divsChild>
            <w:div w:id="1558663943">
              <w:marLeft w:val="0"/>
              <w:marRight w:val="0"/>
              <w:marTop w:val="0"/>
              <w:marBottom w:val="0"/>
              <w:divBdr>
                <w:top w:val="none" w:sz="0" w:space="0" w:color="auto"/>
                <w:left w:val="none" w:sz="0" w:space="0" w:color="auto"/>
                <w:bottom w:val="none" w:sz="0" w:space="0" w:color="auto"/>
                <w:right w:val="none" w:sz="0" w:space="0" w:color="auto"/>
              </w:divBdr>
            </w:div>
          </w:divsChild>
        </w:div>
        <w:div w:id="715274961">
          <w:marLeft w:val="0"/>
          <w:marRight w:val="0"/>
          <w:marTop w:val="0"/>
          <w:marBottom w:val="0"/>
          <w:divBdr>
            <w:top w:val="none" w:sz="0" w:space="0" w:color="auto"/>
            <w:left w:val="none" w:sz="0" w:space="0" w:color="auto"/>
            <w:bottom w:val="none" w:sz="0" w:space="0" w:color="auto"/>
            <w:right w:val="none" w:sz="0" w:space="0" w:color="auto"/>
          </w:divBdr>
          <w:divsChild>
            <w:div w:id="1677656716">
              <w:marLeft w:val="0"/>
              <w:marRight w:val="0"/>
              <w:marTop w:val="0"/>
              <w:marBottom w:val="0"/>
              <w:divBdr>
                <w:top w:val="none" w:sz="0" w:space="0" w:color="auto"/>
                <w:left w:val="none" w:sz="0" w:space="0" w:color="auto"/>
                <w:bottom w:val="none" w:sz="0" w:space="0" w:color="auto"/>
                <w:right w:val="none" w:sz="0" w:space="0" w:color="auto"/>
              </w:divBdr>
            </w:div>
          </w:divsChild>
        </w:div>
        <w:div w:id="1087461802">
          <w:marLeft w:val="0"/>
          <w:marRight w:val="0"/>
          <w:marTop w:val="0"/>
          <w:marBottom w:val="0"/>
          <w:divBdr>
            <w:top w:val="none" w:sz="0" w:space="0" w:color="auto"/>
            <w:left w:val="none" w:sz="0" w:space="0" w:color="auto"/>
            <w:bottom w:val="none" w:sz="0" w:space="0" w:color="auto"/>
            <w:right w:val="none" w:sz="0" w:space="0" w:color="auto"/>
          </w:divBdr>
          <w:divsChild>
            <w:div w:id="66653597">
              <w:marLeft w:val="0"/>
              <w:marRight w:val="0"/>
              <w:marTop w:val="0"/>
              <w:marBottom w:val="0"/>
              <w:divBdr>
                <w:top w:val="none" w:sz="0" w:space="0" w:color="auto"/>
                <w:left w:val="none" w:sz="0" w:space="0" w:color="auto"/>
                <w:bottom w:val="none" w:sz="0" w:space="0" w:color="auto"/>
                <w:right w:val="none" w:sz="0" w:space="0" w:color="auto"/>
              </w:divBdr>
            </w:div>
          </w:divsChild>
        </w:div>
        <w:div w:id="553738740">
          <w:marLeft w:val="0"/>
          <w:marRight w:val="0"/>
          <w:marTop w:val="0"/>
          <w:marBottom w:val="0"/>
          <w:divBdr>
            <w:top w:val="none" w:sz="0" w:space="0" w:color="auto"/>
            <w:left w:val="none" w:sz="0" w:space="0" w:color="auto"/>
            <w:bottom w:val="none" w:sz="0" w:space="0" w:color="auto"/>
            <w:right w:val="none" w:sz="0" w:space="0" w:color="auto"/>
          </w:divBdr>
          <w:divsChild>
            <w:div w:id="2045907536">
              <w:marLeft w:val="0"/>
              <w:marRight w:val="0"/>
              <w:marTop w:val="0"/>
              <w:marBottom w:val="0"/>
              <w:divBdr>
                <w:top w:val="none" w:sz="0" w:space="0" w:color="auto"/>
                <w:left w:val="none" w:sz="0" w:space="0" w:color="auto"/>
                <w:bottom w:val="none" w:sz="0" w:space="0" w:color="auto"/>
                <w:right w:val="none" w:sz="0" w:space="0" w:color="auto"/>
              </w:divBdr>
            </w:div>
          </w:divsChild>
        </w:div>
        <w:div w:id="1698854067">
          <w:marLeft w:val="0"/>
          <w:marRight w:val="0"/>
          <w:marTop w:val="0"/>
          <w:marBottom w:val="0"/>
          <w:divBdr>
            <w:top w:val="none" w:sz="0" w:space="0" w:color="auto"/>
            <w:left w:val="none" w:sz="0" w:space="0" w:color="auto"/>
            <w:bottom w:val="none" w:sz="0" w:space="0" w:color="auto"/>
            <w:right w:val="none" w:sz="0" w:space="0" w:color="auto"/>
          </w:divBdr>
          <w:divsChild>
            <w:div w:id="1882865898">
              <w:marLeft w:val="0"/>
              <w:marRight w:val="0"/>
              <w:marTop w:val="0"/>
              <w:marBottom w:val="0"/>
              <w:divBdr>
                <w:top w:val="none" w:sz="0" w:space="0" w:color="auto"/>
                <w:left w:val="none" w:sz="0" w:space="0" w:color="auto"/>
                <w:bottom w:val="none" w:sz="0" w:space="0" w:color="auto"/>
                <w:right w:val="none" w:sz="0" w:space="0" w:color="auto"/>
              </w:divBdr>
            </w:div>
          </w:divsChild>
        </w:div>
        <w:div w:id="1191720969">
          <w:marLeft w:val="0"/>
          <w:marRight w:val="0"/>
          <w:marTop w:val="0"/>
          <w:marBottom w:val="0"/>
          <w:divBdr>
            <w:top w:val="none" w:sz="0" w:space="0" w:color="auto"/>
            <w:left w:val="none" w:sz="0" w:space="0" w:color="auto"/>
            <w:bottom w:val="none" w:sz="0" w:space="0" w:color="auto"/>
            <w:right w:val="none" w:sz="0" w:space="0" w:color="auto"/>
          </w:divBdr>
          <w:divsChild>
            <w:div w:id="291136100">
              <w:marLeft w:val="0"/>
              <w:marRight w:val="0"/>
              <w:marTop w:val="0"/>
              <w:marBottom w:val="0"/>
              <w:divBdr>
                <w:top w:val="none" w:sz="0" w:space="0" w:color="auto"/>
                <w:left w:val="none" w:sz="0" w:space="0" w:color="auto"/>
                <w:bottom w:val="none" w:sz="0" w:space="0" w:color="auto"/>
                <w:right w:val="none" w:sz="0" w:space="0" w:color="auto"/>
              </w:divBdr>
            </w:div>
          </w:divsChild>
        </w:div>
        <w:div w:id="2087142869">
          <w:marLeft w:val="0"/>
          <w:marRight w:val="0"/>
          <w:marTop w:val="0"/>
          <w:marBottom w:val="0"/>
          <w:divBdr>
            <w:top w:val="none" w:sz="0" w:space="0" w:color="auto"/>
            <w:left w:val="none" w:sz="0" w:space="0" w:color="auto"/>
            <w:bottom w:val="none" w:sz="0" w:space="0" w:color="auto"/>
            <w:right w:val="none" w:sz="0" w:space="0" w:color="auto"/>
          </w:divBdr>
          <w:divsChild>
            <w:div w:id="1536236222">
              <w:marLeft w:val="0"/>
              <w:marRight w:val="0"/>
              <w:marTop w:val="0"/>
              <w:marBottom w:val="0"/>
              <w:divBdr>
                <w:top w:val="none" w:sz="0" w:space="0" w:color="auto"/>
                <w:left w:val="none" w:sz="0" w:space="0" w:color="auto"/>
                <w:bottom w:val="none" w:sz="0" w:space="0" w:color="auto"/>
                <w:right w:val="none" w:sz="0" w:space="0" w:color="auto"/>
              </w:divBdr>
            </w:div>
          </w:divsChild>
        </w:div>
        <w:div w:id="183981114">
          <w:marLeft w:val="0"/>
          <w:marRight w:val="0"/>
          <w:marTop w:val="0"/>
          <w:marBottom w:val="0"/>
          <w:divBdr>
            <w:top w:val="none" w:sz="0" w:space="0" w:color="auto"/>
            <w:left w:val="none" w:sz="0" w:space="0" w:color="auto"/>
            <w:bottom w:val="none" w:sz="0" w:space="0" w:color="auto"/>
            <w:right w:val="none" w:sz="0" w:space="0" w:color="auto"/>
          </w:divBdr>
          <w:divsChild>
            <w:div w:id="342442929">
              <w:marLeft w:val="0"/>
              <w:marRight w:val="0"/>
              <w:marTop w:val="0"/>
              <w:marBottom w:val="0"/>
              <w:divBdr>
                <w:top w:val="none" w:sz="0" w:space="0" w:color="auto"/>
                <w:left w:val="none" w:sz="0" w:space="0" w:color="auto"/>
                <w:bottom w:val="none" w:sz="0" w:space="0" w:color="auto"/>
                <w:right w:val="none" w:sz="0" w:space="0" w:color="auto"/>
              </w:divBdr>
            </w:div>
          </w:divsChild>
        </w:div>
        <w:div w:id="245387806">
          <w:marLeft w:val="0"/>
          <w:marRight w:val="0"/>
          <w:marTop w:val="0"/>
          <w:marBottom w:val="0"/>
          <w:divBdr>
            <w:top w:val="none" w:sz="0" w:space="0" w:color="auto"/>
            <w:left w:val="none" w:sz="0" w:space="0" w:color="auto"/>
            <w:bottom w:val="none" w:sz="0" w:space="0" w:color="auto"/>
            <w:right w:val="none" w:sz="0" w:space="0" w:color="auto"/>
          </w:divBdr>
          <w:divsChild>
            <w:div w:id="1743333092">
              <w:marLeft w:val="0"/>
              <w:marRight w:val="0"/>
              <w:marTop w:val="0"/>
              <w:marBottom w:val="0"/>
              <w:divBdr>
                <w:top w:val="none" w:sz="0" w:space="0" w:color="auto"/>
                <w:left w:val="none" w:sz="0" w:space="0" w:color="auto"/>
                <w:bottom w:val="none" w:sz="0" w:space="0" w:color="auto"/>
                <w:right w:val="none" w:sz="0" w:space="0" w:color="auto"/>
              </w:divBdr>
            </w:div>
          </w:divsChild>
        </w:div>
        <w:div w:id="314578497">
          <w:marLeft w:val="0"/>
          <w:marRight w:val="0"/>
          <w:marTop w:val="0"/>
          <w:marBottom w:val="0"/>
          <w:divBdr>
            <w:top w:val="none" w:sz="0" w:space="0" w:color="auto"/>
            <w:left w:val="none" w:sz="0" w:space="0" w:color="auto"/>
            <w:bottom w:val="none" w:sz="0" w:space="0" w:color="auto"/>
            <w:right w:val="none" w:sz="0" w:space="0" w:color="auto"/>
          </w:divBdr>
          <w:divsChild>
            <w:div w:id="1724792333">
              <w:marLeft w:val="0"/>
              <w:marRight w:val="0"/>
              <w:marTop w:val="0"/>
              <w:marBottom w:val="0"/>
              <w:divBdr>
                <w:top w:val="none" w:sz="0" w:space="0" w:color="auto"/>
                <w:left w:val="none" w:sz="0" w:space="0" w:color="auto"/>
                <w:bottom w:val="none" w:sz="0" w:space="0" w:color="auto"/>
                <w:right w:val="none" w:sz="0" w:space="0" w:color="auto"/>
              </w:divBdr>
            </w:div>
          </w:divsChild>
        </w:div>
        <w:div w:id="391126289">
          <w:marLeft w:val="0"/>
          <w:marRight w:val="0"/>
          <w:marTop w:val="0"/>
          <w:marBottom w:val="0"/>
          <w:divBdr>
            <w:top w:val="none" w:sz="0" w:space="0" w:color="auto"/>
            <w:left w:val="none" w:sz="0" w:space="0" w:color="auto"/>
            <w:bottom w:val="none" w:sz="0" w:space="0" w:color="auto"/>
            <w:right w:val="none" w:sz="0" w:space="0" w:color="auto"/>
          </w:divBdr>
          <w:divsChild>
            <w:div w:id="1530295288">
              <w:marLeft w:val="0"/>
              <w:marRight w:val="0"/>
              <w:marTop w:val="0"/>
              <w:marBottom w:val="0"/>
              <w:divBdr>
                <w:top w:val="none" w:sz="0" w:space="0" w:color="auto"/>
                <w:left w:val="none" w:sz="0" w:space="0" w:color="auto"/>
                <w:bottom w:val="none" w:sz="0" w:space="0" w:color="auto"/>
                <w:right w:val="none" w:sz="0" w:space="0" w:color="auto"/>
              </w:divBdr>
            </w:div>
          </w:divsChild>
        </w:div>
        <w:div w:id="963344138">
          <w:marLeft w:val="0"/>
          <w:marRight w:val="0"/>
          <w:marTop w:val="0"/>
          <w:marBottom w:val="0"/>
          <w:divBdr>
            <w:top w:val="none" w:sz="0" w:space="0" w:color="auto"/>
            <w:left w:val="none" w:sz="0" w:space="0" w:color="auto"/>
            <w:bottom w:val="none" w:sz="0" w:space="0" w:color="auto"/>
            <w:right w:val="none" w:sz="0" w:space="0" w:color="auto"/>
          </w:divBdr>
          <w:divsChild>
            <w:div w:id="715815482">
              <w:marLeft w:val="0"/>
              <w:marRight w:val="0"/>
              <w:marTop w:val="0"/>
              <w:marBottom w:val="0"/>
              <w:divBdr>
                <w:top w:val="none" w:sz="0" w:space="0" w:color="auto"/>
                <w:left w:val="none" w:sz="0" w:space="0" w:color="auto"/>
                <w:bottom w:val="none" w:sz="0" w:space="0" w:color="auto"/>
                <w:right w:val="none" w:sz="0" w:space="0" w:color="auto"/>
              </w:divBdr>
            </w:div>
          </w:divsChild>
        </w:div>
        <w:div w:id="1004669588">
          <w:marLeft w:val="0"/>
          <w:marRight w:val="0"/>
          <w:marTop w:val="0"/>
          <w:marBottom w:val="0"/>
          <w:divBdr>
            <w:top w:val="none" w:sz="0" w:space="0" w:color="auto"/>
            <w:left w:val="none" w:sz="0" w:space="0" w:color="auto"/>
            <w:bottom w:val="none" w:sz="0" w:space="0" w:color="auto"/>
            <w:right w:val="none" w:sz="0" w:space="0" w:color="auto"/>
          </w:divBdr>
          <w:divsChild>
            <w:div w:id="1841700237">
              <w:marLeft w:val="0"/>
              <w:marRight w:val="0"/>
              <w:marTop w:val="0"/>
              <w:marBottom w:val="0"/>
              <w:divBdr>
                <w:top w:val="none" w:sz="0" w:space="0" w:color="auto"/>
                <w:left w:val="none" w:sz="0" w:space="0" w:color="auto"/>
                <w:bottom w:val="none" w:sz="0" w:space="0" w:color="auto"/>
                <w:right w:val="none" w:sz="0" w:space="0" w:color="auto"/>
              </w:divBdr>
            </w:div>
          </w:divsChild>
        </w:div>
        <w:div w:id="600992701">
          <w:marLeft w:val="0"/>
          <w:marRight w:val="0"/>
          <w:marTop w:val="0"/>
          <w:marBottom w:val="0"/>
          <w:divBdr>
            <w:top w:val="none" w:sz="0" w:space="0" w:color="auto"/>
            <w:left w:val="none" w:sz="0" w:space="0" w:color="auto"/>
            <w:bottom w:val="none" w:sz="0" w:space="0" w:color="auto"/>
            <w:right w:val="none" w:sz="0" w:space="0" w:color="auto"/>
          </w:divBdr>
          <w:divsChild>
            <w:div w:id="1699820565">
              <w:marLeft w:val="0"/>
              <w:marRight w:val="0"/>
              <w:marTop w:val="0"/>
              <w:marBottom w:val="0"/>
              <w:divBdr>
                <w:top w:val="none" w:sz="0" w:space="0" w:color="auto"/>
                <w:left w:val="none" w:sz="0" w:space="0" w:color="auto"/>
                <w:bottom w:val="none" w:sz="0" w:space="0" w:color="auto"/>
                <w:right w:val="none" w:sz="0" w:space="0" w:color="auto"/>
              </w:divBdr>
            </w:div>
          </w:divsChild>
        </w:div>
        <w:div w:id="1939629491">
          <w:marLeft w:val="0"/>
          <w:marRight w:val="0"/>
          <w:marTop w:val="0"/>
          <w:marBottom w:val="0"/>
          <w:divBdr>
            <w:top w:val="none" w:sz="0" w:space="0" w:color="auto"/>
            <w:left w:val="none" w:sz="0" w:space="0" w:color="auto"/>
            <w:bottom w:val="none" w:sz="0" w:space="0" w:color="auto"/>
            <w:right w:val="none" w:sz="0" w:space="0" w:color="auto"/>
          </w:divBdr>
          <w:divsChild>
            <w:div w:id="1820537852">
              <w:marLeft w:val="0"/>
              <w:marRight w:val="0"/>
              <w:marTop w:val="0"/>
              <w:marBottom w:val="0"/>
              <w:divBdr>
                <w:top w:val="none" w:sz="0" w:space="0" w:color="auto"/>
                <w:left w:val="none" w:sz="0" w:space="0" w:color="auto"/>
                <w:bottom w:val="none" w:sz="0" w:space="0" w:color="auto"/>
                <w:right w:val="none" w:sz="0" w:space="0" w:color="auto"/>
              </w:divBdr>
            </w:div>
          </w:divsChild>
        </w:div>
        <w:div w:id="2058049447">
          <w:marLeft w:val="0"/>
          <w:marRight w:val="0"/>
          <w:marTop w:val="0"/>
          <w:marBottom w:val="0"/>
          <w:divBdr>
            <w:top w:val="none" w:sz="0" w:space="0" w:color="auto"/>
            <w:left w:val="none" w:sz="0" w:space="0" w:color="auto"/>
            <w:bottom w:val="none" w:sz="0" w:space="0" w:color="auto"/>
            <w:right w:val="none" w:sz="0" w:space="0" w:color="auto"/>
          </w:divBdr>
          <w:divsChild>
            <w:div w:id="935795397">
              <w:marLeft w:val="0"/>
              <w:marRight w:val="0"/>
              <w:marTop w:val="0"/>
              <w:marBottom w:val="0"/>
              <w:divBdr>
                <w:top w:val="none" w:sz="0" w:space="0" w:color="auto"/>
                <w:left w:val="none" w:sz="0" w:space="0" w:color="auto"/>
                <w:bottom w:val="none" w:sz="0" w:space="0" w:color="auto"/>
                <w:right w:val="none" w:sz="0" w:space="0" w:color="auto"/>
              </w:divBdr>
            </w:div>
          </w:divsChild>
        </w:div>
        <w:div w:id="677125092">
          <w:marLeft w:val="0"/>
          <w:marRight w:val="0"/>
          <w:marTop w:val="0"/>
          <w:marBottom w:val="0"/>
          <w:divBdr>
            <w:top w:val="none" w:sz="0" w:space="0" w:color="auto"/>
            <w:left w:val="none" w:sz="0" w:space="0" w:color="auto"/>
            <w:bottom w:val="none" w:sz="0" w:space="0" w:color="auto"/>
            <w:right w:val="none" w:sz="0" w:space="0" w:color="auto"/>
          </w:divBdr>
          <w:divsChild>
            <w:div w:id="1397819574">
              <w:marLeft w:val="0"/>
              <w:marRight w:val="0"/>
              <w:marTop w:val="0"/>
              <w:marBottom w:val="0"/>
              <w:divBdr>
                <w:top w:val="none" w:sz="0" w:space="0" w:color="auto"/>
                <w:left w:val="none" w:sz="0" w:space="0" w:color="auto"/>
                <w:bottom w:val="none" w:sz="0" w:space="0" w:color="auto"/>
                <w:right w:val="none" w:sz="0" w:space="0" w:color="auto"/>
              </w:divBdr>
            </w:div>
          </w:divsChild>
        </w:div>
        <w:div w:id="1245533803">
          <w:marLeft w:val="0"/>
          <w:marRight w:val="0"/>
          <w:marTop w:val="0"/>
          <w:marBottom w:val="0"/>
          <w:divBdr>
            <w:top w:val="none" w:sz="0" w:space="0" w:color="auto"/>
            <w:left w:val="none" w:sz="0" w:space="0" w:color="auto"/>
            <w:bottom w:val="none" w:sz="0" w:space="0" w:color="auto"/>
            <w:right w:val="none" w:sz="0" w:space="0" w:color="auto"/>
          </w:divBdr>
          <w:divsChild>
            <w:div w:id="262880302">
              <w:marLeft w:val="0"/>
              <w:marRight w:val="0"/>
              <w:marTop w:val="0"/>
              <w:marBottom w:val="0"/>
              <w:divBdr>
                <w:top w:val="none" w:sz="0" w:space="0" w:color="auto"/>
                <w:left w:val="none" w:sz="0" w:space="0" w:color="auto"/>
                <w:bottom w:val="none" w:sz="0" w:space="0" w:color="auto"/>
                <w:right w:val="none" w:sz="0" w:space="0" w:color="auto"/>
              </w:divBdr>
            </w:div>
          </w:divsChild>
        </w:div>
        <w:div w:id="2089645130">
          <w:marLeft w:val="0"/>
          <w:marRight w:val="0"/>
          <w:marTop w:val="0"/>
          <w:marBottom w:val="0"/>
          <w:divBdr>
            <w:top w:val="none" w:sz="0" w:space="0" w:color="auto"/>
            <w:left w:val="none" w:sz="0" w:space="0" w:color="auto"/>
            <w:bottom w:val="none" w:sz="0" w:space="0" w:color="auto"/>
            <w:right w:val="none" w:sz="0" w:space="0" w:color="auto"/>
          </w:divBdr>
          <w:divsChild>
            <w:div w:id="2033533159">
              <w:marLeft w:val="0"/>
              <w:marRight w:val="0"/>
              <w:marTop w:val="0"/>
              <w:marBottom w:val="0"/>
              <w:divBdr>
                <w:top w:val="none" w:sz="0" w:space="0" w:color="auto"/>
                <w:left w:val="none" w:sz="0" w:space="0" w:color="auto"/>
                <w:bottom w:val="none" w:sz="0" w:space="0" w:color="auto"/>
                <w:right w:val="none" w:sz="0" w:space="0" w:color="auto"/>
              </w:divBdr>
            </w:div>
          </w:divsChild>
        </w:div>
        <w:div w:id="1615166562">
          <w:marLeft w:val="0"/>
          <w:marRight w:val="0"/>
          <w:marTop w:val="0"/>
          <w:marBottom w:val="0"/>
          <w:divBdr>
            <w:top w:val="none" w:sz="0" w:space="0" w:color="auto"/>
            <w:left w:val="none" w:sz="0" w:space="0" w:color="auto"/>
            <w:bottom w:val="none" w:sz="0" w:space="0" w:color="auto"/>
            <w:right w:val="none" w:sz="0" w:space="0" w:color="auto"/>
          </w:divBdr>
          <w:divsChild>
            <w:div w:id="1695768602">
              <w:marLeft w:val="0"/>
              <w:marRight w:val="0"/>
              <w:marTop w:val="0"/>
              <w:marBottom w:val="0"/>
              <w:divBdr>
                <w:top w:val="none" w:sz="0" w:space="0" w:color="auto"/>
                <w:left w:val="none" w:sz="0" w:space="0" w:color="auto"/>
                <w:bottom w:val="none" w:sz="0" w:space="0" w:color="auto"/>
                <w:right w:val="none" w:sz="0" w:space="0" w:color="auto"/>
              </w:divBdr>
            </w:div>
          </w:divsChild>
        </w:div>
        <w:div w:id="538783571">
          <w:marLeft w:val="0"/>
          <w:marRight w:val="0"/>
          <w:marTop w:val="0"/>
          <w:marBottom w:val="0"/>
          <w:divBdr>
            <w:top w:val="none" w:sz="0" w:space="0" w:color="auto"/>
            <w:left w:val="none" w:sz="0" w:space="0" w:color="auto"/>
            <w:bottom w:val="none" w:sz="0" w:space="0" w:color="auto"/>
            <w:right w:val="none" w:sz="0" w:space="0" w:color="auto"/>
          </w:divBdr>
          <w:divsChild>
            <w:div w:id="2061240825">
              <w:marLeft w:val="0"/>
              <w:marRight w:val="0"/>
              <w:marTop w:val="0"/>
              <w:marBottom w:val="0"/>
              <w:divBdr>
                <w:top w:val="none" w:sz="0" w:space="0" w:color="auto"/>
                <w:left w:val="none" w:sz="0" w:space="0" w:color="auto"/>
                <w:bottom w:val="none" w:sz="0" w:space="0" w:color="auto"/>
                <w:right w:val="none" w:sz="0" w:space="0" w:color="auto"/>
              </w:divBdr>
            </w:div>
          </w:divsChild>
        </w:div>
        <w:div w:id="38172765">
          <w:marLeft w:val="0"/>
          <w:marRight w:val="0"/>
          <w:marTop w:val="0"/>
          <w:marBottom w:val="0"/>
          <w:divBdr>
            <w:top w:val="none" w:sz="0" w:space="0" w:color="auto"/>
            <w:left w:val="none" w:sz="0" w:space="0" w:color="auto"/>
            <w:bottom w:val="none" w:sz="0" w:space="0" w:color="auto"/>
            <w:right w:val="none" w:sz="0" w:space="0" w:color="auto"/>
          </w:divBdr>
          <w:divsChild>
            <w:div w:id="421297174">
              <w:marLeft w:val="0"/>
              <w:marRight w:val="0"/>
              <w:marTop w:val="0"/>
              <w:marBottom w:val="0"/>
              <w:divBdr>
                <w:top w:val="none" w:sz="0" w:space="0" w:color="auto"/>
                <w:left w:val="none" w:sz="0" w:space="0" w:color="auto"/>
                <w:bottom w:val="none" w:sz="0" w:space="0" w:color="auto"/>
                <w:right w:val="none" w:sz="0" w:space="0" w:color="auto"/>
              </w:divBdr>
            </w:div>
          </w:divsChild>
        </w:div>
        <w:div w:id="473064262">
          <w:marLeft w:val="0"/>
          <w:marRight w:val="0"/>
          <w:marTop w:val="0"/>
          <w:marBottom w:val="0"/>
          <w:divBdr>
            <w:top w:val="none" w:sz="0" w:space="0" w:color="auto"/>
            <w:left w:val="none" w:sz="0" w:space="0" w:color="auto"/>
            <w:bottom w:val="none" w:sz="0" w:space="0" w:color="auto"/>
            <w:right w:val="none" w:sz="0" w:space="0" w:color="auto"/>
          </w:divBdr>
          <w:divsChild>
            <w:div w:id="747268744">
              <w:marLeft w:val="0"/>
              <w:marRight w:val="0"/>
              <w:marTop w:val="0"/>
              <w:marBottom w:val="0"/>
              <w:divBdr>
                <w:top w:val="none" w:sz="0" w:space="0" w:color="auto"/>
                <w:left w:val="none" w:sz="0" w:space="0" w:color="auto"/>
                <w:bottom w:val="none" w:sz="0" w:space="0" w:color="auto"/>
                <w:right w:val="none" w:sz="0" w:space="0" w:color="auto"/>
              </w:divBdr>
            </w:div>
          </w:divsChild>
        </w:div>
        <w:div w:id="1763723234">
          <w:marLeft w:val="0"/>
          <w:marRight w:val="0"/>
          <w:marTop w:val="0"/>
          <w:marBottom w:val="0"/>
          <w:divBdr>
            <w:top w:val="none" w:sz="0" w:space="0" w:color="auto"/>
            <w:left w:val="none" w:sz="0" w:space="0" w:color="auto"/>
            <w:bottom w:val="none" w:sz="0" w:space="0" w:color="auto"/>
            <w:right w:val="none" w:sz="0" w:space="0" w:color="auto"/>
          </w:divBdr>
          <w:divsChild>
            <w:div w:id="667170792">
              <w:marLeft w:val="0"/>
              <w:marRight w:val="0"/>
              <w:marTop w:val="0"/>
              <w:marBottom w:val="0"/>
              <w:divBdr>
                <w:top w:val="none" w:sz="0" w:space="0" w:color="auto"/>
                <w:left w:val="none" w:sz="0" w:space="0" w:color="auto"/>
                <w:bottom w:val="none" w:sz="0" w:space="0" w:color="auto"/>
                <w:right w:val="none" w:sz="0" w:space="0" w:color="auto"/>
              </w:divBdr>
            </w:div>
          </w:divsChild>
        </w:div>
        <w:div w:id="1920823604">
          <w:marLeft w:val="0"/>
          <w:marRight w:val="0"/>
          <w:marTop w:val="0"/>
          <w:marBottom w:val="0"/>
          <w:divBdr>
            <w:top w:val="none" w:sz="0" w:space="0" w:color="auto"/>
            <w:left w:val="none" w:sz="0" w:space="0" w:color="auto"/>
            <w:bottom w:val="none" w:sz="0" w:space="0" w:color="auto"/>
            <w:right w:val="none" w:sz="0" w:space="0" w:color="auto"/>
          </w:divBdr>
          <w:divsChild>
            <w:div w:id="1423183395">
              <w:marLeft w:val="0"/>
              <w:marRight w:val="0"/>
              <w:marTop w:val="0"/>
              <w:marBottom w:val="0"/>
              <w:divBdr>
                <w:top w:val="none" w:sz="0" w:space="0" w:color="auto"/>
                <w:left w:val="none" w:sz="0" w:space="0" w:color="auto"/>
                <w:bottom w:val="none" w:sz="0" w:space="0" w:color="auto"/>
                <w:right w:val="none" w:sz="0" w:space="0" w:color="auto"/>
              </w:divBdr>
            </w:div>
          </w:divsChild>
        </w:div>
        <w:div w:id="1416320616">
          <w:marLeft w:val="0"/>
          <w:marRight w:val="0"/>
          <w:marTop w:val="0"/>
          <w:marBottom w:val="0"/>
          <w:divBdr>
            <w:top w:val="none" w:sz="0" w:space="0" w:color="auto"/>
            <w:left w:val="none" w:sz="0" w:space="0" w:color="auto"/>
            <w:bottom w:val="none" w:sz="0" w:space="0" w:color="auto"/>
            <w:right w:val="none" w:sz="0" w:space="0" w:color="auto"/>
          </w:divBdr>
          <w:divsChild>
            <w:div w:id="280383492">
              <w:marLeft w:val="0"/>
              <w:marRight w:val="0"/>
              <w:marTop w:val="0"/>
              <w:marBottom w:val="0"/>
              <w:divBdr>
                <w:top w:val="none" w:sz="0" w:space="0" w:color="auto"/>
                <w:left w:val="none" w:sz="0" w:space="0" w:color="auto"/>
                <w:bottom w:val="none" w:sz="0" w:space="0" w:color="auto"/>
                <w:right w:val="none" w:sz="0" w:space="0" w:color="auto"/>
              </w:divBdr>
            </w:div>
          </w:divsChild>
        </w:div>
        <w:div w:id="864756314">
          <w:marLeft w:val="0"/>
          <w:marRight w:val="0"/>
          <w:marTop w:val="0"/>
          <w:marBottom w:val="0"/>
          <w:divBdr>
            <w:top w:val="none" w:sz="0" w:space="0" w:color="auto"/>
            <w:left w:val="none" w:sz="0" w:space="0" w:color="auto"/>
            <w:bottom w:val="none" w:sz="0" w:space="0" w:color="auto"/>
            <w:right w:val="none" w:sz="0" w:space="0" w:color="auto"/>
          </w:divBdr>
          <w:divsChild>
            <w:div w:id="1821773740">
              <w:marLeft w:val="0"/>
              <w:marRight w:val="0"/>
              <w:marTop w:val="0"/>
              <w:marBottom w:val="0"/>
              <w:divBdr>
                <w:top w:val="none" w:sz="0" w:space="0" w:color="auto"/>
                <w:left w:val="none" w:sz="0" w:space="0" w:color="auto"/>
                <w:bottom w:val="none" w:sz="0" w:space="0" w:color="auto"/>
                <w:right w:val="none" w:sz="0" w:space="0" w:color="auto"/>
              </w:divBdr>
            </w:div>
          </w:divsChild>
        </w:div>
        <w:div w:id="1534534346">
          <w:marLeft w:val="0"/>
          <w:marRight w:val="0"/>
          <w:marTop w:val="0"/>
          <w:marBottom w:val="0"/>
          <w:divBdr>
            <w:top w:val="none" w:sz="0" w:space="0" w:color="auto"/>
            <w:left w:val="none" w:sz="0" w:space="0" w:color="auto"/>
            <w:bottom w:val="none" w:sz="0" w:space="0" w:color="auto"/>
            <w:right w:val="none" w:sz="0" w:space="0" w:color="auto"/>
          </w:divBdr>
          <w:divsChild>
            <w:div w:id="1842968146">
              <w:marLeft w:val="0"/>
              <w:marRight w:val="0"/>
              <w:marTop w:val="0"/>
              <w:marBottom w:val="0"/>
              <w:divBdr>
                <w:top w:val="none" w:sz="0" w:space="0" w:color="auto"/>
                <w:left w:val="none" w:sz="0" w:space="0" w:color="auto"/>
                <w:bottom w:val="none" w:sz="0" w:space="0" w:color="auto"/>
                <w:right w:val="none" w:sz="0" w:space="0" w:color="auto"/>
              </w:divBdr>
            </w:div>
          </w:divsChild>
        </w:div>
        <w:div w:id="430316135">
          <w:marLeft w:val="0"/>
          <w:marRight w:val="0"/>
          <w:marTop w:val="0"/>
          <w:marBottom w:val="0"/>
          <w:divBdr>
            <w:top w:val="none" w:sz="0" w:space="0" w:color="auto"/>
            <w:left w:val="none" w:sz="0" w:space="0" w:color="auto"/>
            <w:bottom w:val="none" w:sz="0" w:space="0" w:color="auto"/>
            <w:right w:val="none" w:sz="0" w:space="0" w:color="auto"/>
          </w:divBdr>
          <w:divsChild>
            <w:div w:id="556360059">
              <w:marLeft w:val="0"/>
              <w:marRight w:val="0"/>
              <w:marTop w:val="0"/>
              <w:marBottom w:val="0"/>
              <w:divBdr>
                <w:top w:val="none" w:sz="0" w:space="0" w:color="auto"/>
                <w:left w:val="none" w:sz="0" w:space="0" w:color="auto"/>
                <w:bottom w:val="none" w:sz="0" w:space="0" w:color="auto"/>
                <w:right w:val="none" w:sz="0" w:space="0" w:color="auto"/>
              </w:divBdr>
            </w:div>
            <w:div w:id="1369334052">
              <w:marLeft w:val="0"/>
              <w:marRight w:val="0"/>
              <w:marTop w:val="0"/>
              <w:marBottom w:val="0"/>
              <w:divBdr>
                <w:top w:val="none" w:sz="0" w:space="0" w:color="auto"/>
                <w:left w:val="none" w:sz="0" w:space="0" w:color="auto"/>
                <w:bottom w:val="none" w:sz="0" w:space="0" w:color="auto"/>
                <w:right w:val="none" w:sz="0" w:space="0" w:color="auto"/>
              </w:divBdr>
            </w:div>
            <w:div w:id="960720561">
              <w:marLeft w:val="0"/>
              <w:marRight w:val="0"/>
              <w:marTop w:val="0"/>
              <w:marBottom w:val="0"/>
              <w:divBdr>
                <w:top w:val="none" w:sz="0" w:space="0" w:color="auto"/>
                <w:left w:val="none" w:sz="0" w:space="0" w:color="auto"/>
                <w:bottom w:val="none" w:sz="0" w:space="0" w:color="auto"/>
                <w:right w:val="none" w:sz="0" w:space="0" w:color="auto"/>
              </w:divBdr>
            </w:div>
          </w:divsChild>
        </w:div>
        <w:div w:id="7223263">
          <w:marLeft w:val="0"/>
          <w:marRight w:val="0"/>
          <w:marTop w:val="0"/>
          <w:marBottom w:val="0"/>
          <w:divBdr>
            <w:top w:val="none" w:sz="0" w:space="0" w:color="auto"/>
            <w:left w:val="none" w:sz="0" w:space="0" w:color="auto"/>
            <w:bottom w:val="none" w:sz="0" w:space="0" w:color="auto"/>
            <w:right w:val="none" w:sz="0" w:space="0" w:color="auto"/>
          </w:divBdr>
          <w:divsChild>
            <w:div w:id="1863322551">
              <w:marLeft w:val="0"/>
              <w:marRight w:val="0"/>
              <w:marTop w:val="0"/>
              <w:marBottom w:val="0"/>
              <w:divBdr>
                <w:top w:val="none" w:sz="0" w:space="0" w:color="auto"/>
                <w:left w:val="none" w:sz="0" w:space="0" w:color="auto"/>
                <w:bottom w:val="none" w:sz="0" w:space="0" w:color="auto"/>
                <w:right w:val="none" w:sz="0" w:space="0" w:color="auto"/>
              </w:divBdr>
            </w:div>
          </w:divsChild>
        </w:div>
        <w:div w:id="647319343">
          <w:marLeft w:val="0"/>
          <w:marRight w:val="0"/>
          <w:marTop w:val="0"/>
          <w:marBottom w:val="0"/>
          <w:divBdr>
            <w:top w:val="none" w:sz="0" w:space="0" w:color="auto"/>
            <w:left w:val="none" w:sz="0" w:space="0" w:color="auto"/>
            <w:bottom w:val="none" w:sz="0" w:space="0" w:color="auto"/>
            <w:right w:val="none" w:sz="0" w:space="0" w:color="auto"/>
          </w:divBdr>
          <w:divsChild>
            <w:div w:id="2093962931">
              <w:marLeft w:val="0"/>
              <w:marRight w:val="0"/>
              <w:marTop w:val="0"/>
              <w:marBottom w:val="0"/>
              <w:divBdr>
                <w:top w:val="none" w:sz="0" w:space="0" w:color="auto"/>
                <w:left w:val="none" w:sz="0" w:space="0" w:color="auto"/>
                <w:bottom w:val="none" w:sz="0" w:space="0" w:color="auto"/>
                <w:right w:val="none" w:sz="0" w:space="0" w:color="auto"/>
              </w:divBdr>
            </w:div>
          </w:divsChild>
        </w:div>
        <w:div w:id="1885409179">
          <w:marLeft w:val="0"/>
          <w:marRight w:val="0"/>
          <w:marTop w:val="0"/>
          <w:marBottom w:val="0"/>
          <w:divBdr>
            <w:top w:val="none" w:sz="0" w:space="0" w:color="auto"/>
            <w:left w:val="none" w:sz="0" w:space="0" w:color="auto"/>
            <w:bottom w:val="none" w:sz="0" w:space="0" w:color="auto"/>
            <w:right w:val="none" w:sz="0" w:space="0" w:color="auto"/>
          </w:divBdr>
          <w:divsChild>
            <w:div w:id="1352564511">
              <w:marLeft w:val="0"/>
              <w:marRight w:val="0"/>
              <w:marTop w:val="0"/>
              <w:marBottom w:val="0"/>
              <w:divBdr>
                <w:top w:val="none" w:sz="0" w:space="0" w:color="auto"/>
                <w:left w:val="none" w:sz="0" w:space="0" w:color="auto"/>
                <w:bottom w:val="none" w:sz="0" w:space="0" w:color="auto"/>
                <w:right w:val="none" w:sz="0" w:space="0" w:color="auto"/>
              </w:divBdr>
            </w:div>
          </w:divsChild>
        </w:div>
        <w:div w:id="257954463">
          <w:marLeft w:val="0"/>
          <w:marRight w:val="0"/>
          <w:marTop w:val="0"/>
          <w:marBottom w:val="0"/>
          <w:divBdr>
            <w:top w:val="none" w:sz="0" w:space="0" w:color="auto"/>
            <w:left w:val="none" w:sz="0" w:space="0" w:color="auto"/>
            <w:bottom w:val="none" w:sz="0" w:space="0" w:color="auto"/>
            <w:right w:val="none" w:sz="0" w:space="0" w:color="auto"/>
          </w:divBdr>
          <w:divsChild>
            <w:div w:id="885871732">
              <w:marLeft w:val="0"/>
              <w:marRight w:val="0"/>
              <w:marTop w:val="0"/>
              <w:marBottom w:val="0"/>
              <w:divBdr>
                <w:top w:val="none" w:sz="0" w:space="0" w:color="auto"/>
                <w:left w:val="none" w:sz="0" w:space="0" w:color="auto"/>
                <w:bottom w:val="none" w:sz="0" w:space="0" w:color="auto"/>
                <w:right w:val="none" w:sz="0" w:space="0" w:color="auto"/>
              </w:divBdr>
            </w:div>
          </w:divsChild>
        </w:div>
        <w:div w:id="74131569">
          <w:marLeft w:val="0"/>
          <w:marRight w:val="0"/>
          <w:marTop w:val="0"/>
          <w:marBottom w:val="0"/>
          <w:divBdr>
            <w:top w:val="none" w:sz="0" w:space="0" w:color="auto"/>
            <w:left w:val="none" w:sz="0" w:space="0" w:color="auto"/>
            <w:bottom w:val="none" w:sz="0" w:space="0" w:color="auto"/>
            <w:right w:val="none" w:sz="0" w:space="0" w:color="auto"/>
          </w:divBdr>
          <w:divsChild>
            <w:div w:id="1871063026">
              <w:marLeft w:val="0"/>
              <w:marRight w:val="0"/>
              <w:marTop w:val="0"/>
              <w:marBottom w:val="0"/>
              <w:divBdr>
                <w:top w:val="none" w:sz="0" w:space="0" w:color="auto"/>
                <w:left w:val="none" w:sz="0" w:space="0" w:color="auto"/>
                <w:bottom w:val="none" w:sz="0" w:space="0" w:color="auto"/>
                <w:right w:val="none" w:sz="0" w:space="0" w:color="auto"/>
              </w:divBdr>
            </w:div>
          </w:divsChild>
        </w:div>
        <w:div w:id="2127432623">
          <w:marLeft w:val="0"/>
          <w:marRight w:val="0"/>
          <w:marTop w:val="0"/>
          <w:marBottom w:val="0"/>
          <w:divBdr>
            <w:top w:val="none" w:sz="0" w:space="0" w:color="auto"/>
            <w:left w:val="none" w:sz="0" w:space="0" w:color="auto"/>
            <w:bottom w:val="none" w:sz="0" w:space="0" w:color="auto"/>
            <w:right w:val="none" w:sz="0" w:space="0" w:color="auto"/>
          </w:divBdr>
          <w:divsChild>
            <w:div w:id="164053210">
              <w:marLeft w:val="0"/>
              <w:marRight w:val="0"/>
              <w:marTop w:val="0"/>
              <w:marBottom w:val="0"/>
              <w:divBdr>
                <w:top w:val="none" w:sz="0" w:space="0" w:color="auto"/>
                <w:left w:val="none" w:sz="0" w:space="0" w:color="auto"/>
                <w:bottom w:val="none" w:sz="0" w:space="0" w:color="auto"/>
                <w:right w:val="none" w:sz="0" w:space="0" w:color="auto"/>
              </w:divBdr>
            </w:div>
          </w:divsChild>
        </w:div>
        <w:div w:id="142162615">
          <w:marLeft w:val="0"/>
          <w:marRight w:val="0"/>
          <w:marTop w:val="0"/>
          <w:marBottom w:val="0"/>
          <w:divBdr>
            <w:top w:val="none" w:sz="0" w:space="0" w:color="auto"/>
            <w:left w:val="none" w:sz="0" w:space="0" w:color="auto"/>
            <w:bottom w:val="none" w:sz="0" w:space="0" w:color="auto"/>
            <w:right w:val="none" w:sz="0" w:space="0" w:color="auto"/>
          </w:divBdr>
          <w:divsChild>
            <w:div w:id="1225216776">
              <w:marLeft w:val="0"/>
              <w:marRight w:val="0"/>
              <w:marTop w:val="0"/>
              <w:marBottom w:val="0"/>
              <w:divBdr>
                <w:top w:val="none" w:sz="0" w:space="0" w:color="auto"/>
                <w:left w:val="none" w:sz="0" w:space="0" w:color="auto"/>
                <w:bottom w:val="none" w:sz="0" w:space="0" w:color="auto"/>
                <w:right w:val="none" w:sz="0" w:space="0" w:color="auto"/>
              </w:divBdr>
            </w:div>
          </w:divsChild>
        </w:div>
        <w:div w:id="100152439">
          <w:marLeft w:val="0"/>
          <w:marRight w:val="0"/>
          <w:marTop w:val="0"/>
          <w:marBottom w:val="0"/>
          <w:divBdr>
            <w:top w:val="none" w:sz="0" w:space="0" w:color="auto"/>
            <w:left w:val="none" w:sz="0" w:space="0" w:color="auto"/>
            <w:bottom w:val="none" w:sz="0" w:space="0" w:color="auto"/>
            <w:right w:val="none" w:sz="0" w:space="0" w:color="auto"/>
          </w:divBdr>
          <w:divsChild>
            <w:div w:id="630137815">
              <w:marLeft w:val="0"/>
              <w:marRight w:val="0"/>
              <w:marTop w:val="0"/>
              <w:marBottom w:val="0"/>
              <w:divBdr>
                <w:top w:val="none" w:sz="0" w:space="0" w:color="auto"/>
                <w:left w:val="none" w:sz="0" w:space="0" w:color="auto"/>
                <w:bottom w:val="none" w:sz="0" w:space="0" w:color="auto"/>
                <w:right w:val="none" w:sz="0" w:space="0" w:color="auto"/>
              </w:divBdr>
            </w:div>
          </w:divsChild>
        </w:div>
        <w:div w:id="1608930008">
          <w:marLeft w:val="0"/>
          <w:marRight w:val="0"/>
          <w:marTop w:val="0"/>
          <w:marBottom w:val="0"/>
          <w:divBdr>
            <w:top w:val="none" w:sz="0" w:space="0" w:color="auto"/>
            <w:left w:val="none" w:sz="0" w:space="0" w:color="auto"/>
            <w:bottom w:val="none" w:sz="0" w:space="0" w:color="auto"/>
            <w:right w:val="none" w:sz="0" w:space="0" w:color="auto"/>
          </w:divBdr>
          <w:divsChild>
            <w:div w:id="1263219401">
              <w:marLeft w:val="0"/>
              <w:marRight w:val="0"/>
              <w:marTop w:val="0"/>
              <w:marBottom w:val="0"/>
              <w:divBdr>
                <w:top w:val="none" w:sz="0" w:space="0" w:color="auto"/>
                <w:left w:val="none" w:sz="0" w:space="0" w:color="auto"/>
                <w:bottom w:val="none" w:sz="0" w:space="0" w:color="auto"/>
                <w:right w:val="none" w:sz="0" w:space="0" w:color="auto"/>
              </w:divBdr>
            </w:div>
          </w:divsChild>
        </w:div>
        <w:div w:id="308750230">
          <w:marLeft w:val="0"/>
          <w:marRight w:val="0"/>
          <w:marTop w:val="0"/>
          <w:marBottom w:val="0"/>
          <w:divBdr>
            <w:top w:val="none" w:sz="0" w:space="0" w:color="auto"/>
            <w:left w:val="none" w:sz="0" w:space="0" w:color="auto"/>
            <w:bottom w:val="none" w:sz="0" w:space="0" w:color="auto"/>
            <w:right w:val="none" w:sz="0" w:space="0" w:color="auto"/>
          </w:divBdr>
          <w:divsChild>
            <w:div w:id="1113935651">
              <w:marLeft w:val="0"/>
              <w:marRight w:val="0"/>
              <w:marTop w:val="0"/>
              <w:marBottom w:val="0"/>
              <w:divBdr>
                <w:top w:val="none" w:sz="0" w:space="0" w:color="auto"/>
                <w:left w:val="none" w:sz="0" w:space="0" w:color="auto"/>
                <w:bottom w:val="none" w:sz="0" w:space="0" w:color="auto"/>
                <w:right w:val="none" w:sz="0" w:space="0" w:color="auto"/>
              </w:divBdr>
            </w:div>
          </w:divsChild>
        </w:div>
        <w:div w:id="890535134">
          <w:marLeft w:val="0"/>
          <w:marRight w:val="0"/>
          <w:marTop w:val="0"/>
          <w:marBottom w:val="0"/>
          <w:divBdr>
            <w:top w:val="none" w:sz="0" w:space="0" w:color="auto"/>
            <w:left w:val="none" w:sz="0" w:space="0" w:color="auto"/>
            <w:bottom w:val="none" w:sz="0" w:space="0" w:color="auto"/>
            <w:right w:val="none" w:sz="0" w:space="0" w:color="auto"/>
          </w:divBdr>
          <w:divsChild>
            <w:div w:id="691297988">
              <w:marLeft w:val="0"/>
              <w:marRight w:val="0"/>
              <w:marTop w:val="0"/>
              <w:marBottom w:val="0"/>
              <w:divBdr>
                <w:top w:val="none" w:sz="0" w:space="0" w:color="auto"/>
                <w:left w:val="none" w:sz="0" w:space="0" w:color="auto"/>
                <w:bottom w:val="none" w:sz="0" w:space="0" w:color="auto"/>
                <w:right w:val="none" w:sz="0" w:space="0" w:color="auto"/>
              </w:divBdr>
            </w:div>
          </w:divsChild>
        </w:div>
        <w:div w:id="1909727756">
          <w:marLeft w:val="0"/>
          <w:marRight w:val="0"/>
          <w:marTop w:val="0"/>
          <w:marBottom w:val="0"/>
          <w:divBdr>
            <w:top w:val="none" w:sz="0" w:space="0" w:color="auto"/>
            <w:left w:val="none" w:sz="0" w:space="0" w:color="auto"/>
            <w:bottom w:val="none" w:sz="0" w:space="0" w:color="auto"/>
            <w:right w:val="none" w:sz="0" w:space="0" w:color="auto"/>
          </w:divBdr>
          <w:divsChild>
            <w:div w:id="27725588">
              <w:marLeft w:val="0"/>
              <w:marRight w:val="0"/>
              <w:marTop w:val="0"/>
              <w:marBottom w:val="0"/>
              <w:divBdr>
                <w:top w:val="none" w:sz="0" w:space="0" w:color="auto"/>
                <w:left w:val="none" w:sz="0" w:space="0" w:color="auto"/>
                <w:bottom w:val="none" w:sz="0" w:space="0" w:color="auto"/>
                <w:right w:val="none" w:sz="0" w:space="0" w:color="auto"/>
              </w:divBdr>
            </w:div>
          </w:divsChild>
        </w:div>
        <w:div w:id="1301036413">
          <w:marLeft w:val="0"/>
          <w:marRight w:val="0"/>
          <w:marTop w:val="0"/>
          <w:marBottom w:val="0"/>
          <w:divBdr>
            <w:top w:val="none" w:sz="0" w:space="0" w:color="auto"/>
            <w:left w:val="none" w:sz="0" w:space="0" w:color="auto"/>
            <w:bottom w:val="none" w:sz="0" w:space="0" w:color="auto"/>
            <w:right w:val="none" w:sz="0" w:space="0" w:color="auto"/>
          </w:divBdr>
          <w:divsChild>
            <w:div w:id="922488485">
              <w:marLeft w:val="0"/>
              <w:marRight w:val="0"/>
              <w:marTop w:val="0"/>
              <w:marBottom w:val="0"/>
              <w:divBdr>
                <w:top w:val="none" w:sz="0" w:space="0" w:color="auto"/>
                <w:left w:val="none" w:sz="0" w:space="0" w:color="auto"/>
                <w:bottom w:val="none" w:sz="0" w:space="0" w:color="auto"/>
                <w:right w:val="none" w:sz="0" w:space="0" w:color="auto"/>
              </w:divBdr>
            </w:div>
          </w:divsChild>
        </w:div>
        <w:div w:id="1790195920">
          <w:marLeft w:val="0"/>
          <w:marRight w:val="0"/>
          <w:marTop w:val="0"/>
          <w:marBottom w:val="0"/>
          <w:divBdr>
            <w:top w:val="none" w:sz="0" w:space="0" w:color="auto"/>
            <w:left w:val="none" w:sz="0" w:space="0" w:color="auto"/>
            <w:bottom w:val="none" w:sz="0" w:space="0" w:color="auto"/>
            <w:right w:val="none" w:sz="0" w:space="0" w:color="auto"/>
          </w:divBdr>
          <w:divsChild>
            <w:div w:id="1861627927">
              <w:marLeft w:val="0"/>
              <w:marRight w:val="0"/>
              <w:marTop w:val="0"/>
              <w:marBottom w:val="0"/>
              <w:divBdr>
                <w:top w:val="none" w:sz="0" w:space="0" w:color="auto"/>
                <w:left w:val="none" w:sz="0" w:space="0" w:color="auto"/>
                <w:bottom w:val="none" w:sz="0" w:space="0" w:color="auto"/>
                <w:right w:val="none" w:sz="0" w:space="0" w:color="auto"/>
              </w:divBdr>
            </w:div>
          </w:divsChild>
        </w:div>
        <w:div w:id="1020354190">
          <w:marLeft w:val="0"/>
          <w:marRight w:val="0"/>
          <w:marTop w:val="0"/>
          <w:marBottom w:val="0"/>
          <w:divBdr>
            <w:top w:val="none" w:sz="0" w:space="0" w:color="auto"/>
            <w:left w:val="none" w:sz="0" w:space="0" w:color="auto"/>
            <w:bottom w:val="none" w:sz="0" w:space="0" w:color="auto"/>
            <w:right w:val="none" w:sz="0" w:space="0" w:color="auto"/>
          </w:divBdr>
          <w:divsChild>
            <w:div w:id="598565987">
              <w:marLeft w:val="0"/>
              <w:marRight w:val="0"/>
              <w:marTop w:val="0"/>
              <w:marBottom w:val="0"/>
              <w:divBdr>
                <w:top w:val="none" w:sz="0" w:space="0" w:color="auto"/>
                <w:left w:val="none" w:sz="0" w:space="0" w:color="auto"/>
                <w:bottom w:val="none" w:sz="0" w:space="0" w:color="auto"/>
                <w:right w:val="none" w:sz="0" w:space="0" w:color="auto"/>
              </w:divBdr>
            </w:div>
          </w:divsChild>
        </w:div>
        <w:div w:id="2052877240">
          <w:marLeft w:val="0"/>
          <w:marRight w:val="0"/>
          <w:marTop w:val="0"/>
          <w:marBottom w:val="0"/>
          <w:divBdr>
            <w:top w:val="none" w:sz="0" w:space="0" w:color="auto"/>
            <w:left w:val="none" w:sz="0" w:space="0" w:color="auto"/>
            <w:bottom w:val="none" w:sz="0" w:space="0" w:color="auto"/>
            <w:right w:val="none" w:sz="0" w:space="0" w:color="auto"/>
          </w:divBdr>
          <w:divsChild>
            <w:div w:id="329210953">
              <w:marLeft w:val="0"/>
              <w:marRight w:val="0"/>
              <w:marTop w:val="0"/>
              <w:marBottom w:val="0"/>
              <w:divBdr>
                <w:top w:val="none" w:sz="0" w:space="0" w:color="auto"/>
                <w:left w:val="none" w:sz="0" w:space="0" w:color="auto"/>
                <w:bottom w:val="none" w:sz="0" w:space="0" w:color="auto"/>
                <w:right w:val="none" w:sz="0" w:space="0" w:color="auto"/>
              </w:divBdr>
            </w:div>
          </w:divsChild>
        </w:div>
        <w:div w:id="1039234289">
          <w:marLeft w:val="0"/>
          <w:marRight w:val="0"/>
          <w:marTop w:val="0"/>
          <w:marBottom w:val="0"/>
          <w:divBdr>
            <w:top w:val="none" w:sz="0" w:space="0" w:color="auto"/>
            <w:left w:val="none" w:sz="0" w:space="0" w:color="auto"/>
            <w:bottom w:val="none" w:sz="0" w:space="0" w:color="auto"/>
            <w:right w:val="none" w:sz="0" w:space="0" w:color="auto"/>
          </w:divBdr>
          <w:divsChild>
            <w:div w:id="124082627">
              <w:marLeft w:val="0"/>
              <w:marRight w:val="0"/>
              <w:marTop w:val="0"/>
              <w:marBottom w:val="0"/>
              <w:divBdr>
                <w:top w:val="none" w:sz="0" w:space="0" w:color="auto"/>
                <w:left w:val="none" w:sz="0" w:space="0" w:color="auto"/>
                <w:bottom w:val="none" w:sz="0" w:space="0" w:color="auto"/>
                <w:right w:val="none" w:sz="0" w:space="0" w:color="auto"/>
              </w:divBdr>
            </w:div>
          </w:divsChild>
        </w:div>
        <w:div w:id="361982678">
          <w:marLeft w:val="0"/>
          <w:marRight w:val="0"/>
          <w:marTop w:val="0"/>
          <w:marBottom w:val="0"/>
          <w:divBdr>
            <w:top w:val="none" w:sz="0" w:space="0" w:color="auto"/>
            <w:left w:val="none" w:sz="0" w:space="0" w:color="auto"/>
            <w:bottom w:val="none" w:sz="0" w:space="0" w:color="auto"/>
            <w:right w:val="none" w:sz="0" w:space="0" w:color="auto"/>
          </w:divBdr>
          <w:divsChild>
            <w:div w:id="1540045829">
              <w:marLeft w:val="0"/>
              <w:marRight w:val="0"/>
              <w:marTop w:val="0"/>
              <w:marBottom w:val="0"/>
              <w:divBdr>
                <w:top w:val="none" w:sz="0" w:space="0" w:color="auto"/>
                <w:left w:val="none" w:sz="0" w:space="0" w:color="auto"/>
                <w:bottom w:val="none" w:sz="0" w:space="0" w:color="auto"/>
                <w:right w:val="none" w:sz="0" w:space="0" w:color="auto"/>
              </w:divBdr>
            </w:div>
          </w:divsChild>
        </w:div>
        <w:div w:id="1312908330">
          <w:marLeft w:val="0"/>
          <w:marRight w:val="0"/>
          <w:marTop w:val="0"/>
          <w:marBottom w:val="0"/>
          <w:divBdr>
            <w:top w:val="none" w:sz="0" w:space="0" w:color="auto"/>
            <w:left w:val="none" w:sz="0" w:space="0" w:color="auto"/>
            <w:bottom w:val="none" w:sz="0" w:space="0" w:color="auto"/>
            <w:right w:val="none" w:sz="0" w:space="0" w:color="auto"/>
          </w:divBdr>
          <w:divsChild>
            <w:div w:id="751120029">
              <w:marLeft w:val="0"/>
              <w:marRight w:val="0"/>
              <w:marTop w:val="0"/>
              <w:marBottom w:val="0"/>
              <w:divBdr>
                <w:top w:val="none" w:sz="0" w:space="0" w:color="auto"/>
                <w:left w:val="none" w:sz="0" w:space="0" w:color="auto"/>
                <w:bottom w:val="none" w:sz="0" w:space="0" w:color="auto"/>
                <w:right w:val="none" w:sz="0" w:space="0" w:color="auto"/>
              </w:divBdr>
            </w:div>
          </w:divsChild>
        </w:div>
        <w:div w:id="2128037806">
          <w:marLeft w:val="0"/>
          <w:marRight w:val="0"/>
          <w:marTop w:val="0"/>
          <w:marBottom w:val="0"/>
          <w:divBdr>
            <w:top w:val="none" w:sz="0" w:space="0" w:color="auto"/>
            <w:left w:val="none" w:sz="0" w:space="0" w:color="auto"/>
            <w:bottom w:val="none" w:sz="0" w:space="0" w:color="auto"/>
            <w:right w:val="none" w:sz="0" w:space="0" w:color="auto"/>
          </w:divBdr>
          <w:divsChild>
            <w:div w:id="1081872595">
              <w:marLeft w:val="0"/>
              <w:marRight w:val="0"/>
              <w:marTop w:val="0"/>
              <w:marBottom w:val="0"/>
              <w:divBdr>
                <w:top w:val="none" w:sz="0" w:space="0" w:color="auto"/>
                <w:left w:val="none" w:sz="0" w:space="0" w:color="auto"/>
                <w:bottom w:val="none" w:sz="0" w:space="0" w:color="auto"/>
                <w:right w:val="none" w:sz="0" w:space="0" w:color="auto"/>
              </w:divBdr>
            </w:div>
          </w:divsChild>
        </w:div>
        <w:div w:id="57244029">
          <w:marLeft w:val="0"/>
          <w:marRight w:val="0"/>
          <w:marTop w:val="0"/>
          <w:marBottom w:val="0"/>
          <w:divBdr>
            <w:top w:val="none" w:sz="0" w:space="0" w:color="auto"/>
            <w:left w:val="none" w:sz="0" w:space="0" w:color="auto"/>
            <w:bottom w:val="none" w:sz="0" w:space="0" w:color="auto"/>
            <w:right w:val="none" w:sz="0" w:space="0" w:color="auto"/>
          </w:divBdr>
          <w:divsChild>
            <w:div w:id="1801259969">
              <w:marLeft w:val="0"/>
              <w:marRight w:val="0"/>
              <w:marTop w:val="0"/>
              <w:marBottom w:val="0"/>
              <w:divBdr>
                <w:top w:val="none" w:sz="0" w:space="0" w:color="auto"/>
                <w:left w:val="none" w:sz="0" w:space="0" w:color="auto"/>
                <w:bottom w:val="none" w:sz="0" w:space="0" w:color="auto"/>
                <w:right w:val="none" w:sz="0" w:space="0" w:color="auto"/>
              </w:divBdr>
            </w:div>
          </w:divsChild>
        </w:div>
        <w:div w:id="39591935">
          <w:marLeft w:val="0"/>
          <w:marRight w:val="0"/>
          <w:marTop w:val="0"/>
          <w:marBottom w:val="0"/>
          <w:divBdr>
            <w:top w:val="none" w:sz="0" w:space="0" w:color="auto"/>
            <w:left w:val="none" w:sz="0" w:space="0" w:color="auto"/>
            <w:bottom w:val="none" w:sz="0" w:space="0" w:color="auto"/>
            <w:right w:val="none" w:sz="0" w:space="0" w:color="auto"/>
          </w:divBdr>
          <w:divsChild>
            <w:div w:id="1543667594">
              <w:marLeft w:val="0"/>
              <w:marRight w:val="0"/>
              <w:marTop w:val="0"/>
              <w:marBottom w:val="0"/>
              <w:divBdr>
                <w:top w:val="none" w:sz="0" w:space="0" w:color="auto"/>
                <w:left w:val="none" w:sz="0" w:space="0" w:color="auto"/>
                <w:bottom w:val="none" w:sz="0" w:space="0" w:color="auto"/>
                <w:right w:val="none" w:sz="0" w:space="0" w:color="auto"/>
              </w:divBdr>
            </w:div>
          </w:divsChild>
        </w:div>
        <w:div w:id="451560258">
          <w:marLeft w:val="0"/>
          <w:marRight w:val="0"/>
          <w:marTop w:val="0"/>
          <w:marBottom w:val="0"/>
          <w:divBdr>
            <w:top w:val="none" w:sz="0" w:space="0" w:color="auto"/>
            <w:left w:val="none" w:sz="0" w:space="0" w:color="auto"/>
            <w:bottom w:val="none" w:sz="0" w:space="0" w:color="auto"/>
            <w:right w:val="none" w:sz="0" w:space="0" w:color="auto"/>
          </w:divBdr>
          <w:divsChild>
            <w:div w:id="2136605940">
              <w:marLeft w:val="0"/>
              <w:marRight w:val="0"/>
              <w:marTop w:val="0"/>
              <w:marBottom w:val="0"/>
              <w:divBdr>
                <w:top w:val="none" w:sz="0" w:space="0" w:color="auto"/>
                <w:left w:val="none" w:sz="0" w:space="0" w:color="auto"/>
                <w:bottom w:val="none" w:sz="0" w:space="0" w:color="auto"/>
                <w:right w:val="none" w:sz="0" w:space="0" w:color="auto"/>
              </w:divBdr>
            </w:div>
          </w:divsChild>
        </w:div>
        <w:div w:id="932864039">
          <w:marLeft w:val="0"/>
          <w:marRight w:val="0"/>
          <w:marTop w:val="0"/>
          <w:marBottom w:val="0"/>
          <w:divBdr>
            <w:top w:val="none" w:sz="0" w:space="0" w:color="auto"/>
            <w:left w:val="none" w:sz="0" w:space="0" w:color="auto"/>
            <w:bottom w:val="none" w:sz="0" w:space="0" w:color="auto"/>
            <w:right w:val="none" w:sz="0" w:space="0" w:color="auto"/>
          </w:divBdr>
          <w:divsChild>
            <w:div w:id="1334838257">
              <w:marLeft w:val="0"/>
              <w:marRight w:val="0"/>
              <w:marTop w:val="0"/>
              <w:marBottom w:val="0"/>
              <w:divBdr>
                <w:top w:val="none" w:sz="0" w:space="0" w:color="auto"/>
                <w:left w:val="none" w:sz="0" w:space="0" w:color="auto"/>
                <w:bottom w:val="none" w:sz="0" w:space="0" w:color="auto"/>
                <w:right w:val="none" w:sz="0" w:space="0" w:color="auto"/>
              </w:divBdr>
            </w:div>
          </w:divsChild>
        </w:div>
        <w:div w:id="1995403218">
          <w:marLeft w:val="0"/>
          <w:marRight w:val="0"/>
          <w:marTop w:val="0"/>
          <w:marBottom w:val="0"/>
          <w:divBdr>
            <w:top w:val="none" w:sz="0" w:space="0" w:color="auto"/>
            <w:left w:val="none" w:sz="0" w:space="0" w:color="auto"/>
            <w:bottom w:val="none" w:sz="0" w:space="0" w:color="auto"/>
            <w:right w:val="none" w:sz="0" w:space="0" w:color="auto"/>
          </w:divBdr>
          <w:divsChild>
            <w:div w:id="1519390647">
              <w:marLeft w:val="0"/>
              <w:marRight w:val="0"/>
              <w:marTop w:val="0"/>
              <w:marBottom w:val="0"/>
              <w:divBdr>
                <w:top w:val="none" w:sz="0" w:space="0" w:color="auto"/>
                <w:left w:val="none" w:sz="0" w:space="0" w:color="auto"/>
                <w:bottom w:val="none" w:sz="0" w:space="0" w:color="auto"/>
                <w:right w:val="none" w:sz="0" w:space="0" w:color="auto"/>
              </w:divBdr>
            </w:div>
          </w:divsChild>
        </w:div>
        <w:div w:id="1790587705">
          <w:marLeft w:val="0"/>
          <w:marRight w:val="0"/>
          <w:marTop w:val="0"/>
          <w:marBottom w:val="0"/>
          <w:divBdr>
            <w:top w:val="none" w:sz="0" w:space="0" w:color="auto"/>
            <w:left w:val="none" w:sz="0" w:space="0" w:color="auto"/>
            <w:bottom w:val="none" w:sz="0" w:space="0" w:color="auto"/>
            <w:right w:val="none" w:sz="0" w:space="0" w:color="auto"/>
          </w:divBdr>
          <w:divsChild>
            <w:div w:id="2069179481">
              <w:marLeft w:val="0"/>
              <w:marRight w:val="0"/>
              <w:marTop w:val="0"/>
              <w:marBottom w:val="0"/>
              <w:divBdr>
                <w:top w:val="none" w:sz="0" w:space="0" w:color="auto"/>
                <w:left w:val="none" w:sz="0" w:space="0" w:color="auto"/>
                <w:bottom w:val="none" w:sz="0" w:space="0" w:color="auto"/>
                <w:right w:val="none" w:sz="0" w:space="0" w:color="auto"/>
              </w:divBdr>
            </w:div>
          </w:divsChild>
        </w:div>
        <w:div w:id="1017577537">
          <w:marLeft w:val="0"/>
          <w:marRight w:val="0"/>
          <w:marTop w:val="0"/>
          <w:marBottom w:val="0"/>
          <w:divBdr>
            <w:top w:val="none" w:sz="0" w:space="0" w:color="auto"/>
            <w:left w:val="none" w:sz="0" w:space="0" w:color="auto"/>
            <w:bottom w:val="none" w:sz="0" w:space="0" w:color="auto"/>
            <w:right w:val="none" w:sz="0" w:space="0" w:color="auto"/>
          </w:divBdr>
        </w:div>
        <w:div w:id="187106653">
          <w:marLeft w:val="0"/>
          <w:marRight w:val="0"/>
          <w:marTop w:val="0"/>
          <w:marBottom w:val="0"/>
          <w:divBdr>
            <w:top w:val="none" w:sz="0" w:space="0" w:color="auto"/>
            <w:left w:val="none" w:sz="0" w:space="0" w:color="auto"/>
            <w:bottom w:val="none" w:sz="0" w:space="0" w:color="auto"/>
            <w:right w:val="none" w:sz="0" w:space="0" w:color="auto"/>
          </w:divBdr>
          <w:divsChild>
            <w:div w:id="1148399179">
              <w:marLeft w:val="0"/>
              <w:marRight w:val="0"/>
              <w:marTop w:val="0"/>
              <w:marBottom w:val="0"/>
              <w:divBdr>
                <w:top w:val="none" w:sz="0" w:space="0" w:color="auto"/>
                <w:left w:val="none" w:sz="0" w:space="0" w:color="auto"/>
                <w:bottom w:val="none" w:sz="0" w:space="0" w:color="auto"/>
                <w:right w:val="none" w:sz="0" w:space="0" w:color="auto"/>
              </w:divBdr>
            </w:div>
          </w:divsChild>
        </w:div>
        <w:div w:id="1090347380">
          <w:marLeft w:val="0"/>
          <w:marRight w:val="0"/>
          <w:marTop w:val="0"/>
          <w:marBottom w:val="0"/>
          <w:divBdr>
            <w:top w:val="none" w:sz="0" w:space="0" w:color="auto"/>
            <w:left w:val="none" w:sz="0" w:space="0" w:color="auto"/>
            <w:bottom w:val="none" w:sz="0" w:space="0" w:color="auto"/>
            <w:right w:val="none" w:sz="0" w:space="0" w:color="auto"/>
          </w:divBdr>
          <w:divsChild>
            <w:div w:id="1413745957">
              <w:marLeft w:val="0"/>
              <w:marRight w:val="0"/>
              <w:marTop w:val="0"/>
              <w:marBottom w:val="0"/>
              <w:divBdr>
                <w:top w:val="none" w:sz="0" w:space="0" w:color="auto"/>
                <w:left w:val="none" w:sz="0" w:space="0" w:color="auto"/>
                <w:bottom w:val="none" w:sz="0" w:space="0" w:color="auto"/>
                <w:right w:val="none" w:sz="0" w:space="0" w:color="auto"/>
              </w:divBdr>
            </w:div>
          </w:divsChild>
        </w:div>
        <w:div w:id="872965642">
          <w:marLeft w:val="0"/>
          <w:marRight w:val="0"/>
          <w:marTop w:val="0"/>
          <w:marBottom w:val="0"/>
          <w:divBdr>
            <w:top w:val="none" w:sz="0" w:space="0" w:color="auto"/>
            <w:left w:val="none" w:sz="0" w:space="0" w:color="auto"/>
            <w:bottom w:val="none" w:sz="0" w:space="0" w:color="auto"/>
            <w:right w:val="none" w:sz="0" w:space="0" w:color="auto"/>
          </w:divBdr>
          <w:divsChild>
            <w:div w:id="1461071429">
              <w:marLeft w:val="0"/>
              <w:marRight w:val="0"/>
              <w:marTop w:val="0"/>
              <w:marBottom w:val="0"/>
              <w:divBdr>
                <w:top w:val="none" w:sz="0" w:space="0" w:color="auto"/>
                <w:left w:val="none" w:sz="0" w:space="0" w:color="auto"/>
                <w:bottom w:val="none" w:sz="0" w:space="0" w:color="auto"/>
                <w:right w:val="none" w:sz="0" w:space="0" w:color="auto"/>
              </w:divBdr>
            </w:div>
          </w:divsChild>
        </w:div>
        <w:div w:id="1233462584">
          <w:marLeft w:val="0"/>
          <w:marRight w:val="0"/>
          <w:marTop w:val="0"/>
          <w:marBottom w:val="0"/>
          <w:divBdr>
            <w:top w:val="none" w:sz="0" w:space="0" w:color="auto"/>
            <w:left w:val="none" w:sz="0" w:space="0" w:color="auto"/>
            <w:bottom w:val="none" w:sz="0" w:space="0" w:color="auto"/>
            <w:right w:val="none" w:sz="0" w:space="0" w:color="auto"/>
          </w:divBdr>
          <w:divsChild>
            <w:div w:id="1074426453">
              <w:marLeft w:val="0"/>
              <w:marRight w:val="0"/>
              <w:marTop w:val="0"/>
              <w:marBottom w:val="0"/>
              <w:divBdr>
                <w:top w:val="none" w:sz="0" w:space="0" w:color="auto"/>
                <w:left w:val="none" w:sz="0" w:space="0" w:color="auto"/>
                <w:bottom w:val="none" w:sz="0" w:space="0" w:color="auto"/>
                <w:right w:val="none" w:sz="0" w:space="0" w:color="auto"/>
              </w:divBdr>
            </w:div>
          </w:divsChild>
        </w:div>
        <w:div w:id="94323160">
          <w:marLeft w:val="0"/>
          <w:marRight w:val="0"/>
          <w:marTop w:val="0"/>
          <w:marBottom w:val="0"/>
          <w:divBdr>
            <w:top w:val="none" w:sz="0" w:space="0" w:color="auto"/>
            <w:left w:val="none" w:sz="0" w:space="0" w:color="auto"/>
            <w:bottom w:val="none" w:sz="0" w:space="0" w:color="auto"/>
            <w:right w:val="none" w:sz="0" w:space="0" w:color="auto"/>
          </w:divBdr>
          <w:divsChild>
            <w:div w:id="1950891413">
              <w:marLeft w:val="0"/>
              <w:marRight w:val="0"/>
              <w:marTop w:val="0"/>
              <w:marBottom w:val="0"/>
              <w:divBdr>
                <w:top w:val="none" w:sz="0" w:space="0" w:color="auto"/>
                <w:left w:val="none" w:sz="0" w:space="0" w:color="auto"/>
                <w:bottom w:val="none" w:sz="0" w:space="0" w:color="auto"/>
                <w:right w:val="none" w:sz="0" w:space="0" w:color="auto"/>
              </w:divBdr>
            </w:div>
          </w:divsChild>
        </w:div>
        <w:div w:id="1160659598">
          <w:marLeft w:val="0"/>
          <w:marRight w:val="0"/>
          <w:marTop w:val="0"/>
          <w:marBottom w:val="0"/>
          <w:divBdr>
            <w:top w:val="none" w:sz="0" w:space="0" w:color="auto"/>
            <w:left w:val="none" w:sz="0" w:space="0" w:color="auto"/>
            <w:bottom w:val="none" w:sz="0" w:space="0" w:color="auto"/>
            <w:right w:val="none" w:sz="0" w:space="0" w:color="auto"/>
          </w:divBdr>
          <w:divsChild>
            <w:div w:id="361831831">
              <w:marLeft w:val="0"/>
              <w:marRight w:val="0"/>
              <w:marTop w:val="0"/>
              <w:marBottom w:val="0"/>
              <w:divBdr>
                <w:top w:val="none" w:sz="0" w:space="0" w:color="auto"/>
                <w:left w:val="none" w:sz="0" w:space="0" w:color="auto"/>
                <w:bottom w:val="none" w:sz="0" w:space="0" w:color="auto"/>
                <w:right w:val="none" w:sz="0" w:space="0" w:color="auto"/>
              </w:divBdr>
            </w:div>
          </w:divsChild>
        </w:div>
        <w:div w:id="1293175118">
          <w:marLeft w:val="0"/>
          <w:marRight w:val="0"/>
          <w:marTop w:val="0"/>
          <w:marBottom w:val="0"/>
          <w:divBdr>
            <w:top w:val="none" w:sz="0" w:space="0" w:color="auto"/>
            <w:left w:val="none" w:sz="0" w:space="0" w:color="auto"/>
            <w:bottom w:val="none" w:sz="0" w:space="0" w:color="auto"/>
            <w:right w:val="none" w:sz="0" w:space="0" w:color="auto"/>
          </w:divBdr>
          <w:divsChild>
            <w:div w:id="1749110478">
              <w:marLeft w:val="0"/>
              <w:marRight w:val="0"/>
              <w:marTop w:val="0"/>
              <w:marBottom w:val="0"/>
              <w:divBdr>
                <w:top w:val="none" w:sz="0" w:space="0" w:color="auto"/>
                <w:left w:val="none" w:sz="0" w:space="0" w:color="auto"/>
                <w:bottom w:val="none" w:sz="0" w:space="0" w:color="auto"/>
                <w:right w:val="none" w:sz="0" w:space="0" w:color="auto"/>
              </w:divBdr>
            </w:div>
          </w:divsChild>
        </w:div>
        <w:div w:id="502278614">
          <w:marLeft w:val="0"/>
          <w:marRight w:val="0"/>
          <w:marTop w:val="0"/>
          <w:marBottom w:val="0"/>
          <w:divBdr>
            <w:top w:val="none" w:sz="0" w:space="0" w:color="auto"/>
            <w:left w:val="none" w:sz="0" w:space="0" w:color="auto"/>
            <w:bottom w:val="none" w:sz="0" w:space="0" w:color="auto"/>
            <w:right w:val="none" w:sz="0" w:space="0" w:color="auto"/>
          </w:divBdr>
          <w:divsChild>
            <w:div w:id="1621833949">
              <w:marLeft w:val="0"/>
              <w:marRight w:val="0"/>
              <w:marTop w:val="0"/>
              <w:marBottom w:val="0"/>
              <w:divBdr>
                <w:top w:val="none" w:sz="0" w:space="0" w:color="auto"/>
                <w:left w:val="none" w:sz="0" w:space="0" w:color="auto"/>
                <w:bottom w:val="none" w:sz="0" w:space="0" w:color="auto"/>
                <w:right w:val="none" w:sz="0" w:space="0" w:color="auto"/>
              </w:divBdr>
            </w:div>
          </w:divsChild>
        </w:div>
        <w:div w:id="180321126">
          <w:marLeft w:val="0"/>
          <w:marRight w:val="0"/>
          <w:marTop w:val="0"/>
          <w:marBottom w:val="0"/>
          <w:divBdr>
            <w:top w:val="none" w:sz="0" w:space="0" w:color="auto"/>
            <w:left w:val="none" w:sz="0" w:space="0" w:color="auto"/>
            <w:bottom w:val="none" w:sz="0" w:space="0" w:color="auto"/>
            <w:right w:val="none" w:sz="0" w:space="0" w:color="auto"/>
          </w:divBdr>
          <w:divsChild>
            <w:div w:id="70201201">
              <w:marLeft w:val="0"/>
              <w:marRight w:val="0"/>
              <w:marTop w:val="0"/>
              <w:marBottom w:val="0"/>
              <w:divBdr>
                <w:top w:val="none" w:sz="0" w:space="0" w:color="auto"/>
                <w:left w:val="none" w:sz="0" w:space="0" w:color="auto"/>
                <w:bottom w:val="none" w:sz="0" w:space="0" w:color="auto"/>
                <w:right w:val="none" w:sz="0" w:space="0" w:color="auto"/>
              </w:divBdr>
            </w:div>
          </w:divsChild>
        </w:div>
        <w:div w:id="2016300467">
          <w:marLeft w:val="0"/>
          <w:marRight w:val="0"/>
          <w:marTop w:val="0"/>
          <w:marBottom w:val="0"/>
          <w:divBdr>
            <w:top w:val="none" w:sz="0" w:space="0" w:color="auto"/>
            <w:left w:val="none" w:sz="0" w:space="0" w:color="auto"/>
            <w:bottom w:val="none" w:sz="0" w:space="0" w:color="auto"/>
            <w:right w:val="none" w:sz="0" w:space="0" w:color="auto"/>
          </w:divBdr>
          <w:divsChild>
            <w:div w:id="913778567">
              <w:marLeft w:val="0"/>
              <w:marRight w:val="0"/>
              <w:marTop w:val="0"/>
              <w:marBottom w:val="0"/>
              <w:divBdr>
                <w:top w:val="none" w:sz="0" w:space="0" w:color="auto"/>
                <w:left w:val="none" w:sz="0" w:space="0" w:color="auto"/>
                <w:bottom w:val="none" w:sz="0" w:space="0" w:color="auto"/>
                <w:right w:val="none" w:sz="0" w:space="0" w:color="auto"/>
              </w:divBdr>
            </w:div>
          </w:divsChild>
        </w:div>
        <w:div w:id="971865846">
          <w:marLeft w:val="0"/>
          <w:marRight w:val="0"/>
          <w:marTop w:val="0"/>
          <w:marBottom w:val="0"/>
          <w:divBdr>
            <w:top w:val="none" w:sz="0" w:space="0" w:color="auto"/>
            <w:left w:val="none" w:sz="0" w:space="0" w:color="auto"/>
            <w:bottom w:val="none" w:sz="0" w:space="0" w:color="auto"/>
            <w:right w:val="none" w:sz="0" w:space="0" w:color="auto"/>
          </w:divBdr>
          <w:divsChild>
            <w:div w:id="1750228306">
              <w:marLeft w:val="0"/>
              <w:marRight w:val="0"/>
              <w:marTop w:val="0"/>
              <w:marBottom w:val="0"/>
              <w:divBdr>
                <w:top w:val="none" w:sz="0" w:space="0" w:color="auto"/>
                <w:left w:val="none" w:sz="0" w:space="0" w:color="auto"/>
                <w:bottom w:val="none" w:sz="0" w:space="0" w:color="auto"/>
                <w:right w:val="none" w:sz="0" w:space="0" w:color="auto"/>
              </w:divBdr>
            </w:div>
          </w:divsChild>
        </w:div>
        <w:div w:id="1451314379">
          <w:marLeft w:val="0"/>
          <w:marRight w:val="0"/>
          <w:marTop w:val="0"/>
          <w:marBottom w:val="0"/>
          <w:divBdr>
            <w:top w:val="none" w:sz="0" w:space="0" w:color="auto"/>
            <w:left w:val="none" w:sz="0" w:space="0" w:color="auto"/>
            <w:bottom w:val="none" w:sz="0" w:space="0" w:color="auto"/>
            <w:right w:val="none" w:sz="0" w:space="0" w:color="auto"/>
          </w:divBdr>
          <w:divsChild>
            <w:div w:id="1663119669">
              <w:marLeft w:val="0"/>
              <w:marRight w:val="0"/>
              <w:marTop w:val="0"/>
              <w:marBottom w:val="0"/>
              <w:divBdr>
                <w:top w:val="none" w:sz="0" w:space="0" w:color="auto"/>
                <w:left w:val="none" w:sz="0" w:space="0" w:color="auto"/>
                <w:bottom w:val="none" w:sz="0" w:space="0" w:color="auto"/>
                <w:right w:val="none" w:sz="0" w:space="0" w:color="auto"/>
              </w:divBdr>
            </w:div>
          </w:divsChild>
        </w:div>
        <w:div w:id="2103140686">
          <w:marLeft w:val="0"/>
          <w:marRight w:val="0"/>
          <w:marTop w:val="0"/>
          <w:marBottom w:val="0"/>
          <w:divBdr>
            <w:top w:val="none" w:sz="0" w:space="0" w:color="auto"/>
            <w:left w:val="none" w:sz="0" w:space="0" w:color="auto"/>
            <w:bottom w:val="none" w:sz="0" w:space="0" w:color="auto"/>
            <w:right w:val="none" w:sz="0" w:space="0" w:color="auto"/>
          </w:divBdr>
          <w:divsChild>
            <w:div w:id="672072801">
              <w:marLeft w:val="0"/>
              <w:marRight w:val="0"/>
              <w:marTop w:val="0"/>
              <w:marBottom w:val="0"/>
              <w:divBdr>
                <w:top w:val="none" w:sz="0" w:space="0" w:color="auto"/>
                <w:left w:val="none" w:sz="0" w:space="0" w:color="auto"/>
                <w:bottom w:val="none" w:sz="0" w:space="0" w:color="auto"/>
                <w:right w:val="none" w:sz="0" w:space="0" w:color="auto"/>
              </w:divBdr>
            </w:div>
          </w:divsChild>
        </w:div>
        <w:div w:id="437483701">
          <w:marLeft w:val="0"/>
          <w:marRight w:val="0"/>
          <w:marTop w:val="0"/>
          <w:marBottom w:val="0"/>
          <w:divBdr>
            <w:top w:val="none" w:sz="0" w:space="0" w:color="auto"/>
            <w:left w:val="none" w:sz="0" w:space="0" w:color="auto"/>
            <w:bottom w:val="none" w:sz="0" w:space="0" w:color="auto"/>
            <w:right w:val="none" w:sz="0" w:space="0" w:color="auto"/>
          </w:divBdr>
          <w:divsChild>
            <w:div w:id="531499933">
              <w:marLeft w:val="0"/>
              <w:marRight w:val="0"/>
              <w:marTop w:val="0"/>
              <w:marBottom w:val="0"/>
              <w:divBdr>
                <w:top w:val="none" w:sz="0" w:space="0" w:color="auto"/>
                <w:left w:val="none" w:sz="0" w:space="0" w:color="auto"/>
                <w:bottom w:val="none" w:sz="0" w:space="0" w:color="auto"/>
                <w:right w:val="none" w:sz="0" w:space="0" w:color="auto"/>
              </w:divBdr>
            </w:div>
          </w:divsChild>
        </w:div>
        <w:div w:id="1494561036">
          <w:marLeft w:val="0"/>
          <w:marRight w:val="0"/>
          <w:marTop w:val="0"/>
          <w:marBottom w:val="0"/>
          <w:divBdr>
            <w:top w:val="none" w:sz="0" w:space="0" w:color="auto"/>
            <w:left w:val="none" w:sz="0" w:space="0" w:color="auto"/>
            <w:bottom w:val="none" w:sz="0" w:space="0" w:color="auto"/>
            <w:right w:val="none" w:sz="0" w:space="0" w:color="auto"/>
          </w:divBdr>
          <w:divsChild>
            <w:div w:id="1505441318">
              <w:marLeft w:val="0"/>
              <w:marRight w:val="0"/>
              <w:marTop w:val="0"/>
              <w:marBottom w:val="0"/>
              <w:divBdr>
                <w:top w:val="none" w:sz="0" w:space="0" w:color="auto"/>
                <w:left w:val="none" w:sz="0" w:space="0" w:color="auto"/>
                <w:bottom w:val="none" w:sz="0" w:space="0" w:color="auto"/>
                <w:right w:val="none" w:sz="0" w:space="0" w:color="auto"/>
              </w:divBdr>
            </w:div>
          </w:divsChild>
        </w:div>
        <w:div w:id="440613060">
          <w:marLeft w:val="0"/>
          <w:marRight w:val="0"/>
          <w:marTop w:val="0"/>
          <w:marBottom w:val="0"/>
          <w:divBdr>
            <w:top w:val="none" w:sz="0" w:space="0" w:color="auto"/>
            <w:left w:val="none" w:sz="0" w:space="0" w:color="auto"/>
            <w:bottom w:val="none" w:sz="0" w:space="0" w:color="auto"/>
            <w:right w:val="none" w:sz="0" w:space="0" w:color="auto"/>
          </w:divBdr>
          <w:divsChild>
            <w:div w:id="741102068">
              <w:marLeft w:val="0"/>
              <w:marRight w:val="0"/>
              <w:marTop w:val="0"/>
              <w:marBottom w:val="0"/>
              <w:divBdr>
                <w:top w:val="none" w:sz="0" w:space="0" w:color="auto"/>
                <w:left w:val="none" w:sz="0" w:space="0" w:color="auto"/>
                <w:bottom w:val="none" w:sz="0" w:space="0" w:color="auto"/>
                <w:right w:val="none" w:sz="0" w:space="0" w:color="auto"/>
              </w:divBdr>
            </w:div>
          </w:divsChild>
        </w:div>
        <w:div w:id="44526707">
          <w:marLeft w:val="0"/>
          <w:marRight w:val="0"/>
          <w:marTop w:val="0"/>
          <w:marBottom w:val="0"/>
          <w:divBdr>
            <w:top w:val="none" w:sz="0" w:space="0" w:color="auto"/>
            <w:left w:val="none" w:sz="0" w:space="0" w:color="auto"/>
            <w:bottom w:val="none" w:sz="0" w:space="0" w:color="auto"/>
            <w:right w:val="none" w:sz="0" w:space="0" w:color="auto"/>
          </w:divBdr>
          <w:divsChild>
            <w:div w:id="1306735016">
              <w:marLeft w:val="0"/>
              <w:marRight w:val="0"/>
              <w:marTop w:val="0"/>
              <w:marBottom w:val="0"/>
              <w:divBdr>
                <w:top w:val="none" w:sz="0" w:space="0" w:color="auto"/>
                <w:left w:val="none" w:sz="0" w:space="0" w:color="auto"/>
                <w:bottom w:val="none" w:sz="0" w:space="0" w:color="auto"/>
                <w:right w:val="none" w:sz="0" w:space="0" w:color="auto"/>
              </w:divBdr>
            </w:div>
          </w:divsChild>
        </w:div>
        <w:div w:id="1420637736">
          <w:marLeft w:val="0"/>
          <w:marRight w:val="0"/>
          <w:marTop w:val="0"/>
          <w:marBottom w:val="0"/>
          <w:divBdr>
            <w:top w:val="none" w:sz="0" w:space="0" w:color="auto"/>
            <w:left w:val="none" w:sz="0" w:space="0" w:color="auto"/>
            <w:bottom w:val="none" w:sz="0" w:space="0" w:color="auto"/>
            <w:right w:val="none" w:sz="0" w:space="0" w:color="auto"/>
          </w:divBdr>
          <w:divsChild>
            <w:div w:id="464548187">
              <w:marLeft w:val="0"/>
              <w:marRight w:val="0"/>
              <w:marTop w:val="0"/>
              <w:marBottom w:val="0"/>
              <w:divBdr>
                <w:top w:val="none" w:sz="0" w:space="0" w:color="auto"/>
                <w:left w:val="none" w:sz="0" w:space="0" w:color="auto"/>
                <w:bottom w:val="none" w:sz="0" w:space="0" w:color="auto"/>
                <w:right w:val="none" w:sz="0" w:space="0" w:color="auto"/>
              </w:divBdr>
            </w:div>
          </w:divsChild>
        </w:div>
        <w:div w:id="1764184930">
          <w:marLeft w:val="0"/>
          <w:marRight w:val="0"/>
          <w:marTop w:val="0"/>
          <w:marBottom w:val="0"/>
          <w:divBdr>
            <w:top w:val="none" w:sz="0" w:space="0" w:color="auto"/>
            <w:left w:val="none" w:sz="0" w:space="0" w:color="auto"/>
            <w:bottom w:val="none" w:sz="0" w:space="0" w:color="auto"/>
            <w:right w:val="none" w:sz="0" w:space="0" w:color="auto"/>
          </w:divBdr>
          <w:divsChild>
            <w:div w:id="851843020">
              <w:marLeft w:val="0"/>
              <w:marRight w:val="0"/>
              <w:marTop w:val="0"/>
              <w:marBottom w:val="0"/>
              <w:divBdr>
                <w:top w:val="none" w:sz="0" w:space="0" w:color="auto"/>
                <w:left w:val="none" w:sz="0" w:space="0" w:color="auto"/>
                <w:bottom w:val="none" w:sz="0" w:space="0" w:color="auto"/>
                <w:right w:val="none" w:sz="0" w:space="0" w:color="auto"/>
              </w:divBdr>
            </w:div>
          </w:divsChild>
        </w:div>
        <w:div w:id="1559779733">
          <w:marLeft w:val="0"/>
          <w:marRight w:val="0"/>
          <w:marTop w:val="0"/>
          <w:marBottom w:val="0"/>
          <w:divBdr>
            <w:top w:val="none" w:sz="0" w:space="0" w:color="auto"/>
            <w:left w:val="none" w:sz="0" w:space="0" w:color="auto"/>
            <w:bottom w:val="none" w:sz="0" w:space="0" w:color="auto"/>
            <w:right w:val="none" w:sz="0" w:space="0" w:color="auto"/>
          </w:divBdr>
          <w:divsChild>
            <w:div w:id="2084837724">
              <w:marLeft w:val="0"/>
              <w:marRight w:val="0"/>
              <w:marTop w:val="0"/>
              <w:marBottom w:val="0"/>
              <w:divBdr>
                <w:top w:val="none" w:sz="0" w:space="0" w:color="auto"/>
                <w:left w:val="none" w:sz="0" w:space="0" w:color="auto"/>
                <w:bottom w:val="none" w:sz="0" w:space="0" w:color="auto"/>
                <w:right w:val="none" w:sz="0" w:space="0" w:color="auto"/>
              </w:divBdr>
            </w:div>
          </w:divsChild>
        </w:div>
        <w:div w:id="1509825699">
          <w:marLeft w:val="0"/>
          <w:marRight w:val="0"/>
          <w:marTop w:val="0"/>
          <w:marBottom w:val="0"/>
          <w:divBdr>
            <w:top w:val="none" w:sz="0" w:space="0" w:color="auto"/>
            <w:left w:val="none" w:sz="0" w:space="0" w:color="auto"/>
            <w:bottom w:val="none" w:sz="0" w:space="0" w:color="auto"/>
            <w:right w:val="none" w:sz="0" w:space="0" w:color="auto"/>
          </w:divBdr>
          <w:divsChild>
            <w:div w:id="1228344904">
              <w:marLeft w:val="0"/>
              <w:marRight w:val="0"/>
              <w:marTop w:val="0"/>
              <w:marBottom w:val="0"/>
              <w:divBdr>
                <w:top w:val="none" w:sz="0" w:space="0" w:color="auto"/>
                <w:left w:val="none" w:sz="0" w:space="0" w:color="auto"/>
                <w:bottom w:val="none" w:sz="0" w:space="0" w:color="auto"/>
                <w:right w:val="none" w:sz="0" w:space="0" w:color="auto"/>
              </w:divBdr>
            </w:div>
          </w:divsChild>
        </w:div>
        <w:div w:id="379406295">
          <w:marLeft w:val="0"/>
          <w:marRight w:val="0"/>
          <w:marTop w:val="0"/>
          <w:marBottom w:val="0"/>
          <w:divBdr>
            <w:top w:val="none" w:sz="0" w:space="0" w:color="auto"/>
            <w:left w:val="none" w:sz="0" w:space="0" w:color="auto"/>
            <w:bottom w:val="none" w:sz="0" w:space="0" w:color="auto"/>
            <w:right w:val="none" w:sz="0" w:space="0" w:color="auto"/>
          </w:divBdr>
          <w:divsChild>
            <w:div w:id="701324482">
              <w:marLeft w:val="0"/>
              <w:marRight w:val="0"/>
              <w:marTop w:val="0"/>
              <w:marBottom w:val="0"/>
              <w:divBdr>
                <w:top w:val="none" w:sz="0" w:space="0" w:color="auto"/>
                <w:left w:val="none" w:sz="0" w:space="0" w:color="auto"/>
                <w:bottom w:val="none" w:sz="0" w:space="0" w:color="auto"/>
                <w:right w:val="none" w:sz="0" w:space="0" w:color="auto"/>
              </w:divBdr>
            </w:div>
          </w:divsChild>
        </w:div>
        <w:div w:id="1845590760">
          <w:marLeft w:val="0"/>
          <w:marRight w:val="0"/>
          <w:marTop w:val="0"/>
          <w:marBottom w:val="0"/>
          <w:divBdr>
            <w:top w:val="none" w:sz="0" w:space="0" w:color="auto"/>
            <w:left w:val="none" w:sz="0" w:space="0" w:color="auto"/>
            <w:bottom w:val="none" w:sz="0" w:space="0" w:color="auto"/>
            <w:right w:val="none" w:sz="0" w:space="0" w:color="auto"/>
          </w:divBdr>
          <w:divsChild>
            <w:div w:id="613220368">
              <w:marLeft w:val="0"/>
              <w:marRight w:val="0"/>
              <w:marTop w:val="0"/>
              <w:marBottom w:val="0"/>
              <w:divBdr>
                <w:top w:val="none" w:sz="0" w:space="0" w:color="auto"/>
                <w:left w:val="none" w:sz="0" w:space="0" w:color="auto"/>
                <w:bottom w:val="none" w:sz="0" w:space="0" w:color="auto"/>
                <w:right w:val="none" w:sz="0" w:space="0" w:color="auto"/>
              </w:divBdr>
            </w:div>
          </w:divsChild>
        </w:div>
        <w:div w:id="1313412561">
          <w:marLeft w:val="0"/>
          <w:marRight w:val="0"/>
          <w:marTop w:val="0"/>
          <w:marBottom w:val="0"/>
          <w:divBdr>
            <w:top w:val="none" w:sz="0" w:space="0" w:color="auto"/>
            <w:left w:val="none" w:sz="0" w:space="0" w:color="auto"/>
            <w:bottom w:val="none" w:sz="0" w:space="0" w:color="auto"/>
            <w:right w:val="none" w:sz="0" w:space="0" w:color="auto"/>
          </w:divBdr>
          <w:divsChild>
            <w:div w:id="1427191233">
              <w:marLeft w:val="0"/>
              <w:marRight w:val="0"/>
              <w:marTop w:val="0"/>
              <w:marBottom w:val="0"/>
              <w:divBdr>
                <w:top w:val="none" w:sz="0" w:space="0" w:color="auto"/>
                <w:left w:val="none" w:sz="0" w:space="0" w:color="auto"/>
                <w:bottom w:val="none" w:sz="0" w:space="0" w:color="auto"/>
                <w:right w:val="none" w:sz="0" w:space="0" w:color="auto"/>
              </w:divBdr>
            </w:div>
          </w:divsChild>
        </w:div>
        <w:div w:id="1676498650">
          <w:marLeft w:val="0"/>
          <w:marRight w:val="0"/>
          <w:marTop w:val="0"/>
          <w:marBottom w:val="0"/>
          <w:divBdr>
            <w:top w:val="none" w:sz="0" w:space="0" w:color="auto"/>
            <w:left w:val="none" w:sz="0" w:space="0" w:color="auto"/>
            <w:bottom w:val="none" w:sz="0" w:space="0" w:color="auto"/>
            <w:right w:val="none" w:sz="0" w:space="0" w:color="auto"/>
          </w:divBdr>
          <w:divsChild>
            <w:div w:id="75320932">
              <w:marLeft w:val="0"/>
              <w:marRight w:val="0"/>
              <w:marTop w:val="0"/>
              <w:marBottom w:val="0"/>
              <w:divBdr>
                <w:top w:val="none" w:sz="0" w:space="0" w:color="auto"/>
                <w:left w:val="none" w:sz="0" w:space="0" w:color="auto"/>
                <w:bottom w:val="none" w:sz="0" w:space="0" w:color="auto"/>
                <w:right w:val="none" w:sz="0" w:space="0" w:color="auto"/>
              </w:divBdr>
            </w:div>
          </w:divsChild>
        </w:div>
        <w:div w:id="762577225">
          <w:marLeft w:val="0"/>
          <w:marRight w:val="0"/>
          <w:marTop w:val="0"/>
          <w:marBottom w:val="0"/>
          <w:divBdr>
            <w:top w:val="none" w:sz="0" w:space="0" w:color="auto"/>
            <w:left w:val="none" w:sz="0" w:space="0" w:color="auto"/>
            <w:bottom w:val="none" w:sz="0" w:space="0" w:color="auto"/>
            <w:right w:val="none" w:sz="0" w:space="0" w:color="auto"/>
          </w:divBdr>
          <w:divsChild>
            <w:div w:id="222760375">
              <w:marLeft w:val="0"/>
              <w:marRight w:val="0"/>
              <w:marTop w:val="0"/>
              <w:marBottom w:val="0"/>
              <w:divBdr>
                <w:top w:val="none" w:sz="0" w:space="0" w:color="auto"/>
                <w:left w:val="none" w:sz="0" w:space="0" w:color="auto"/>
                <w:bottom w:val="none" w:sz="0" w:space="0" w:color="auto"/>
                <w:right w:val="none" w:sz="0" w:space="0" w:color="auto"/>
              </w:divBdr>
            </w:div>
          </w:divsChild>
        </w:div>
        <w:div w:id="838739793">
          <w:marLeft w:val="0"/>
          <w:marRight w:val="0"/>
          <w:marTop w:val="0"/>
          <w:marBottom w:val="0"/>
          <w:divBdr>
            <w:top w:val="none" w:sz="0" w:space="0" w:color="auto"/>
            <w:left w:val="none" w:sz="0" w:space="0" w:color="auto"/>
            <w:bottom w:val="none" w:sz="0" w:space="0" w:color="auto"/>
            <w:right w:val="none" w:sz="0" w:space="0" w:color="auto"/>
          </w:divBdr>
          <w:divsChild>
            <w:div w:id="1471289861">
              <w:marLeft w:val="0"/>
              <w:marRight w:val="0"/>
              <w:marTop w:val="0"/>
              <w:marBottom w:val="0"/>
              <w:divBdr>
                <w:top w:val="none" w:sz="0" w:space="0" w:color="auto"/>
                <w:left w:val="none" w:sz="0" w:space="0" w:color="auto"/>
                <w:bottom w:val="none" w:sz="0" w:space="0" w:color="auto"/>
                <w:right w:val="none" w:sz="0" w:space="0" w:color="auto"/>
              </w:divBdr>
            </w:div>
          </w:divsChild>
        </w:div>
        <w:div w:id="983847836">
          <w:marLeft w:val="0"/>
          <w:marRight w:val="0"/>
          <w:marTop w:val="0"/>
          <w:marBottom w:val="0"/>
          <w:divBdr>
            <w:top w:val="none" w:sz="0" w:space="0" w:color="auto"/>
            <w:left w:val="none" w:sz="0" w:space="0" w:color="auto"/>
            <w:bottom w:val="none" w:sz="0" w:space="0" w:color="auto"/>
            <w:right w:val="none" w:sz="0" w:space="0" w:color="auto"/>
          </w:divBdr>
          <w:divsChild>
            <w:div w:id="1670715202">
              <w:marLeft w:val="0"/>
              <w:marRight w:val="0"/>
              <w:marTop w:val="0"/>
              <w:marBottom w:val="0"/>
              <w:divBdr>
                <w:top w:val="none" w:sz="0" w:space="0" w:color="auto"/>
                <w:left w:val="none" w:sz="0" w:space="0" w:color="auto"/>
                <w:bottom w:val="none" w:sz="0" w:space="0" w:color="auto"/>
                <w:right w:val="none" w:sz="0" w:space="0" w:color="auto"/>
              </w:divBdr>
            </w:div>
          </w:divsChild>
        </w:div>
        <w:div w:id="305745388">
          <w:marLeft w:val="0"/>
          <w:marRight w:val="0"/>
          <w:marTop w:val="0"/>
          <w:marBottom w:val="0"/>
          <w:divBdr>
            <w:top w:val="none" w:sz="0" w:space="0" w:color="auto"/>
            <w:left w:val="none" w:sz="0" w:space="0" w:color="auto"/>
            <w:bottom w:val="none" w:sz="0" w:space="0" w:color="auto"/>
            <w:right w:val="none" w:sz="0" w:space="0" w:color="auto"/>
          </w:divBdr>
          <w:divsChild>
            <w:div w:id="667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5970">
      <w:bodyDiv w:val="1"/>
      <w:marLeft w:val="0"/>
      <w:marRight w:val="0"/>
      <w:marTop w:val="0"/>
      <w:marBottom w:val="0"/>
      <w:divBdr>
        <w:top w:val="none" w:sz="0" w:space="0" w:color="auto"/>
        <w:left w:val="none" w:sz="0" w:space="0" w:color="auto"/>
        <w:bottom w:val="none" w:sz="0" w:space="0" w:color="auto"/>
        <w:right w:val="none" w:sz="0" w:space="0" w:color="auto"/>
      </w:divBdr>
      <w:divsChild>
        <w:div w:id="1043484457">
          <w:marLeft w:val="0"/>
          <w:marRight w:val="0"/>
          <w:marTop w:val="0"/>
          <w:marBottom w:val="0"/>
          <w:divBdr>
            <w:top w:val="none" w:sz="0" w:space="0" w:color="C4DEEE"/>
            <w:left w:val="none" w:sz="0" w:space="0" w:color="C4DEEE"/>
            <w:bottom w:val="none" w:sz="0" w:space="0" w:color="C4DEEE"/>
            <w:right w:val="none" w:sz="0" w:space="0" w:color="C4DEEE"/>
          </w:divBdr>
          <w:divsChild>
            <w:div w:id="146046750">
              <w:marLeft w:val="0"/>
              <w:marRight w:val="0"/>
              <w:marTop w:val="0"/>
              <w:marBottom w:val="0"/>
              <w:divBdr>
                <w:top w:val="none" w:sz="0" w:space="0" w:color="C4DEEE"/>
                <w:left w:val="none" w:sz="0" w:space="0" w:color="C4DEEE"/>
                <w:bottom w:val="none" w:sz="0" w:space="0" w:color="C4DEEE"/>
                <w:right w:val="none" w:sz="0" w:space="0" w:color="C4DEEE"/>
              </w:divBdr>
            </w:div>
          </w:divsChild>
        </w:div>
        <w:div w:id="2021346224">
          <w:marLeft w:val="0"/>
          <w:marRight w:val="0"/>
          <w:marTop w:val="0"/>
          <w:marBottom w:val="0"/>
          <w:divBdr>
            <w:top w:val="none" w:sz="0" w:space="0" w:color="C4DEEE"/>
            <w:left w:val="none" w:sz="0" w:space="0" w:color="C4DEEE"/>
            <w:bottom w:val="none" w:sz="0" w:space="0" w:color="C4DEEE"/>
            <w:right w:val="none" w:sz="0" w:space="0" w:color="C4DEEE"/>
          </w:divBdr>
          <w:divsChild>
            <w:div w:id="95561770">
              <w:marLeft w:val="0"/>
              <w:marRight w:val="0"/>
              <w:marTop w:val="0"/>
              <w:marBottom w:val="0"/>
              <w:divBdr>
                <w:top w:val="none" w:sz="0" w:space="0" w:color="C4DEEE"/>
                <w:left w:val="none" w:sz="0" w:space="0" w:color="C4DEEE"/>
                <w:bottom w:val="none" w:sz="0" w:space="0" w:color="C4DEEE"/>
                <w:right w:val="none" w:sz="0" w:space="0" w:color="C4DEEE"/>
              </w:divBdr>
            </w:div>
          </w:divsChild>
        </w:div>
        <w:div w:id="1895001918">
          <w:marLeft w:val="0"/>
          <w:marRight w:val="0"/>
          <w:marTop w:val="0"/>
          <w:marBottom w:val="0"/>
          <w:divBdr>
            <w:top w:val="none" w:sz="0" w:space="0" w:color="C4DEEE"/>
            <w:left w:val="none" w:sz="0" w:space="0" w:color="C4DEEE"/>
            <w:bottom w:val="none" w:sz="0" w:space="0" w:color="C4DEEE"/>
            <w:right w:val="none" w:sz="0" w:space="0" w:color="C4DEEE"/>
          </w:divBdr>
          <w:divsChild>
            <w:div w:id="1042678343">
              <w:marLeft w:val="0"/>
              <w:marRight w:val="0"/>
              <w:marTop w:val="0"/>
              <w:marBottom w:val="0"/>
              <w:divBdr>
                <w:top w:val="none" w:sz="0" w:space="0" w:color="C4DEEE"/>
                <w:left w:val="none" w:sz="0" w:space="0" w:color="C4DEEE"/>
                <w:bottom w:val="none" w:sz="0" w:space="0" w:color="C4DEEE"/>
                <w:right w:val="none" w:sz="0" w:space="0" w:color="C4DEEE"/>
              </w:divBdr>
            </w:div>
          </w:divsChild>
        </w:div>
        <w:div w:id="740636201">
          <w:marLeft w:val="0"/>
          <w:marRight w:val="0"/>
          <w:marTop w:val="0"/>
          <w:marBottom w:val="0"/>
          <w:divBdr>
            <w:top w:val="none" w:sz="0" w:space="0" w:color="C4DEEE"/>
            <w:left w:val="none" w:sz="0" w:space="0" w:color="C4DEEE"/>
            <w:bottom w:val="none" w:sz="0" w:space="0" w:color="C4DEEE"/>
            <w:right w:val="none" w:sz="0" w:space="0" w:color="C4DEEE"/>
          </w:divBdr>
          <w:divsChild>
            <w:div w:id="1266886293">
              <w:marLeft w:val="0"/>
              <w:marRight w:val="0"/>
              <w:marTop w:val="0"/>
              <w:marBottom w:val="0"/>
              <w:divBdr>
                <w:top w:val="none" w:sz="0" w:space="0" w:color="C4DEEE"/>
                <w:left w:val="none" w:sz="0" w:space="0" w:color="C4DEEE"/>
                <w:bottom w:val="none" w:sz="0" w:space="0" w:color="C4DEEE"/>
                <w:right w:val="none" w:sz="0" w:space="0" w:color="C4DEEE"/>
              </w:divBdr>
            </w:div>
          </w:divsChild>
        </w:div>
        <w:div w:id="978799376">
          <w:marLeft w:val="0"/>
          <w:marRight w:val="0"/>
          <w:marTop w:val="0"/>
          <w:marBottom w:val="0"/>
          <w:divBdr>
            <w:top w:val="none" w:sz="0" w:space="0" w:color="C4DEEE"/>
            <w:left w:val="none" w:sz="0" w:space="0" w:color="C4DEEE"/>
            <w:bottom w:val="none" w:sz="0" w:space="0" w:color="C4DEEE"/>
            <w:right w:val="none" w:sz="0" w:space="0" w:color="C4DEEE"/>
          </w:divBdr>
          <w:divsChild>
            <w:div w:id="1845435085">
              <w:marLeft w:val="0"/>
              <w:marRight w:val="0"/>
              <w:marTop w:val="0"/>
              <w:marBottom w:val="0"/>
              <w:divBdr>
                <w:top w:val="none" w:sz="0" w:space="0" w:color="C4DEEE"/>
                <w:left w:val="none" w:sz="0" w:space="0" w:color="C4DEEE"/>
                <w:bottom w:val="none" w:sz="0" w:space="0" w:color="C4DEEE"/>
                <w:right w:val="none" w:sz="0" w:space="0" w:color="C4DEEE"/>
              </w:divBdr>
            </w:div>
          </w:divsChild>
        </w:div>
        <w:div w:id="1423986124">
          <w:marLeft w:val="0"/>
          <w:marRight w:val="0"/>
          <w:marTop w:val="0"/>
          <w:marBottom w:val="0"/>
          <w:divBdr>
            <w:top w:val="none" w:sz="0" w:space="0" w:color="C4DEEE"/>
            <w:left w:val="none" w:sz="0" w:space="0" w:color="C4DEEE"/>
            <w:bottom w:val="none" w:sz="0" w:space="0" w:color="C4DEEE"/>
            <w:right w:val="none" w:sz="0" w:space="0" w:color="C4DEEE"/>
          </w:divBdr>
          <w:divsChild>
            <w:div w:id="1212575951">
              <w:marLeft w:val="0"/>
              <w:marRight w:val="0"/>
              <w:marTop w:val="0"/>
              <w:marBottom w:val="0"/>
              <w:divBdr>
                <w:top w:val="none" w:sz="0" w:space="0" w:color="C4DEEE"/>
                <w:left w:val="none" w:sz="0" w:space="0" w:color="C4DEEE"/>
                <w:bottom w:val="none" w:sz="0" w:space="0" w:color="C4DEEE"/>
                <w:right w:val="none" w:sz="0" w:space="0" w:color="C4DEEE"/>
              </w:divBdr>
            </w:div>
          </w:divsChild>
        </w:div>
        <w:div w:id="1146626471">
          <w:marLeft w:val="0"/>
          <w:marRight w:val="0"/>
          <w:marTop w:val="0"/>
          <w:marBottom w:val="0"/>
          <w:divBdr>
            <w:top w:val="none" w:sz="0" w:space="0" w:color="C4DEEE"/>
            <w:left w:val="none" w:sz="0" w:space="0" w:color="C4DEEE"/>
            <w:bottom w:val="none" w:sz="0" w:space="0" w:color="C4DEEE"/>
            <w:right w:val="none" w:sz="0" w:space="0" w:color="C4DEEE"/>
          </w:divBdr>
          <w:divsChild>
            <w:div w:id="777481549">
              <w:marLeft w:val="0"/>
              <w:marRight w:val="0"/>
              <w:marTop w:val="0"/>
              <w:marBottom w:val="0"/>
              <w:divBdr>
                <w:top w:val="none" w:sz="0" w:space="0" w:color="C4DEEE"/>
                <w:left w:val="none" w:sz="0" w:space="0" w:color="C4DEEE"/>
                <w:bottom w:val="none" w:sz="0" w:space="0" w:color="C4DEEE"/>
                <w:right w:val="none" w:sz="0" w:space="0" w:color="C4DEEE"/>
              </w:divBdr>
            </w:div>
          </w:divsChild>
        </w:div>
        <w:div w:id="264316212">
          <w:marLeft w:val="0"/>
          <w:marRight w:val="0"/>
          <w:marTop w:val="0"/>
          <w:marBottom w:val="0"/>
          <w:divBdr>
            <w:top w:val="none" w:sz="0" w:space="0" w:color="C4DEEE"/>
            <w:left w:val="none" w:sz="0" w:space="0" w:color="C4DEEE"/>
            <w:bottom w:val="none" w:sz="0" w:space="0" w:color="C4DEEE"/>
            <w:right w:val="none" w:sz="0" w:space="0" w:color="C4DEEE"/>
          </w:divBdr>
          <w:divsChild>
            <w:div w:id="366878923">
              <w:marLeft w:val="0"/>
              <w:marRight w:val="0"/>
              <w:marTop w:val="0"/>
              <w:marBottom w:val="0"/>
              <w:divBdr>
                <w:top w:val="none" w:sz="0" w:space="0" w:color="C4DEEE"/>
                <w:left w:val="none" w:sz="0" w:space="0" w:color="C4DEEE"/>
                <w:bottom w:val="none" w:sz="0" w:space="0" w:color="C4DEEE"/>
                <w:right w:val="none" w:sz="0" w:space="0" w:color="C4DEEE"/>
              </w:divBdr>
            </w:div>
          </w:divsChild>
        </w:div>
        <w:div w:id="1114907418">
          <w:marLeft w:val="0"/>
          <w:marRight w:val="0"/>
          <w:marTop w:val="0"/>
          <w:marBottom w:val="0"/>
          <w:divBdr>
            <w:top w:val="none" w:sz="0" w:space="0" w:color="C4DEEE"/>
            <w:left w:val="none" w:sz="0" w:space="0" w:color="C4DEEE"/>
            <w:bottom w:val="none" w:sz="0" w:space="0" w:color="C4DEEE"/>
            <w:right w:val="none" w:sz="0" w:space="0" w:color="C4DEEE"/>
          </w:divBdr>
          <w:divsChild>
            <w:div w:id="1585916989">
              <w:marLeft w:val="0"/>
              <w:marRight w:val="0"/>
              <w:marTop w:val="0"/>
              <w:marBottom w:val="0"/>
              <w:divBdr>
                <w:top w:val="none" w:sz="0" w:space="0" w:color="C4DEEE"/>
                <w:left w:val="none" w:sz="0" w:space="0" w:color="C4DEEE"/>
                <w:bottom w:val="none" w:sz="0" w:space="0" w:color="C4DEEE"/>
                <w:right w:val="none" w:sz="0" w:space="0" w:color="C4DEEE"/>
              </w:divBdr>
            </w:div>
          </w:divsChild>
        </w:div>
        <w:div w:id="1903132441">
          <w:marLeft w:val="0"/>
          <w:marRight w:val="0"/>
          <w:marTop w:val="0"/>
          <w:marBottom w:val="0"/>
          <w:divBdr>
            <w:top w:val="none" w:sz="0" w:space="0" w:color="C4DEEE"/>
            <w:left w:val="none" w:sz="0" w:space="0" w:color="C4DEEE"/>
            <w:bottom w:val="none" w:sz="0" w:space="0" w:color="C4DEEE"/>
            <w:right w:val="none" w:sz="0" w:space="0" w:color="C4DEEE"/>
          </w:divBdr>
          <w:divsChild>
            <w:div w:id="941960034">
              <w:marLeft w:val="0"/>
              <w:marRight w:val="0"/>
              <w:marTop w:val="0"/>
              <w:marBottom w:val="0"/>
              <w:divBdr>
                <w:top w:val="none" w:sz="0" w:space="0" w:color="C4DEEE"/>
                <w:left w:val="none" w:sz="0" w:space="0" w:color="C4DEEE"/>
                <w:bottom w:val="none" w:sz="0" w:space="0" w:color="C4DEEE"/>
                <w:right w:val="none" w:sz="0" w:space="0" w:color="C4DEEE"/>
              </w:divBdr>
            </w:div>
          </w:divsChild>
        </w:div>
      </w:divsChild>
    </w:div>
    <w:div w:id="663514295">
      <w:bodyDiv w:val="1"/>
      <w:marLeft w:val="0"/>
      <w:marRight w:val="0"/>
      <w:marTop w:val="0"/>
      <w:marBottom w:val="0"/>
      <w:divBdr>
        <w:top w:val="none" w:sz="0" w:space="0" w:color="auto"/>
        <w:left w:val="none" w:sz="0" w:space="0" w:color="auto"/>
        <w:bottom w:val="none" w:sz="0" w:space="0" w:color="auto"/>
        <w:right w:val="none" w:sz="0" w:space="0" w:color="auto"/>
      </w:divBdr>
      <w:divsChild>
        <w:div w:id="1786344007">
          <w:marLeft w:val="0"/>
          <w:marRight w:val="0"/>
          <w:marTop w:val="0"/>
          <w:marBottom w:val="0"/>
          <w:divBdr>
            <w:top w:val="none" w:sz="0" w:space="0" w:color="C4DEEE"/>
            <w:left w:val="none" w:sz="0" w:space="0" w:color="C4DEEE"/>
            <w:bottom w:val="none" w:sz="0" w:space="0" w:color="C4DEEE"/>
            <w:right w:val="none" w:sz="0" w:space="0" w:color="C4DEEE"/>
          </w:divBdr>
          <w:divsChild>
            <w:div w:id="174614915">
              <w:marLeft w:val="0"/>
              <w:marRight w:val="0"/>
              <w:marTop w:val="0"/>
              <w:marBottom w:val="0"/>
              <w:divBdr>
                <w:top w:val="none" w:sz="0" w:space="0" w:color="C4DEEE"/>
                <w:left w:val="none" w:sz="0" w:space="0" w:color="C4DEEE"/>
                <w:bottom w:val="none" w:sz="0" w:space="0" w:color="C4DEEE"/>
                <w:right w:val="none" w:sz="0" w:space="0" w:color="C4DEEE"/>
              </w:divBdr>
              <w:divsChild>
                <w:div w:id="1726444255">
                  <w:marLeft w:val="0"/>
                  <w:marRight w:val="0"/>
                  <w:marTop w:val="0"/>
                  <w:marBottom w:val="0"/>
                  <w:divBdr>
                    <w:top w:val="none" w:sz="0" w:space="6" w:color="C4DEEE"/>
                    <w:left w:val="single" w:sz="18" w:space="6" w:color="FF8A25"/>
                    <w:bottom w:val="none" w:sz="0" w:space="6" w:color="C4DEEE"/>
                    <w:right w:val="none" w:sz="0" w:space="6" w:color="C4DEEE"/>
                  </w:divBdr>
                </w:div>
              </w:divsChild>
            </w:div>
          </w:divsChild>
        </w:div>
        <w:div w:id="734746103">
          <w:marLeft w:val="0"/>
          <w:marRight w:val="0"/>
          <w:marTop w:val="0"/>
          <w:marBottom w:val="0"/>
          <w:divBdr>
            <w:top w:val="none" w:sz="0" w:space="0" w:color="C4DEEE"/>
            <w:left w:val="none" w:sz="0" w:space="0" w:color="C4DEEE"/>
            <w:bottom w:val="none" w:sz="0" w:space="0" w:color="C4DEEE"/>
            <w:right w:val="none" w:sz="0" w:space="0" w:color="C4DEEE"/>
          </w:divBdr>
          <w:divsChild>
            <w:div w:id="2057923282">
              <w:marLeft w:val="0"/>
              <w:marRight w:val="0"/>
              <w:marTop w:val="0"/>
              <w:marBottom w:val="0"/>
              <w:divBdr>
                <w:top w:val="none" w:sz="0" w:space="0" w:color="C4DEEE"/>
                <w:left w:val="none" w:sz="0" w:space="0" w:color="C4DEEE"/>
                <w:bottom w:val="none" w:sz="0" w:space="0" w:color="C4DEEE"/>
                <w:right w:val="none" w:sz="0" w:space="0" w:color="C4DEEE"/>
              </w:divBdr>
              <w:divsChild>
                <w:div w:id="1139416616">
                  <w:marLeft w:val="0"/>
                  <w:marRight w:val="0"/>
                  <w:marTop w:val="0"/>
                  <w:marBottom w:val="0"/>
                  <w:divBdr>
                    <w:top w:val="none" w:sz="0" w:space="6" w:color="C4DEEE"/>
                    <w:left w:val="single" w:sz="18" w:space="6" w:color="FF8A25"/>
                    <w:bottom w:val="none" w:sz="0" w:space="6" w:color="C4DEEE"/>
                    <w:right w:val="none" w:sz="0" w:space="6" w:color="C4DEEE"/>
                  </w:divBdr>
                </w:div>
              </w:divsChild>
            </w:div>
          </w:divsChild>
        </w:div>
        <w:div w:id="1187862389">
          <w:marLeft w:val="0"/>
          <w:marRight w:val="0"/>
          <w:marTop w:val="0"/>
          <w:marBottom w:val="0"/>
          <w:divBdr>
            <w:top w:val="none" w:sz="0" w:space="0" w:color="C4DEEE"/>
            <w:left w:val="none" w:sz="0" w:space="0" w:color="C4DEEE"/>
            <w:bottom w:val="none" w:sz="0" w:space="0" w:color="C4DEEE"/>
            <w:right w:val="none" w:sz="0" w:space="0" w:color="C4DEEE"/>
          </w:divBdr>
          <w:divsChild>
            <w:div w:id="627125516">
              <w:marLeft w:val="0"/>
              <w:marRight w:val="0"/>
              <w:marTop w:val="0"/>
              <w:marBottom w:val="0"/>
              <w:divBdr>
                <w:top w:val="none" w:sz="0" w:space="0" w:color="C4DEEE"/>
                <w:left w:val="none" w:sz="0" w:space="0" w:color="C4DEEE"/>
                <w:bottom w:val="none" w:sz="0" w:space="0" w:color="C4DEEE"/>
                <w:right w:val="none" w:sz="0" w:space="0" w:color="C4DEEE"/>
              </w:divBdr>
              <w:divsChild>
                <w:div w:id="108934866">
                  <w:marLeft w:val="0"/>
                  <w:marRight w:val="0"/>
                  <w:marTop w:val="0"/>
                  <w:marBottom w:val="0"/>
                  <w:divBdr>
                    <w:top w:val="none" w:sz="0" w:space="6" w:color="C4DEEE"/>
                    <w:left w:val="single" w:sz="18" w:space="6" w:color="FF8A25"/>
                    <w:bottom w:val="none" w:sz="0" w:space="6" w:color="C4DEEE"/>
                    <w:right w:val="none" w:sz="0" w:space="6" w:color="C4DEEE"/>
                  </w:divBdr>
                </w:div>
              </w:divsChild>
            </w:div>
          </w:divsChild>
        </w:div>
        <w:div w:id="393432022">
          <w:marLeft w:val="0"/>
          <w:marRight w:val="0"/>
          <w:marTop w:val="0"/>
          <w:marBottom w:val="0"/>
          <w:divBdr>
            <w:top w:val="none" w:sz="0" w:space="0" w:color="C4DEEE"/>
            <w:left w:val="none" w:sz="0" w:space="0" w:color="C4DEEE"/>
            <w:bottom w:val="none" w:sz="0" w:space="0" w:color="C4DEEE"/>
            <w:right w:val="none" w:sz="0" w:space="0" w:color="C4DEEE"/>
          </w:divBdr>
          <w:divsChild>
            <w:div w:id="1610039645">
              <w:marLeft w:val="0"/>
              <w:marRight w:val="0"/>
              <w:marTop w:val="0"/>
              <w:marBottom w:val="0"/>
              <w:divBdr>
                <w:top w:val="none" w:sz="0" w:space="0" w:color="C4DEEE"/>
                <w:left w:val="none" w:sz="0" w:space="0" w:color="C4DEEE"/>
                <w:bottom w:val="none" w:sz="0" w:space="0" w:color="C4DEEE"/>
                <w:right w:val="none" w:sz="0" w:space="0" w:color="C4DEEE"/>
              </w:divBdr>
              <w:divsChild>
                <w:div w:id="1224949850">
                  <w:marLeft w:val="0"/>
                  <w:marRight w:val="0"/>
                  <w:marTop w:val="0"/>
                  <w:marBottom w:val="0"/>
                  <w:divBdr>
                    <w:top w:val="none" w:sz="0" w:space="6" w:color="C4DEEE"/>
                    <w:left w:val="single" w:sz="18" w:space="6" w:color="FF8A25"/>
                    <w:bottom w:val="none" w:sz="0" w:space="6" w:color="C4DEEE"/>
                    <w:right w:val="none" w:sz="0" w:space="6" w:color="C4DEEE"/>
                  </w:divBdr>
                </w:div>
              </w:divsChild>
            </w:div>
          </w:divsChild>
        </w:div>
        <w:div w:id="1042441387">
          <w:marLeft w:val="0"/>
          <w:marRight w:val="0"/>
          <w:marTop w:val="0"/>
          <w:marBottom w:val="0"/>
          <w:divBdr>
            <w:top w:val="none" w:sz="0" w:space="0" w:color="C4DEEE"/>
            <w:left w:val="none" w:sz="0" w:space="0" w:color="C4DEEE"/>
            <w:bottom w:val="none" w:sz="0" w:space="0" w:color="C4DEEE"/>
            <w:right w:val="none" w:sz="0" w:space="0" w:color="C4DEEE"/>
          </w:divBdr>
          <w:divsChild>
            <w:div w:id="674039069">
              <w:marLeft w:val="0"/>
              <w:marRight w:val="0"/>
              <w:marTop w:val="0"/>
              <w:marBottom w:val="0"/>
              <w:divBdr>
                <w:top w:val="none" w:sz="0" w:space="0" w:color="C4DEEE"/>
                <w:left w:val="none" w:sz="0" w:space="0" w:color="C4DEEE"/>
                <w:bottom w:val="none" w:sz="0" w:space="0" w:color="C4DEEE"/>
                <w:right w:val="none" w:sz="0" w:space="0" w:color="C4DEEE"/>
              </w:divBdr>
              <w:divsChild>
                <w:div w:id="1562672314">
                  <w:marLeft w:val="0"/>
                  <w:marRight w:val="0"/>
                  <w:marTop w:val="0"/>
                  <w:marBottom w:val="0"/>
                  <w:divBdr>
                    <w:top w:val="none" w:sz="0" w:space="6" w:color="C4DEEE"/>
                    <w:left w:val="single" w:sz="18" w:space="6" w:color="FF8A25"/>
                    <w:bottom w:val="none" w:sz="0" w:space="6" w:color="C4DEEE"/>
                    <w:right w:val="none" w:sz="0" w:space="6" w:color="C4DEEE"/>
                  </w:divBdr>
                </w:div>
              </w:divsChild>
            </w:div>
          </w:divsChild>
        </w:div>
      </w:divsChild>
    </w:div>
    <w:div w:id="881871214">
      <w:bodyDiv w:val="1"/>
      <w:marLeft w:val="0"/>
      <w:marRight w:val="0"/>
      <w:marTop w:val="0"/>
      <w:marBottom w:val="0"/>
      <w:divBdr>
        <w:top w:val="none" w:sz="0" w:space="0" w:color="auto"/>
        <w:left w:val="none" w:sz="0" w:space="0" w:color="auto"/>
        <w:bottom w:val="none" w:sz="0" w:space="0" w:color="auto"/>
        <w:right w:val="none" w:sz="0" w:space="0" w:color="auto"/>
      </w:divBdr>
      <w:divsChild>
        <w:div w:id="164132357">
          <w:marLeft w:val="0"/>
          <w:marRight w:val="0"/>
          <w:marTop w:val="0"/>
          <w:marBottom w:val="0"/>
          <w:divBdr>
            <w:top w:val="none" w:sz="0" w:space="0" w:color="auto"/>
            <w:left w:val="none" w:sz="0" w:space="0" w:color="auto"/>
            <w:bottom w:val="none" w:sz="0" w:space="0" w:color="auto"/>
            <w:right w:val="none" w:sz="0" w:space="0" w:color="auto"/>
          </w:divBdr>
          <w:divsChild>
            <w:div w:id="1814561004">
              <w:marLeft w:val="0"/>
              <w:marRight w:val="0"/>
              <w:marTop w:val="0"/>
              <w:marBottom w:val="0"/>
              <w:divBdr>
                <w:top w:val="none" w:sz="0" w:space="0" w:color="auto"/>
                <w:left w:val="none" w:sz="0" w:space="0" w:color="auto"/>
                <w:bottom w:val="none" w:sz="0" w:space="0" w:color="auto"/>
                <w:right w:val="none" w:sz="0" w:space="0" w:color="auto"/>
              </w:divBdr>
            </w:div>
            <w:div w:id="1484737541">
              <w:marLeft w:val="0"/>
              <w:marRight w:val="0"/>
              <w:marTop w:val="0"/>
              <w:marBottom w:val="0"/>
              <w:divBdr>
                <w:top w:val="none" w:sz="0" w:space="0" w:color="auto"/>
                <w:left w:val="none" w:sz="0" w:space="0" w:color="auto"/>
                <w:bottom w:val="none" w:sz="0" w:space="0" w:color="auto"/>
                <w:right w:val="none" w:sz="0" w:space="0" w:color="auto"/>
              </w:divBdr>
            </w:div>
          </w:divsChild>
        </w:div>
        <w:div w:id="618488379">
          <w:marLeft w:val="0"/>
          <w:marRight w:val="0"/>
          <w:marTop w:val="0"/>
          <w:marBottom w:val="0"/>
          <w:divBdr>
            <w:top w:val="none" w:sz="0" w:space="0" w:color="auto"/>
            <w:left w:val="none" w:sz="0" w:space="0" w:color="auto"/>
            <w:bottom w:val="none" w:sz="0" w:space="0" w:color="auto"/>
            <w:right w:val="none" w:sz="0" w:space="0" w:color="auto"/>
          </w:divBdr>
          <w:divsChild>
            <w:div w:id="1372150715">
              <w:marLeft w:val="0"/>
              <w:marRight w:val="0"/>
              <w:marTop w:val="0"/>
              <w:marBottom w:val="0"/>
              <w:divBdr>
                <w:top w:val="none" w:sz="0" w:space="0" w:color="auto"/>
                <w:left w:val="none" w:sz="0" w:space="0" w:color="auto"/>
                <w:bottom w:val="none" w:sz="0" w:space="0" w:color="auto"/>
                <w:right w:val="none" w:sz="0" w:space="0" w:color="auto"/>
              </w:divBdr>
            </w:div>
            <w:div w:id="1123232298">
              <w:marLeft w:val="0"/>
              <w:marRight w:val="0"/>
              <w:marTop w:val="0"/>
              <w:marBottom w:val="0"/>
              <w:divBdr>
                <w:top w:val="none" w:sz="0" w:space="0" w:color="auto"/>
                <w:left w:val="none" w:sz="0" w:space="0" w:color="auto"/>
                <w:bottom w:val="none" w:sz="0" w:space="0" w:color="auto"/>
                <w:right w:val="none" w:sz="0" w:space="0" w:color="auto"/>
              </w:divBdr>
            </w:div>
            <w:div w:id="742794390">
              <w:marLeft w:val="0"/>
              <w:marRight w:val="0"/>
              <w:marTop w:val="0"/>
              <w:marBottom w:val="0"/>
              <w:divBdr>
                <w:top w:val="none" w:sz="0" w:space="0" w:color="auto"/>
                <w:left w:val="none" w:sz="0" w:space="0" w:color="auto"/>
                <w:bottom w:val="none" w:sz="0" w:space="0" w:color="auto"/>
                <w:right w:val="none" w:sz="0" w:space="0" w:color="auto"/>
              </w:divBdr>
            </w:div>
          </w:divsChild>
        </w:div>
        <w:div w:id="530924252">
          <w:marLeft w:val="0"/>
          <w:marRight w:val="0"/>
          <w:marTop w:val="0"/>
          <w:marBottom w:val="0"/>
          <w:divBdr>
            <w:top w:val="none" w:sz="0" w:space="0" w:color="auto"/>
            <w:left w:val="none" w:sz="0" w:space="0" w:color="auto"/>
            <w:bottom w:val="none" w:sz="0" w:space="0" w:color="auto"/>
            <w:right w:val="none" w:sz="0" w:space="0" w:color="auto"/>
          </w:divBdr>
          <w:divsChild>
            <w:div w:id="235289463">
              <w:marLeft w:val="0"/>
              <w:marRight w:val="0"/>
              <w:marTop w:val="0"/>
              <w:marBottom w:val="0"/>
              <w:divBdr>
                <w:top w:val="none" w:sz="0" w:space="0" w:color="auto"/>
                <w:left w:val="none" w:sz="0" w:space="0" w:color="auto"/>
                <w:bottom w:val="none" w:sz="0" w:space="0" w:color="auto"/>
                <w:right w:val="none" w:sz="0" w:space="0" w:color="auto"/>
              </w:divBdr>
            </w:div>
            <w:div w:id="1801532083">
              <w:marLeft w:val="0"/>
              <w:marRight w:val="0"/>
              <w:marTop w:val="0"/>
              <w:marBottom w:val="0"/>
              <w:divBdr>
                <w:top w:val="none" w:sz="0" w:space="0" w:color="auto"/>
                <w:left w:val="none" w:sz="0" w:space="0" w:color="auto"/>
                <w:bottom w:val="none" w:sz="0" w:space="0" w:color="auto"/>
                <w:right w:val="none" w:sz="0" w:space="0" w:color="auto"/>
              </w:divBdr>
            </w:div>
          </w:divsChild>
        </w:div>
        <w:div w:id="68187689">
          <w:marLeft w:val="0"/>
          <w:marRight w:val="0"/>
          <w:marTop w:val="0"/>
          <w:marBottom w:val="0"/>
          <w:divBdr>
            <w:top w:val="none" w:sz="0" w:space="0" w:color="auto"/>
            <w:left w:val="none" w:sz="0" w:space="0" w:color="auto"/>
            <w:bottom w:val="none" w:sz="0" w:space="0" w:color="auto"/>
            <w:right w:val="none" w:sz="0" w:space="0" w:color="auto"/>
          </w:divBdr>
          <w:divsChild>
            <w:div w:id="334306626">
              <w:marLeft w:val="0"/>
              <w:marRight w:val="0"/>
              <w:marTop w:val="0"/>
              <w:marBottom w:val="0"/>
              <w:divBdr>
                <w:top w:val="none" w:sz="0" w:space="0" w:color="auto"/>
                <w:left w:val="none" w:sz="0" w:space="0" w:color="auto"/>
                <w:bottom w:val="none" w:sz="0" w:space="0" w:color="auto"/>
                <w:right w:val="none" w:sz="0" w:space="0" w:color="auto"/>
              </w:divBdr>
            </w:div>
            <w:div w:id="6947096">
              <w:marLeft w:val="0"/>
              <w:marRight w:val="0"/>
              <w:marTop w:val="0"/>
              <w:marBottom w:val="0"/>
              <w:divBdr>
                <w:top w:val="none" w:sz="0" w:space="0" w:color="auto"/>
                <w:left w:val="none" w:sz="0" w:space="0" w:color="auto"/>
                <w:bottom w:val="none" w:sz="0" w:space="0" w:color="auto"/>
                <w:right w:val="none" w:sz="0" w:space="0" w:color="auto"/>
              </w:divBdr>
            </w:div>
          </w:divsChild>
        </w:div>
        <w:div w:id="1900242592">
          <w:marLeft w:val="0"/>
          <w:marRight w:val="0"/>
          <w:marTop w:val="0"/>
          <w:marBottom w:val="0"/>
          <w:divBdr>
            <w:top w:val="none" w:sz="0" w:space="0" w:color="auto"/>
            <w:left w:val="none" w:sz="0" w:space="0" w:color="auto"/>
            <w:bottom w:val="none" w:sz="0" w:space="0" w:color="auto"/>
            <w:right w:val="none" w:sz="0" w:space="0" w:color="auto"/>
          </w:divBdr>
          <w:divsChild>
            <w:div w:id="671107214">
              <w:marLeft w:val="0"/>
              <w:marRight w:val="0"/>
              <w:marTop w:val="0"/>
              <w:marBottom w:val="0"/>
              <w:divBdr>
                <w:top w:val="none" w:sz="0" w:space="0" w:color="auto"/>
                <w:left w:val="none" w:sz="0" w:space="0" w:color="auto"/>
                <w:bottom w:val="none" w:sz="0" w:space="0" w:color="auto"/>
                <w:right w:val="none" w:sz="0" w:space="0" w:color="auto"/>
              </w:divBdr>
            </w:div>
            <w:div w:id="24452384">
              <w:marLeft w:val="0"/>
              <w:marRight w:val="0"/>
              <w:marTop w:val="0"/>
              <w:marBottom w:val="0"/>
              <w:divBdr>
                <w:top w:val="none" w:sz="0" w:space="0" w:color="auto"/>
                <w:left w:val="none" w:sz="0" w:space="0" w:color="auto"/>
                <w:bottom w:val="none" w:sz="0" w:space="0" w:color="auto"/>
                <w:right w:val="none" w:sz="0" w:space="0" w:color="auto"/>
              </w:divBdr>
            </w:div>
          </w:divsChild>
        </w:div>
        <w:div w:id="532497466">
          <w:marLeft w:val="0"/>
          <w:marRight w:val="0"/>
          <w:marTop w:val="0"/>
          <w:marBottom w:val="0"/>
          <w:divBdr>
            <w:top w:val="none" w:sz="0" w:space="0" w:color="auto"/>
            <w:left w:val="none" w:sz="0" w:space="0" w:color="auto"/>
            <w:bottom w:val="none" w:sz="0" w:space="0" w:color="auto"/>
            <w:right w:val="none" w:sz="0" w:space="0" w:color="auto"/>
          </w:divBdr>
          <w:divsChild>
            <w:div w:id="544217200">
              <w:marLeft w:val="0"/>
              <w:marRight w:val="0"/>
              <w:marTop w:val="0"/>
              <w:marBottom w:val="0"/>
              <w:divBdr>
                <w:top w:val="none" w:sz="0" w:space="0" w:color="auto"/>
                <w:left w:val="none" w:sz="0" w:space="0" w:color="auto"/>
                <w:bottom w:val="none" w:sz="0" w:space="0" w:color="auto"/>
                <w:right w:val="none" w:sz="0" w:space="0" w:color="auto"/>
              </w:divBdr>
            </w:div>
          </w:divsChild>
        </w:div>
        <w:div w:id="285310132">
          <w:marLeft w:val="0"/>
          <w:marRight w:val="0"/>
          <w:marTop w:val="0"/>
          <w:marBottom w:val="0"/>
          <w:divBdr>
            <w:top w:val="none" w:sz="0" w:space="0" w:color="auto"/>
            <w:left w:val="none" w:sz="0" w:space="0" w:color="auto"/>
            <w:bottom w:val="none" w:sz="0" w:space="0" w:color="auto"/>
            <w:right w:val="none" w:sz="0" w:space="0" w:color="auto"/>
          </w:divBdr>
          <w:divsChild>
            <w:div w:id="1869947710">
              <w:marLeft w:val="0"/>
              <w:marRight w:val="0"/>
              <w:marTop w:val="0"/>
              <w:marBottom w:val="0"/>
              <w:divBdr>
                <w:top w:val="none" w:sz="0" w:space="0" w:color="auto"/>
                <w:left w:val="none" w:sz="0" w:space="0" w:color="auto"/>
                <w:bottom w:val="none" w:sz="0" w:space="0" w:color="auto"/>
                <w:right w:val="none" w:sz="0" w:space="0" w:color="auto"/>
              </w:divBdr>
            </w:div>
          </w:divsChild>
        </w:div>
        <w:div w:id="1369840485">
          <w:marLeft w:val="0"/>
          <w:marRight w:val="0"/>
          <w:marTop w:val="0"/>
          <w:marBottom w:val="0"/>
          <w:divBdr>
            <w:top w:val="none" w:sz="0" w:space="0" w:color="auto"/>
            <w:left w:val="none" w:sz="0" w:space="0" w:color="auto"/>
            <w:bottom w:val="none" w:sz="0" w:space="0" w:color="auto"/>
            <w:right w:val="none" w:sz="0" w:space="0" w:color="auto"/>
          </w:divBdr>
          <w:divsChild>
            <w:div w:id="1102913477">
              <w:marLeft w:val="0"/>
              <w:marRight w:val="0"/>
              <w:marTop w:val="0"/>
              <w:marBottom w:val="0"/>
              <w:divBdr>
                <w:top w:val="none" w:sz="0" w:space="0" w:color="auto"/>
                <w:left w:val="none" w:sz="0" w:space="0" w:color="auto"/>
                <w:bottom w:val="none" w:sz="0" w:space="0" w:color="auto"/>
                <w:right w:val="none" w:sz="0" w:space="0" w:color="auto"/>
              </w:divBdr>
            </w:div>
          </w:divsChild>
        </w:div>
        <w:div w:id="616522721">
          <w:marLeft w:val="0"/>
          <w:marRight w:val="0"/>
          <w:marTop w:val="0"/>
          <w:marBottom w:val="0"/>
          <w:divBdr>
            <w:top w:val="none" w:sz="0" w:space="0" w:color="auto"/>
            <w:left w:val="none" w:sz="0" w:space="0" w:color="auto"/>
            <w:bottom w:val="none" w:sz="0" w:space="0" w:color="auto"/>
            <w:right w:val="none" w:sz="0" w:space="0" w:color="auto"/>
          </w:divBdr>
          <w:divsChild>
            <w:div w:id="1891457008">
              <w:marLeft w:val="0"/>
              <w:marRight w:val="0"/>
              <w:marTop w:val="0"/>
              <w:marBottom w:val="0"/>
              <w:divBdr>
                <w:top w:val="none" w:sz="0" w:space="0" w:color="auto"/>
                <w:left w:val="none" w:sz="0" w:space="0" w:color="auto"/>
                <w:bottom w:val="none" w:sz="0" w:space="0" w:color="auto"/>
                <w:right w:val="none" w:sz="0" w:space="0" w:color="auto"/>
              </w:divBdr>
            </w:div>
          </w:divsChild>
        </w:div>
        <w:div w:id="701898559">
          <w:marLeft w:val="0"/>
          <w:marRight w:val="0"/>
          <w:marTop w:val="0"/>
          <w:marBottom w:val="0"/>
          <w:divBdr>
            <w:top w:val="none" w:sz="0" w:space="0" w:color="auto"/>
            <w:left w:val="none" w:sz="0" w:space="0" w:color="auto"/>
            <w:bottom w:val="none" w:sz="0" w:space="0" w:color="auto"/>
            <w:right w:val="none" w:sz="0" w:space="0" w:color="auto"/>
          </w:divBdr>
          <w:divsChild>
            <w:div w:id="1696082101">
              <w:marLeft w:val="0"/>
              <w:marRight w:val="0"/>
              <w:marTop w:val="0"/>
              <w:marBottom w:val="0"/>
              <w:divBdr>
                <w:top w:val="none" w:sz="0" w:space="0" w:color="auto"/>
                <w:left w:val="none" w:sz="0" w:space="0" w:color="auto"/>
                <w:bottom w:val="none" w:sz="0" w:space="0" w:color="auto"/>
                <w:right w:val="none" w:sz="0" w:space="0" w:color="auto"/>
              </w:divBdr>
            </w:div>
          </w:divsChild>
        </w:div>
        <w:div w:id="288754438">
          <w:marLeft w:val="0"/>
          <w:marRight w:val="0"/>
          <w:marTop w:val="0"/>
          <w:marBottom w:val="0"/>
          <w:divBdr>
            <w:top w:val="none" w:sz="0" w:space="0" w:color="auto"/>
            <w:left w:val="none" w:sz="0" w:space="0" w:color="auto"/>
            <w:bottom w:val="none" w:sz="0" w:space="0" w:color="auto"/>
            <w:right w:val="none" w:sz="0" w:space="0" w:color="auto"/>
          </w:divBdr>
          <w:divsChild>
            <w:div w:id="1208227058">
              <w:marLeft w:val="0"/>
              <w:marRight w:val="0"/>
              <w:marTop w:val="0"/>
              <w:marBottom w:val="0"/>
              <w:divBdr>
                <w:top w:val="none" w:sz="0" w:space="0" w:color="auto"/>
                <w:left w:val="none" w:sz="0" w:space="0" w:color="auto"/>
                <w:bottom w:val="none" w:sz="0" w:space="0" w:color="auto"/>
                <w:right w:val="none" w:sz="0" w:space="0" w:color="auto"/>
              </w:divBdr>
            </w:div>
          </w:divsChild>
        </w:div>
        <w:div w:id="1523594103">
          <w:marLeft w:val="0"/>
          <w:marRight w:val="0"/>
          <w:marTop w:val="0"/>
          <w:marBottom w:val="0"/>
          <w:divBdr>
            <w:top w:val="none" w:sz="0" w:space="0" w:color="auto"/>
            <w:left w:val="none" w:sz="0" w:space="0" w:color="auto"/>
            <w:bottom w:val="none" w:sz="0" w:space="0" w:color="auto"/>
            <w:right w:val="none" w:sz="0" w:space="0" w:color="auto"/>
          </w:divBdr>
          <w:divsChild>
            <w:div w:id="43137130">
              <w:marLeft w:val="0"/>
              <w:marRight w:val="0"/>
              <w:marTop w:val="0"/>
              <w:marBottom w:val="0"/>
              <w:divBdr>
                <w:top w:val="none" w:sz="0" w:space="0" w:color="auto"/>
                <w:left w:val="none" w:sz="0" w:space="0" w:color="auto"/>
                <w:bottom w:val="none" w:sz="0" w:space="0" w:color="auto"/>
                <w:right w:val="none" w:sz="0" w:space="0" w:color="auto"/>
              </w:divBdr>
            </w:div>
          </w:divsChild>
        </w:div>
        <w:div w:id="614479852">
          <w:marLeft w:val="0"/>
          <w:marRight w:val="0"/>
          <w:marTop w:val="0"/>
          <w:marBottom w:val="0"/>
          <w:divBdr>
            <w:top w:val="none" w:sz="0" w:space="0" w:color="auto"/>
            <w:left w:val="none" w:sz="0" w:space="0" w:color="auto"/>
            <w:bottom w:val="none" w:sz="0" w:space="0" w:color="auto"/>
            <w:right w:val="none" w:sz="0" w:space="0" w:color="auto"/>
          </w:divBdr>
          <w:divsChild>
            <w:div w:id="1898976415">
              <w:marLeft w:val="0"/>
              <w:marRight w:val="0"/>
              <w:marTop w:val="0"/>
              <w:marBottom w:val="0"/>
              <w:divBdr>
                <w:top w:val="none" w:sz="0" w:space="0" w:color="auto"/>
                <w:left w:val="none" w:sz="0" w:space="0" w:color="auto"/>
                <w:bottom w:val="none" w:sz="0" w:space="0" w:color="auto"/>
                <w:right w:val="none" w:sz="0" w:space="0" w:color="auto"/>
              </w:divBdr>
            </w:div>
          </w:divsChild>
        </w:div>
        <w:div w:id="832988807">
          <w:marLeft w:val="0"/>
          <w:marRight w:val="0"/>
          <w:marTop w:val="0"/>
          <w:marBottom w:val="0"/>
          <w:divBdr>
            <w:top w:val="none" w:sz="0" w:space="0" w:color="auto"/>
            <w:left w:val="none" w:sz="0" w:space="0" w:color="auto"/>
            <w:bottom w:val="none" w:sz="0" w:space="0" w:color="auto"/>
            <w:right w:val="none" w:sz="0" w:space="0" w:color="auto"/>
          </w:divBdr>
          <w:divsChild>
            <w:div w:id="1630012511">
              <w:marLeft w:val="0"/>
              <w:marRight w:val="0"/>
              <w:marTop w:val="0"/>
              <w:marBottom w:val="0"/>
              <w:divBdr>
                <w:top w:val="none" w:sz="0" w:space="0" w:color="auto"/>
                <w:left w:val="none" w:sz="0" w:space="0" w:color="auto"/>
                <w:bottom w:val="none" w:sz="0" w:space="0" w:color="auto"/>
                <w:right w:val="none" w:sz="0" w:space="0" w:color="auto"/>
              </w:divBdr>
            </w:div>
          </w:divsChild>
        </w:div>
        <w:div w:id="391662186">
          <w:marLeft w:val="0"/>
          <w:marRight w:val="0"/>
          <w:marTop w:val="0"/>
          <w:marBottom w:val="0"/>
          <w:divBdr>
            <w:top w:val="none" w:sz="0" w:space="0" w:color="auto"/>
            <w:left w:val="none" w:sz="0" w:space="0" w:color="auto"/>
            <w:bottom w:val="none" w:sz="0" w:space="0" w:color="auto"/>
            <w:right w:val="none" w:sz="0" w:space="0" w:color="auto"/>
          </w:divBdr>
          <w:divsChild>
            <w:div w:id="19821426">
              <w:marLeft w:val="0"/>
              <w:marRight w:val="0"/>
              <w:marTop w:val="0"/>
              <w:marBottom w:val="0"/>
              <w:divBdr>
                <w:top w:val="none" w:sz="0" w:space="0" w:color="auto"/>
                <w:left w:val="none" w:sz="0" w:space="0" w:color="auto"/>
                <w:bottom w:val="none" w:sz="0" w:space="0" w:color="auto"/>
                <w:right w:val="none" w:sz="0" w:space="0" w:color="auto"/>
              </w:divBdr>
            </w:div>
          </w:divsChild>
        </w:div>
        <w:div w:id="600921139">
          <w:marLeft w:val="0"/>
          <w:marRight w:val="0"/>
          <w:marTop w:val="0"/>
          <w:marBottom w:val="0"/>
          <w:divBdr>
            <w:top w:val="none" w:sz="0" w:space="0" w:color="auto"/>
            <w:left w:val="none" w:sz="0" w:space="0" w:color="auto"/>
            <w:bottom w:val="none" w:sz="0" w:space="0" w:color="auto"/>
            <w:right w:val="none" w:sz="0" w:space="0" w:color="auto"/>
          </w:divBdr>
          <w:divsChild>
            <w:div w:id="1553619505">
              <w:marLeft w:val="0"/>
              <w:marRight w:val="0"/>
              <w:marTop w:val="0"/>
              <w:marBottom w:val="0"/>
              <w:divBdr>
                <w:top w:val="none" w:sz="0" w:space="0" w:color="auto"/>
                <w:left w:val="none" w:sz="0" w:space="0" w:color="auto"/>
                <w:bottom w:val="none" w:sz="0" w:space="0" w:color="auto"/>
                <w:right w:val="none" w:sz="0" w:space="0" w:color="auto"/>
              </w:divBdr>
            </w:div>
          </w:divsChild>
        </w:div>
        <w:div w:id="834371559">
          <w:marLeft w:val="0"/>
          <w:marRight w:val="0"/>
          <w:marTop w:val="0"/>
          <w:marBottom w:val="0"/>
          <w:divBdr>
            <w:top w:val="none" w:sz="0" w:space="0" w:color="auto"/>
            <w:left w:val="none" w:sz="0" w:space="0" w:color="auto"/>
            <w:bottom w:val="none" w:sz="0" w:space="0" w:color="auto"/>
            <w:right w:val="none" w:sz="0" w:space="0" w:color="auto"/>
          </w:divBdr>
          <w:divsChild>
            <w:div w:id="1266963850">
              <w:marLeft w:val="0"/>
              <w:marRight w:val="0"/>
              <w:marTop w:val="0"/>
              <w:marBottom w:val="0"/>
              <w:divBdr>
                <w:top w:val="none" w:sz="0" w:space="0" w:color="auto"/>
                <w:left w:val="none" w:sz="0" w:space="0" w:color="auto"/>
                <w:bottom w:val="none" w:sz="0" w:space="0" w:color="auto"/>
                <w:right w:val="none" w:sz="0" w:space="0" w:color="auto"/>
              </w:divBdr>
            </w:div>
          </w:divsChild>
        </w:div>
        <w:div w:id="748775441">
          <w:marLeft w:val="0"/>
          <w:marRight w:val="0"/>
          <w:marTop w:val="0"/>
          <w:marBottom w:val="0"/>
          <w:divBdr>
            <w:top w:val="none" w:sz="0" w:space="0" w:color="auto"/>
            <w:left w:val="none" w:sz="0" w:space="0" w:color="auto"/>
            <w:bottom w:val="none" w:sz="0" w:space="0" w:color="auto"/>
            <w:right w:val="none" w:sz="0" w:space="0" w:color="auto"/>
          </w:divBdr>
          <w:divsChild>
            <w:div w:id="1580751356">
              <w:marLeft w:val="0"/>
              <w:marRight w:val="0"/>
              <w:marTop w:val="0"/>
              <w:marBottom w:val="0"/>
              <w:divBdr>
                <w:top w:val="none" w:sz="0" w:space="0" w:color="auto"/>
                <w:left w:val="none" w:sz="0" w:space="0" w:color="auto"/>
                <w:bottom w:val="none" w:sz="0" w:space="0" w:color="auto"/>
                <w:right w:val="none" w:sz="0" w:space="0" w:color="auto"/>
              </w:divBdr>
            </w:div>
            <w:div w:id="1315523864">
              <w:marLeft w:val="0"/>
              <w:marRight w:val="0"/>
              <w:marTop w:val="0"/>
              <w:marBottom w:val="0"/>
              <w:divBdr>
                <w:top w:val="none" w:sz="0" w:space="0" w:color="auto"/>
                <w:left w:val="none" w:sz="0" w:space="0" w:color="auto"/>
                <w:bottom w:val="none" w:sz="0" w:space="0" w:color="auto"/>
                <w:right w:val="none" w:sz="0" w:space="0" w:color="auto"/>
              </w:divBdr>
            </w:div>
            <w:div w:id="796685194">
              <w:marLeft w:val="0"/>
              <w:marRight w:val="0"/>
              <w:marTop w:val="0"/>
              <w:marBottom w:val="0"/>
              <w:divBdr>
                <w:top w:val="none" w:sz="0" w:space="0" w:color="auto"/>
                <w:left w:val="none" w:sz="0" w:space="0" w:color="auto"/>
                <w:bottom w:val="none" w:sz="0" w:space="0" w:color="auto"/>
                <w:right w:val="none" w:sz="0" w:space="0" w:color="auto"/>
              </w:divBdr>
            </w:div>
          </w:divsChild>
        </w:div>
        <w:div w:id="2118989296">
          <w:marLeft w:val="0"/>
          <w:marRight w:val="0"/>
          <w:marTop w:val="0"/>
          <w:marBottom w:val="0"/>
          <w:divBdr>
            <w:top w:val="none" w:sz="0" w:space="0" w:color="auto"/>
            <w:left w:val="none" w:sz="0" w:space="0" w:color="auto"/>
            <w:bottom w:val="none" w:sz="0" w:space="0" w:color="auto"/>
            <w:right w:val="none" w:sz="0" w:space="0" w:color="auto"/>
          </w:divBdr>
          <w:divsChild>
            <w:div w:id="2095932166">
              <w:marLeft w:val="0"/>
              <w:marRight w:val="0"/>
              <w:marTop w:val="0"/>
              <w:marBottom w:val="0"/>
              <w:divBdr>
                <w:top w:val="none" w:sz="0" w:space="0" w:color="auto"/>
                <w:left w:val="none" w:sz="0" w:space="0" w:color="auto"/>
                <w:bottom w:val="none" w:sz="0" w:space="0" w:color="auto"/>
                <w:right w:val="none" w:sz="0" w:space="0" w:color="auto"/>
              </w:divBdr>
            </w:div>
          </w:divsChild>
        </w:div>
        <w:div w:id="1029374657">
          <w:marLeft w:val="0"/>
          <w:marRight w:val="0"/>
          <w:marTop w:val="0"/>
          <w:marBottom w:val="0"/>
          <w:divBdr>
            <w:top w:val="none" w:sz="0" w:space="0" w:color="auto"/>
            <w:left w:val="none" w:sz="0" w:space="0" w:color="auto"/>
            <w:bottom w:val="none" w:sz="0" w:space="0" w:color="auto"/>
            <w:right w:val="none" w:sz="0" w:space="0" w:color="auto"/>
          </w:divBdr>
          <w:divsChild>
            <w:div w:id="1264996666">
              <w:marLeft w:val="0"/>
              <w:marRight w:val="0"/>
              <w:marTop w:val="0"/>
              <w:marBottom w:val="0"/>
              <w:divBdr>
                <w:top w:val="none" w:sz="0" w:space="0" w:color="auto"/>
                <w:left w:val="none" w:sz="0" w:space="0" w:color="auto"/>
                <w:bottom w:val="none" w:sz="0" w:space="0" w:color="auto"/>
                <w:right w:val="none" w:sz="0" w:space="0" w:color="auto"/>
              </w:divBdr>
            </w:div>
          </w:divsChild>
        </w:div>
        <w:div w:id="1863281777">
          <w:marLeft w:val="0"/>
          <w:marRight w:val="0"/>
          <w:marTop w:val="0"/>
          <w:marBottom w:val="0"/>
          <w:divBdr>
            <w:top w:val="none" w:sz="0" w:space="0" w:color="auto"/>
            <w:left w:val="none" w:sz="0" w:space="0" w:color="auto"/>
            <w:bottom w:val="none" w:sz="0" w:space="0" w:color="auto"/>
            <w:right w:val="none" w:sz="0" w:space="0" w:color="auto"/>
          </w:divBdr>
          <w:divsChild>
            <w:div w:id="861674250">
              <w:marLeft w:val="0"/>
              <w:marRight w:val="0"/>
              <w:marTop w:val="0"/>
              <w:marBottom w:val="0"/>
              <w:divBdr>
                <w:top w:val="none" w:sz="0" w:space="0" w:color="auto"/>
                <w:left w:val="none" w:sz="0" w:space="0" w:color="auto"/>
                <w:bottom w:val="none" w:sz="0" w:space="0" w:color="auto"/>
                <w:right w:val="none" w:sz="0" w:space="0" w:color="auto"/>
              </w:divBdr>
            </w:div>
          </w:divsChild>
        </w:div>
        <w:div w:id="740828740">
          <w:marLeft w:val="0"/>
          <w:marRight w:val="0"/>
          <w:marTop w:val="0"/>
          <w:marBottom w:val="0"/>
          <w:divBdr>
            <w:top w:val="none" w:sz="0" w:space="0" w:color="auto"/>
            <w:left w:val="none" w:sz="0" w:space="0" w:color="auto"/>
            <w:bottom w:val="none" w:sz="0" w:space="0" w:color="auto"/>
            <w:right w:val="none" w:sz="0" w:space="0" w:color="auto"/>
          </w:divBdr>
          <w:divsChild>
            <w:div w:id="1296134516">
              <w:marLeft w:val="0"/>
              <w:marRight w:val="0"/>
              <w:marTop w:val="0"/>
              <w:marBottom w:val="0"/>
              <w:divBdr>
                <w:top w:val="none" w:sz="0" w:space="0" w:color="auto"/>
                <w:left w:val="none" w:sz="0" w:space="0" w:color="auto"/>
                <w:bottom w:val="none" w:sz="0" w:space="0" w:color="auto"/>
                <w:right w:val="none" w:sz="0" w:space="0" w:color="auto"/>
              </w:divBdr>
            </w:div>
          </w:divsChild>
        </w:div>
        <w:div w:id="1746490549">
          <w:marLeft w:val="0"/>
          <w:marRight w:val="0"/>
          <w:marTop w:val="0"/>
          <w:marBottom w:val="0"/>
          <w:divBdr>
            <w:top w:val="none" w:sz="0" w:space="0" w:color="auto"/>
            <w:left w:val="none" w:sz="0" w:space="0" w:color="auto"/>
            <w:bottom w:val="none" w:sz="0" w:space="0" w:color="auto"/>
            <w:right w:val="none" w:sz="0" w:space="0" w:color="auto"/>
          </w:divBdr>
          <w:divsChild>
            <w:div w:id="83653146">
              <w:marLeft w:val="0"/>
              <w:marRight w:val="0"/>
              <w:marTop w:val="0"/>
              <w:marBottom w:val="0"/>
              <w:divBdr>
                <w:top w:val="none" w:sz="0" w:space="0" w:color="auto"/>
                <w:left w:val="none" w:sz="0" w:space="0" w:color="auto"/>
                <w:bottom w:val="none" w:sz="0" w:space="0" w:color="auto"/>
                <w:right w:val="none" w:sz="0" w:space="0" w:color="auto"/>
              </w:divBdr>
            </w:div>
          </w:divsChild>
        </w:div>
        <w:div w:id="932782523">
          <w:marLeft w:val="0"/>
          <w:marRight w:val="0"/>
          <w:marTop w:val="0"/>
          <w:marBottom w:val="0"/>
          <w:divBdr>
            <w:top w:val="none" w:sz="0" w:space="0" w:color="auto"/>
            <w:left w:val="none" w:sz="0" w:space="0" w:color="auto"/>
            <w:bottom w:val="none" w:sz="0" w:space="0" w:color="auto"/>
            <w:right w:val="none" w:sz="0" w:space="0" w:color="auto"/>
          </w:divBdr>
          <w:divsChild>
            <w:div w:id="1358460197">
              <w:marLeft w:val="0"/>
              <w:marRight w:val="0"/>
              <w:marTop w:val="0"/>
              <w:marBottom w:val="0"/>
              <w:divBdr>
                <w:top w:val="none" w:sz="0" w:space="0" w:color="auto"/>
                <w:left w:val="none" w:sz="0" w:space="0" w:color="auto"/>
                <w:bottom w:val="none" w:sz="0" w:space="0" w:color="auto"/>
                <w:right w:val="none" w:sz="0" w:space="0" w:color="auto"/>
              </w:divBdr>
            </w:div>
          </w:divsChild>
        </w:div>
        <w:div w:id="632755785">
          <w:marLeft w:val="0"/>
          <w:marRight w:val="0"/>
          <w:marTop w:val="0"/>
          <w:marBottom w:val="0"/>
          <w:divBdr>
            <w:top w:val="none" w:sz="0" w:space="0" w:color="auto"/>
            <w:left w:val="none" w:sz="0" w:space="0" w:color="auto"/>
            <w:bottom w:val="none" w:sz="0" w:space="0" w:color="auto"/>
            <w:right w:val="none" w:sz="0" w:space="0" w:color="auto"/>
          </w:divBdr>
          <w:divsChild>
            <w:div w:id="409742156">
              <w:marLeft w:val="0"/>
              <w:marRight w:val="0"/>
              <w:marTop w:val="0"/>
              <w:marBottom w:val="0"/>
              <w:divBdr>
                <w:top w:val="none" w:sz="0" w:space="0" w:color="auto"/>
                <w:left w:val="none" w:sz="0" w:space="0" w:color="auto"/>
                <w:bottom w:val="none" w:sz="0" w:space="0" w:color="auto"/>
                <w:right w:val="none" w:sz="0" w:space="0" w:color="auto"/>
              </w:divBdr>
            </w:div>
          </w:divsChild>
        </w:div>
        <w:div w:id="2073232430">
          <w:marLeft w:val="0"/>
          <w:marRight w:val="0"/>
          <w:marTop w:val="0"/>
          <w:marBottom w:val="0"/>
          <w:divBdr>
            <w:top w:val="none" w:sz="0" w:space="0" w:color="auto"/>
            <w:left w:val="none" w:sz="0" w:space="0" w:color="auto"/>
            <w:bottom w:val="none" w:sz="0" w:space="0" w:color="auto"/>
            <w:right w:val="none" w:sz="0" w:space="0" w:color="auto"/>
          </w:divBdr>
          <w:divsChild>
            <w:div w:id="2080713864">
              <w:marLeft w:val="0"/>
              <w:marRight w:val="0"/>
              <w:marTop w:val="0"/>
              <w:marBottom w:val="0"/>
              <w:divBdr>
                <w:top w:val="none" w:sz="0" w:space="0" w:color="auto"/>
                <w:left w:val="none" w:sz="0" w:space="0" w:color="auto"/>
                <w:bottom w:val="none" w:sz="0" w:space="0" w:color="auto"/>
                <w:right w:val="none" w:sz="0" w:space="0" w:color="auto"/>
              </w:divBdr>
            </w:div>
          </w:divsChild>
        </w:div>
        <w:div w:id="1767575274">
          <w:marLeft w:val="0"/>
          <w:marRight w:val="0"/>
          <w:marTop w:val="0"/>
          <w:marBottom w:val="0"/>
          <w:divBdr>
            <w:top w:val="none" w:sz="0" w:space="0" w:color="auto"/>
            <w:left w:val="none" w:sz="0" w:space="0" w:color="auto"/>
            <w:bottom w:val="none" w:sz="0" w:space="0" w:color="auto"/>
            <w:right w:val="none" w:sz="0" w:space="0" w:color="auto"/>
          </w:divBdr>
          <w:divsChild>
            <w:div w:id="1772435960">
              <w:marLeft w:val="0"/>
              <w:marRight w:val="0"/>
              <w:marTop w:val="0"/>
              <w:marBottom w:val="0"/>
              <w:divBdr>
                <w:top w:val="none" w:sz="0" w:space="0" w:color="auto"/>
                <w:left w:val="none" w:sz="0" w:space="0" w:color="auto"/>
                <w:bottom w:val="none" w:sz="0" w:space="0" w:color="auto"/>
                <w:right w:val="none" w:sz="0" w:space="0" w:color="auto"/>
              </w:divBdr>
            </w:div>
          </w:divsChild>
        </w:div>
        <w:div w:id="491335675">
          <w:marLeft w:val="0"/>
          <w:marRight w:val="0"/>
          <w:marTop w:val="0"/>
          <w:marBottom w:val="0"/>
          <w:divBdr>
            <w:top w:val="none" w:sz="0" w:space="0" w:color="auto"/>
            <w:left w:val="none" w:sz="0" w:space="0" w:color="auto"/>
            <w:bottom w:val="none" w:sz="0" w:space="0" w:color="auto"/>
            <w:right w:val="none" w:sz="0" w:space="0" w:color="auto"/>
          </w:divBdr>
          <w:divsChild>
            <w:div w:id="606274000">
              <w:marLeft w:val="0"/>
              <w:marRight w:val="0"/>
              <w:marTop w:val="0"/>
              <w:marBottom w:val="0"/>
              <w:divBdr>
                <w:top w:val="none" w:sz="0" w:space="0" w:color="auto"/>
                <w:left w:val="none" w:sz="0" w:space="0" w:color="auto"/>
                <w:bottom w:val="none" w:sz="0" w:space="0" w:color="auto"/>
                <w:right w:val="none" w:sz="0" w:space="0" w:color="auto"/>
              </w:divBdr>
            </w:div>
          </w:divsChild>
        </w:div>
        <w:div w:id="1017347182">
          <w:marLeft w:val="0"/>
          <w:marRight w:val="0"/>
          <w:marTop w:val="0"/>
          <w:marBottom w:val="0"/>
          <w:divBdr>
            <w:top w:val="none" w:sz="0" w:space="0" w:color="auto"/>
            <w:left w:val="none" w:sz="0" w:space="0" w:color="auto"/>
            <w:bottom w:val="none" w:sz="0" w:space="0" w:color="auto"/>
            <w:right w:val="none" w:sz="0" w:space="0" w:color="auto"/>
          </w:divBdr>
          <w:divsChild>
            <w:div w:id="1417943764">
              <w:marLeft w:val="0"/>
              <w:marRight w:val="0"/>
              <w:marTop w:val="0"/>
              <w:marBottom w:val="0"/>
              <w:divBdr>
                <w:top w:val="none" w:sz="0" w:space="0" w:color="auto"/>
                <w:left w:val="none" w:sz="0" w:space="0" w:color="auto"/>
                <w:bottom w:val="none" w:sz="0" w:space="0" w:color="auto"/>
                <w:right w:val="none" w:sz="0" w:space="0" w:color="auto"/>
              </w:divBdr>
            </w:div>
          </w:divsChild>
        </w:div>
        <w:div w:id="1796480629">
          <w:marLeft w:val="0"/>
          <w:marRight w:val="0"/>
          <w:marTop w:val="0"/>
          <w:marBottom w:val="0"/>
          <w:divBdr>
            <w:top w:val="none" w:sz="0" w:space="0" w:color="auto"/>
            <w:left w:val="none" w:sz="0" w:space="0" w:color="auto"/>
            <w:bottom w:val="none" w:sz="0" w:space="0" w:color="auto"/>
            <w:right w:val="none" w:sz="0" w:space="0" w:color="auto"/>
          </w:divBdr>
          <w:divsChild>
            <w:div w:id="903416415">
              <w:marLeft w:val="0"/>
              <w:marRight w:val="0"/>
              <w:marTop w:val="0"/>
              <w:marBottom w:val="0"/>
              <w:divBdr>
                <w:top w:val="none" w:sz="0" w:space="0" w:color="auto"/>
                <w:left w:val="none" w:sz="0" w:space="0" w:color="auto"/>
                <w:bottom w:val="none" w:sz="0" w:space="0" w:color="auto"/>
                <w:right w:val="none" w:sz="0" w:space="0" w:color="auto"/>
              </w:divBdr>
            </w:div>
          </w:divsChild>
        </w:div>
        <w:div w:id="805896788">
          <w:marLeft w:val="0"/>
          <w:marRight w:val="0"/>
          <w:marTop w:val="0"/>
          <w:marBottom w:val="0"/>
          <w:divBdr>
            <w:top w:val="none" w:sz="0" w:space="0" w:color="auto"/>
            <w:left w:val="none" w:sz="0" w:space="0" w:color="auto"/>
            <w:bottom w:val="none" w:sz="0" w:space="0" w:color="auto"/>
            <w:right w:val="none" w:sz="0" w:space="0" w:color="auto"/>
          </w:divBdr>
          <w:divsChild>
            <w:div w:id="197284584">
              <w:marLeft w:val="0"/>
              <w:marRight w:val="0"/>
              <w:marTop w:val="0"/>
              <w:marBottom w:val="0"/>
              <w:divBdr>
                <w:top w:val="none" w:sz="0" w:space="0" w:color="auto"/>
                <w:left w:val="none" w:sz="0" w:space="0" w:color="auto"/>
                <w:bottom w:val="none" w:sz="0" w:space="0" w:color="auto"/>
                <w:right w:val="none" w:sz="0" w:space="0" w:color="auto"/>
              </w:divBdr>
            </w:div>
          </w:divsChild>
        </w:div>
        <w:div w:id="177933741">
          <w:marLeft w:val="0"/>
          <w:marRight w:val="0"/>
          <w:marTop w:val="0"/>
          <w:marBottom w:val="0"/>
          <w:divBdr>
            <w:top w:val="none" w:sz="0" w:space="0" w:color="auto"/>
            <w:left w:val="none" w:sz="0" w:space="0" w:color="auto"/>
            <w:bottom w:val="none" w:sz="0" w:space="0" w:color="auto"/>
            <w:right w:val="none" w:sz="0" w:space="0" w:color="auto"/>
          </w:divBdr>
          <w:divsChild>
            <w:div w:id="1775519499">
              <w:marLeft w:val="0"/>
              <w:marRight w:val="0"/>
              <w:marTop w:val="0"/>
              <w:marBottom w:val="0"/>
              <w:divBdr>
                <w:top w:val="none" w:sz="0" w:space="0" w:color="auto"/>
                <w:left w:val="none" w:sz="0" w:space="0" w:color="auto"/>
                <w:bottom w:val="none" w:sz="0" w:space="0" w:color="auto"/>
                <w:right w:val="none" w:sz="0" w:space="0" w:color="auto"/>
              </w:divBdr>
            </w:div>
          </w:divsChild>
        </w:div>
        <w:div w:id="1258562888">
          <w:marLeft w:val="0"/>
          <w:marRight w:val="0"/>
          <w:marTop w:val="0"/>
          <w:marBottom w:val="0"/>
          <w:divBdr>
            <w:top w:val="none" w:sz="0" w:space="0" w:color="auto"/>
            <w:left w:val="none" w:sz="0" w:space="0" w:color="auto"/>
            <w:bottom w:val="none" w:sz="0" w:space="0" w:color="auto"/>
            <w:right w:val="none" w:sz="0" w:space="0" w:color="auto"/>
          </w:divBdr>
          <w:divsChild>
            <w:div w:id="526479680">
              <w:marLeft w:val="0"/>
              <w:marRight w:val="0"/>
              <w:marTop w:val="0"/>
              <w:marBottom w:val="0"/>
              <w:divBdr>
                <w:top w:val="none" w:sz="0" w:space="0" w:color="auto"/>
                <w:left w:val="none" w:sz="0" w:space="0" w:color="auto"/>
                <w:bottom w:val="none" w:sz="0" w:space="0" w:color="auto"/>
                <w:right w:val="none" w:sz="0" w:space="0" w:color="auto"/>
              </w:divBdr>
            </w:div>
          </w:divsChild>
        </w:div>
        <w:div w:id="1219516075">
          <w:marLeft w:val="0"/>
          <w:marRight w:val="0"/>
          <w:marTop w:val="0"/>
          <w:marBottom w:val="0"/>
          <w:divBdr>
            <w:top w:val="none" w:sz="0" w:space="0" w:color="auto"/>
            <w:left w:val="none" w:sz="0" w:space="0" w:color="auto"/>
            <w:bottom w:val="none" w:sz="0" w:space="0" w:color="auto"/>
            <w:right w:val="none" w:sz="0" w:space="0" w:color="auto"/>
          </w:divBdr>
          <w:divsChild>
            <w:div w:id="1600092894">
              <w:marLeft w:val="0"/>
              <w:marRight w:val="0"/>
              <w:marTop w:val="0"/>
              <w:marBottom w:val="0"/>
              <w:divBdr>
                <w:top w:val="none" w:sz="0" w:space="0" w:color="auto"/>
                <w:left w:val="none" w:sz="0" w:space="0" w:color="auto"/>
                <w:bottom w:val="none" w:sz="0" w:space="0" w:color="auto"/>
                <w:right w:val="none" w:sz="0" w:space="0" w:color="auto"/>
              </w:divBdr>
            </w:div>
          </w:divsChild>
        </w:div>
        <w:div w:id="676342968">
          <w:marLeft w:val="0"/>
          <w:marRight w:val="0"/>
          <w:marTop w:val="0"/>
          <w:marBottom w:val="0"/>
          <w:divBdr>
            <w:top w:val="none" w:sz="0" w:space="0" w:color="auto"/>
            <w:left w:val="none" w:sz="0" w:space="0" w:color="auto"/>
            <w:bottom w:val="none" w:sz="0" w:space="0" w:color="auto"/>
            <w:right w:val="none" w:sz="0" w:space="0" w:color="auto"/>
          </w:divBdr>
          <w:divsChild>
            <w:div w:id="1444082">
              <w:marLeft w:val="0"/>
              <w:marRight w:val="0"/>
              <w:marTop w:val="0"/>
              <w:marBottom w:val="0"/>
              <w:divBdr>
                <w:top w:val="none" w:sz="0" w:space="0" w:color="auto"/>
                <w:left w:val="none" w:sz="0" w:space="0" w:color="auto"/>
                <w:bottom w:val="none" w:sz="0" w:space="0" w:color="auto"/>
                <w:right w:val="none" w:sz="0" w:space="0" w:color="auto"/>
              </w:divBdr>
            </w:div>
          </w:divsChild>
        </w:div>
        <w:div w:id="172304620">
          <w:marLeft w:val="0"/>
          <w:marRight w:val="0"/>
          <w:marTop w:val="0"/>
          <w:marBottom w:val="0"/>
          <w:divBdr>
            <w:top w:val="none" w:sz="0" w:space="0" w:color="auto"/>
            <w:left w:val="none" w:sz="0" w:space="0" w:color="auto"/>
            <w:bottom w:val="none" w:sz="0" w:space="0" w:color="auto"/>
            <w:right w:val="none" w:sz="0" w:space="0" w:color="auto"/>
          </w:divBdr>
          <w:divsChild>
            <w:div w:id="612327164">
              <w:marLeft w:val="0"/>
              <w:marRight w:val="0"/>
              <w:marTop w:val="0"/>
              <w:marBottom w:val="0"/>
              <w:divBdr>
                <w:top w:val="none" w:sz="0" w:space="0" w:color="auto"/>
                <w:left w:val="none" w:sz="0" w:space="0" w:color="auto"/>
                <w:bottom w:val="none" w:sz="0" w:space="0" w:color="auto"/>
                <w:right w:val="none" w:sz="0" w:space="0" w:color="auto"/>
              </w:divBdr>
            </w:div>
          </w:divsChild>
        </w:div>
        <w:div w:id="1258565716">
          <w:marLeft w:val="0"/>
          <w:marRight w:val="0"/>
          <w:marTop w:val="0"/>
          <w:marBottom w:val="0"/>
          <w:divBdr>
            <w:top w:val="none" w:sz="0" w:space="0" w:color="auto"/>
            <w:left w:val="none" w:sz="0" w:space="0" w:color="auto"/>
            <w:bottom w:val="none" w:sz="0" w:space="0" w:color="auto"/>
            <w:right w:val="none" w:sz="0" w:space="0" w:color="auto"/>
          </w:divBdr>
          <w:divsChild>
            <w:div w:id="194393390">
              <w:marLeft w:val="0"/>
              <w:marRight w:val="0"/>
              <w:marTop w:val="0"/>
              <w:marBottom w:val="0"/>
              <w:divBdr>
                <w:top w:val="none" w:sz="0" w:space="0" w:color="auto"/>
                <w:left w:val="none" w:sz="0" w:space="0" w:color="auto"/>
                <w:bottom w:val="none" w:sz="0" w:space="0" w:color="auto"/>
                <w:right w:val="none" w:sz="0" w:space="0" w:color="auto"/>
              </w:divBdr>
            </w:div>
          </w:divsChild>
        </w:div>
        <w:div w:id="869297451">
          <w:marLeft w:val="0"/>
          <w:marRight w:val="0"/>
          <w:marTop w:val="0"/>
          <w:marBottom w:val="0"/>
          <w:divBdr>
            <w:top w:val="none" w:sz="0" w:space="0" w:color="auto"/>
            <w:left w:val="none" w:sz="0" w:space="0" w:color="auto"/>
            <w:bottom w:val="none" w:sz="0" w:space="0" w:color="auto"/>
            <w:right w:val="none" w:sz="0" w:space="0" w:color="auto"/>
          </w:divBdr>
          <w:divsChild>
            <w:div w:id="169688737">
              <w:marLeft w:val="0"/>
              <w:marRight w:val="0"/>
              <w:marTop w:val="0"/>
              <w:marBottom w:val="0"/>
              <w:divBdr>
                <w:top w:val="none" w:sz="0" w:space="0" w:color="auto"/>
                <w:left w:val="none" w:sz="0" w:space="0" w:color="auto"/>
                <w:bottom w:val="none" w:sz="0" w:space="0" w:color="auto"/>
                <w:right w:val="none" w:sz="0" w:space="0" w:color="auto"/>
              </w:divBdr>
            </w:div>
          </w:divsChild>
        </w:div>
        <w:div w:id="1297250878">
          <w:marLeft w:val="0"/>
          <w:marRight w:val="0"/>
          <w:marTop w:val="0"/>
          <w:marBottom w:val="0"/>
          <w:divBdr>
            <w:top w:val="none" w:sz="0" w:space="0" w:color="auto"/>
            <w:left w:val="none" w:sz="0" w:space="0" w:color="auto"/>
            <w:bottom w:val="none" w:sz="0" w:space="0" w:color="auto"/>
            <w:right w:val="none" w:sz="0" w:space="0" w:color="auto"/>
          </w:divBdr>
          <w:divsChild>
            <w:div w:id="690381176">
              <w:marLeft w:val="0"/>
              <w:marRight w:val="0"/>
              <w:marTop w:val="0"/>
              <w:marBottom w:val="0"/>
              <w:divBdr>
                <w:top w:val="none" w:sz="0" w:space="0" w:color="auto"/>
                <w:left w:val="none" w:sz="0" w:space="0" w:color="auto"/>
                <w:bottom w:val="none" w:sz="0" w:space="0" w:color="auto"/>
                <w:right w:val="none" w:sz="0" w:space="0" w:color="auto"/>
              </w:divBdr>
            </w:div>
          </w:divsChild>
        </w:div>
        <w:div w:id="752820077">
          <w:marLeft w:val="0"/>
          <w:marRight w:val="0"/>
          <w:marTop w:val="0"/>
          <w:marBottom w:val="0"/>
          <w:divBdr>
            <w:top w:val="none" w:sz="0" w:space="0" w:color="auto"/>
            <w:left w:val="none" w:sz="0" w:space="0" w:color="auto"/>
            <w:bottom w:val="none" w:sz="0" w:space="0" w:color="auto"/>
            <w:right w:val="none" w:sz="0" w:space="0" w:color="auto"/>
          </w:divBdr>
          <w:divsChild>
            <w:div w:id="1155297119">
              <w:marLeft w:val="0"/>
              <w:marRight w:val="0"/>
              <w:marTop w:val="0"/>
              <w:marBottom w:val="0"/>
              <w:divBdr>
                <w:top w:val="none" w:sz="0" w:space="0" w:color="auto"/>
                <w:left w:val="none" w:sz="0" w:space="0" w:color="auto"/>
                <w:bottom w:val="none" w:sz="0" w:space="0" w:color="auto"/>
                <w:right w:val="none" w:sz="0" w:space="0" w:color="auto"/>
              </w:divBdr>
            </w:div>
          </w:divsChild>
        </w:div>
        <w:div w:id="1555198880">
          <w:marLeft w:val="0"/>
          <w:marRight w:val="0"/>
          <w:marTop w:val="0"/>
          <w:marBottom w:val="0"/>
          <w:divBdr>
            <w:top w:val="none" w:sz="0" w:space="0" w:color="auto"/>
            <w:left w:val="none" w:sz="0" w:space="0" w:color="auto"/>
            <w:bottom w:val="none" w:sz="0" w:space="0" w:color="auto"/>
            <w:right w:val="none" w:sz="0" w:space="0" w:color="auto"/>
          </w:divBdr>
          <w:divsChild>
            <w:div w:id="450899600">
              <w:marLeft w:val="0"/>
              <w:marRight w:val="0"/>
              <w:marTop w:val="0"/>
              <w:marBottom w:val="0"/>
              <w:divBdr>
                <w:top w:val="none" w:sz="0" w:space="0" w:color="auto"/>
                <w:left w:val="none" w:sz="0" w:space="0" w:color="auto"/>
                <w:bottom w:val="none" w:sz="0" w:space="0" w:color="auto"/>
                <w:right w:val="none" w:sz="0" w:space="0" w:color="auto"/>
              </w:divBdr>
            </w:div>
          </w:divsChild>
        </w:div>
        <w:div w:id="17320100">
          <w:marLeft w:val="0"/>
          <w:marRight w:val="0"/>
          <w:marTop w:val="0"/>
          <w:marBottom w:val="0"/>
          <w:divBdr>
            <w:top w:val="none" w:sz="0" w:space="0" w:color="auto"/>
            <w:left w:val="none" w:sz="0" w:space="0" w:color="auto"/>
            <w:bottom w:val="none" w:sz="0" w:space="0" w:color="auto"/>
            <w:right w:val="none" w:sz="0" w:space="0" w:color="auto"/>
          </w:divBdr>
          <w:divsChild>
            <w:div w:id="1608268274">
              <w:marLeft w:val="0"/>
              <w:marRight w:val="0"/>
              <w:marTop w:val="0"/>
              <w:marBottom w:val="0"/>
              <w:divBdr>
                <w:top w:val="none" w:sz="0" w:space="0" w:color="auto"/>
                <w:left w:val="none" w:sz="0" w:space="0" w:color="auto"/>
                <w:bottom w:val="none" w:sz="0" w:space="0" w:color="auto"/>
                <w:right w:val="none" w:sz="0" w:space="0" w:color="auto"/>
              </w:divBdr>
            </w:div>
          </w:divsChild>
        </w:div>
        <w:div w:id="609702816">
          <w:marLeft w:val="0"/>
          <w:marRight w:val="0"/>
          <w:marTop w:val="0"/>
          <w:marBottom w:val="0"/>
          <w:divBdr>
            <w:top w:val="none" w:sz="0" w:space="0" w:color="auto"/>
            <w:left w:val="none" w:sz="0" w:space="0" w:color="auto"/>
            <w:bottom w:val="none" w:sz="0" w:space="0" w:color="auto"/>
            <w:right w:val="none" w:sz="0" w:space="0" w:color="auto"/>
          </w:divBdr>
          <w:divsChild>
            <w:div w:id="1325739806">
              <w:marLeft w:val="0"/>
              <w:marRight w:val="0"/>
              <w:marTop w:val="0"/>
              <w:marBottom w:val="0"/>
              <w:divBdr>
                <w:top w:val="none" w:sz="0" w:space="0" w:color="auto"/>
                <w:left w:val="none" w:sz="0" w:space="0" w:color="auto"/>
                <w:bottom w:val="none" w:sz="0" w:space="0" w:color="auto"/>
                <w:right w:val="none" w:sz="0" w:space="0" w:color="auto"/>
              </w:divBdr>
            </w:div>
          </w:divsChild>
        </w:div>
        <w:div w:id="175384469">
          <w:marLeft w:val="0"/>
          <w:marRight w:val="0"/>
          <w:marTop w:val="0"/>
          <w:marBottom w:val="0"/>
          <w:divBdr>
            <w:top w:val="none" w:sz="0" w:space="0" w:color="auto"/>
            <w:left w:val="none" w:sz="0" w:space="0" w:color="auto"/>
            <w:bottom w:val="none" w:sz="0" w:space="0" w:color="auto"/>
            <w:right w:val="none" w:sz="0" w:space="0" w:color="auto"/>
          </w:divBdr>
          <w:divsChild>
            <w:div w:id="1005202789">
              <w:marLeft w:val="0"/>
              <w:marRight w:val="0"/>
              <w:marTop w:val="0"/>
              <w:marBottom w:val="0"/>
              <w:divBdr>
                <w:top w:val="none" w:sz="0" w:space="0" w:color="auto"/>
                <w:left w:val="none" w:sz="0" w:space="0" w:color="auto"/>
                <w:bottom w:val="none" w:sz="0" w:space="0" w:color="auto"/>
                <w:right w:val="none" w:sz="0" w:space="0" w:color="auto"/>
              </w:divBdr>
            </w:div>
          </w:divsChild>
        </w:div>
        <w:div w:id="1251424175">
          <w:marLeft w:val="0"/>
          <w:marRight w:val="0"/>
          <w:marTop w:val="0"/>
          <w:marBottom w:val="0"/>
          <w:divBdr>
            <w:top w:val="none" w:sz="0" w:space="0" w:color="auto"/>
            <w:left w:val="none" w:sz="0" w:space="0" w:color="auto"/>
            <w:bottom w:val="none" w:sz="0" w:space="0" w:color="auto"/>
            <w:right w:val="none" w:sz="0" w:space="0" w:color="auto"/>
          </w:divBdr>
          <w:divsChild>
            <w:div w:id="578633934">
              <w:marLeft w:val="0"/>
              <w:marRight w:val="0"/>
              <w:marTop w:val="0"/>
              <w:marBottom w:val="0"/>
              <w:divBdr>
                <w:top w:val="none" w:sz="0" w:space="0" w:color="auto"/>
                <w:left w:val="none" w:sz="0" w:space="0" w:color="auto"/>
                <w:bottom w:val="none" w:sz="0" w:space="0" w:color="auto"/>
                <w:right w:val="none" w:sz="0" w:space="0" w:color="auto"/>
              </w:divBdr>
            </w:div>
          </w:divsChild>
        </w:div>
        <w:div w:id="2074424547">
          <w:marLeft w:val="0"/>
          <w:marRight w:val="0"/>
          <w:marTop w:val="0"/>
          <w:marBottom w:val="0"/>
          <w:divBdr>
            <w:top w:val="none" w:sz="0" w:space="0" w:color="auto"/>
            <w:left w:val="none" w:sz="0" w:space="0" w:color="auto"/>
            <w:bottom w:val="none" w:sz="0" w:space="0" w:color="auto"/>
            <w:right w:val="none" w:sz="0" w:space="0" w:color="auto"/>
          </w:divBdr>
          <w:divsChild>
            <w:div w:id="1076627883">
              <w:marLeft w:val="0"/>
              <w:marRight w:val="0"/>
              <w:marTop w:val="0"/>
              <w:marBottom w:val="0"/>
              <w:divBdr>
                <w:top w:val="none" w:sz="0" w:space="0" w:color="auto"/>
                <w:left w:val="none" w:sz="0" w:space="0" w:color="auto"/>
                <w:bottom w:val="none" w:sz="0" w:space="0" w:color="auto"/>
                <w:right w:val="none" w:sz="0" w:space="0" w:color="auto"/>
              </w:divBdr>
            </w:div>
          </w:divsChild>
        </w:div>
        <w:div w:id="1519656769">
          <w:marLeft w:val="0"/>
          <w:marRight w:val="0"/>
          <w:marTop w:val="0"/>
          <w:marBottom w:val="0"/>
          <w:divBdr>
            <w:top w:val="none" w:sz="0" w:space="0" w:color="auto"/>
            <w:left w:val="none" w:sz="0" w:space="0" w:color="auto"/>
            <w:bottom w:val="none" w:sz="0" w:space="0" w:color="auto"/>
            <w:right w:val="none" w:sz="0" w:space="0" w:color="auto"/>
          </w:divBdr>
          <w:divsChild>
            <w:div w:id="2104523740">
              <w:marLeft w:val="0"/>
              <w:marRight w:val="0"/>
              <w:marTop w:val="0"/>
              <w:marBottom w:val="0"/>
              <w:divBdr>
                <w:top w:val="none" w:sz="0" w:space="0" w:color="auto"/>
                <w:left w:val="none" w:sz="0" w:space="0" w:color="auto"/>
                <w:bottom w:val="none" w:sz="0" w:space="0" w:color="auto"/>
                <w:right w:val="none" w:sz="0" w:space="0" w:color="auto"/>
              </w:divBdr>
            </w:div>
          </w:divsChild>
        </w:div>
        <w:div w:id="562250963">
          <w:marLeft w:val="0"/>
          <w:marRight w:val="0"/>
          <w:marTop w:val="0"/>
          <w:marBottom w:val="0"/>
          <w:divBdr>
            <w:top w:val="none" w:sz="0" w:space="0" w:color="auto"/>
            <w:left w:val="none" w:sz="0" w:space="0" w:color="auto"/>
            <w:bottom w:val="none" w:sz="0" w:space="0" w:color="auto"/>
            <w:right w:val="none" w:sz="0" w:space="0" w:color="auto"/>
          </w:divBdr>
          <w:divsChild>
            <w:div w:id="418605431">
              <w:marLeft w:val="0"/>
              <w:marRight w:val="0"/>
              <w:marTop w:val="0"/>
              <w:marBottom w:val="0"/>
              <w:divBdr>
                <w:top w:val="none" w:sz="0" w:space="0" w:color="auto"/>
                <w:left w:val="none" w:sz="0" w:space="0" w:color="auto"/>
                <w:bottom w:val="none" w:sz="0" w:space="0" w:color="auto"/>
                <w:right w:val="none" w:sz="0" w:space="0" w:color="auto"/>
              </w:divBdr>
            </w:div>
          </w:divsChild>
        </w:div>
        <w:div w:id="1695228414">
          <w:marLeft w:val="0"/>
          <w:marRight w:val="0"/>
          <w:marTop w:val="0"/>
          <w:marBottom w:val="0"/>
          <w:divBdr>
            <w:top w:val="none" w:sz="0" w:space="0" w:color="auto"/>
            <w:left w:val="none" w:sz="0" w:space="0" w:color="auto"/>
            <w:bottom w:val="none" w:sz="0" w:space="0" w:color="auto"/>
            <w:right w:val="none" w:sz="0" w:space="0" w:color="auto"/>
          </w:divBdr>
          <w:divsChild>
            <w:div w:id="1771852168">
              <w:marLeft w:val="0"/>
              <w:marRight w:val="0"/>
              <w:marTop w:val="0"/>
              <w:marBottom w:val="0"/>
              <w:divBdr>
                <w:top w:val="none" w:sz="0" w:space="0" w:color="auto"/>
                <w:left w:val="none" w:sz="0" w:space="0" w:color="auto"/>
                <w:bottom w:val="none" w:sz="0" w:space="0" w:color="auto"/>
                <w:right w:val="none" w:sz="0" w:space="0" w:color="auto"/>
              </w:divBdr>
            </w:div>
          </w:divsChild>
        </w:div>
        <w:div w:id="102043239">
          <w:marLeft w:val="0"/>
          <w:marRight w:val="0"/>
          <w:marTop w:val="0"/>
          <w:marBottom w:val="0"/>
          <w:divBdr>
            <w:top w:val="none" w:sz="0" w:space="0" w:color="auto"/>
            <w:left w:val="none" w:sz="0" w:space="0" w:color="auto"/>
            <w:bottom w:val="none" w:sz="0" w:space="0" w:color="auto"/>
            <w:right w:val="none" w:sz="0" w:space="0" w:color="auto"/>
          </w:divBdr>
          <w:divsChild>
            <w:div w:id="808744998">
              <w:marLeft w:val="0"/>
              <w:marRight w:val="0"/>
              <w:marTop w:val="0"/>
              <w:marBottom w:val="0"/>
              <w:divBdr>
                <w:top w:val="none" w:sz="0" w:space="0" w:color="auto"/>
                <w:left w:val="none" w:sz="0" w:space="0" w:color="auto"/>
                <w:bottom w:val="none" w:sz="0" w:space="0" w:color="auto"/>
                <w:right w:val="none" w:sz="0" w:space="0" w:color="auto"/>
              </w:divBdr>
            </w:div>
          </w:divsChild>
        </w:div>
        <w:div w:id="903879843">
          <w:marLeft w:val="0"/>
          <w:marRight w:val="0"/>
          <w:marTop w:val="0"/>
          <w:marBottom w:val="0"/>
          <w:divBdr>
            <w:top w:val="none" w:sz="0" w:space="0" w:color="auto"/>
            <w:left w:val="none" w:sz="0" w:space="0" w:color="auto"/>
            <w:bottom w:val="none" w:sz="0" w:space="0" w:color="auto"/>
            <w:right w:val="none" w:sz="0" w:space="0" w:color="auto"/>
          </w:divBdr>
          <w:divsChild>
            <w:div w:id="380322458">
              <w:marLeft w:val="0"/>
              <w:marRight w:val="0"/>
              <w:marTop w:val="0"/>
              <w:marBottom w:val="0"/>
              <w:divBdr>
                <w:top w:val="none" w:sz="0" w:space="0" w:color="auto"/>
                <w:left w:val="none" w:sz="0" w:space="0" w:color="auto"/>
                <w:bottom w:val="none" w:sz="0" w:space="0" w:color="auto"/>
                <w:right w:val="none" w:sz="0" w:space="0" w:color="auto"/>
              </w:divBdr>
            </w:div>
          </w:divsChild>
        </w:div>
        <w:div w:id="1448157980">
          <w:marLeft w:val="0"/>
          <w:marRight w:val="0"/>
          <w:marTop w:val="0"/>
          <w:marBottom w:val="0"/>
          <w:divBdr>
            <w:top w:val="none" w:sz="0" w:space="0" w:color="auto"/>
            <w:left w:val="none" w:sz="0" w:space="0" w:color="auto"/>
            <w:bottom w:val="none" w:sz="0" w:space="0" w:color="auto"/>
            <w:right w:val="none" w:sz="0" w:space="0" w:color="auto"/>
          </w:divBdr>
          <w:divsChild>
            <w:div w:id="398870765">
              <w:marLeft w:val="0"/>
              <w:marRight w:val="0"/>
              <w:marTop w:val="0"/>
              <w:marBottom w:val="0"/>
              <w:divBdr>
                <w:top w:val="none" w:sz="0" w:space="0" w:color="auto"/>
                <w:left w:val="none" w:sz="0" w:space="0" w:color="auto"/>
                <w:bottom w:val="none" w:sz="0" w:space="0" w:color="auto"/>
                <w:right w:val="none" w:sz="0" w:space="0" w:color="auto"/>
              </w:divBdr>
            </w:div>
          </w:divsChild>
        </w:div>
        <w:div w:id="1923954409">
          <w:marLeft w:val="0"/>
          <w:marRight w:val="0"/>
          <w:marTop w:val="0"/>
          <w:marBottom w:val="0"/>
          <w:divBdr>
            <w:top w:val="none" w:sz="0" w:space="0" w:color="auto"/>
            <w:left w:val="none" w:sz="0" w:space="0" w:color="auto"/>
            <w:bottom w:val="none" w:sz="0" w:space="0" w:color="auto"/>
            <w:right w:val="none" w:sz="0" w:space="0" w:color="auto"/>
          </w:divBdr>
          <w:divsChild>
            <w:div w:id="2031636452">
              <w:marLeft w:val="0"/>
              <w:marRight w:val="0"/>
              <w:marTop w:val="0"/>
              <w:marBottom w:val="0"/>
              <w:divBdr>
                <w:top w:val="none" w:sz="0" w:space="0" w:color="auto"/>
                <w:left w:val="none" w:sz="0" w:space="0" w:color="auto"/>
                <w:bottom w:val="none" w:sz="0" w:space="0" w:color="auto"/>
                <w:right w:val="none" w:sz="0" w:space="0" w:color="auto"/>
              </w:divBdr>
            </w:div>
          </w:divsChild>
        </w:div>
        <w:div w:id="699279629">
          <w:marLeft w:val="0"/>
          <w:marRight w:val="0"/>
          <w:marTop w:val="0"/>
          <w:marBottom w:val="0"/>
          <w:divBdr>
            <w:top w:val="none" w:sz="0" w:space="0" w:color="auto"/>
            <w:left w:val="none" w:sz="0" w:space="0" w:color="auto"/>
            <w:bottom w:val="none" w:sz="0" w:space="0" w:color="auto"/>
            <w:right w:val="none" w:sz="0" w:space="0" w:color="auto"/>
          </w:divBdr>
          <w:divsChild>
            <w:div w:id="366224794">
              <w:marLeft w:val="0"/>
              <w:marRight w:val="0"/>
              <w:marTop w:val="0"/>
              <w:marBottom w:val="0"/>
              <w:divBdr>
                <w:top w:val="none" w:sz="0" w:space="0" w:color="auto"/>
                <w:left w:val="none" w:sz="0" w:space="0" w:color="auto"/>
                <w:bottom w:val="none" w:sz="0" w:space="0" w:color="auto"/>
                <w:right w:val="none" w:sz="0" w:space="0" w:color="auto"/>
              </w:divBdr>
            </w:div>
          </w:divsChild>
        </w:div>
        <w:div w:id="731545537">
          <w:marLeft w:val="0"/>
          <w:marRight w:val="0"/>
          <w:marTop w:val="0"/>
          <w:marBottom w:val="0"/>
          <w:divBdr>
            <w:top w:val="none" w:sz="0" w:space="0" w:color="auto"/>
            <w:left w:val="none" w:sz="0" w:space="0" w:color="auto"/>
            <w:bottom w:val="none" w:sz="0" w:space="0" w:color="auto"/>
            <w:right w:val="none" w:sz="0" w:space="0" w:color="auto"/>
          </w:divBdr>
          <w:divsChild>
            <w:div w:id="1693990854">
              <w:marLeft w:val="0"/>
              <w:marRight w:val="0"/>
              <w:marTop w:val="0"/>
              <w:marBottom w:val="0"/>
              <w:divBdr>
                <w:top w:val="none" w:sz="0" w:space="0" w:color="auto"/>
                <w:left w:val="none" w:sz="0" w:space="0" w:color="auto"/>
                <w:bottom w:val="none" w:sz="0" w:space="0" w:color="auto"/>
                <w:right w:val="none" w:sz="0" w:space="0" w:color="auto"/>
              </w:divBdr>
            </w:div>
          </w:divsChild>
        </w:div>
        <w:div w:id="783622499">
          <w:marLeft w:val="0"/>
          <w:marRight w:val="0"/>
          <w:marTop w:val="0"/>
          <w:marBottom w:val="0"/>
          <w:divBdr>
            <w:top w:val="none" w:sz="0" w:space="0" w:color="auto"/>
            <w:left w:val="none" w:sz="0" w:space="0" w:color="auto"/>
            <w:bottom w:val="none" w:sz="0" w:space="0" w:color="auto"/>
            <w:right w:val="none" w:sz="0" w:space="0" w:color="auto"/>
          </w:divBdr>
          <w:divsChild>
            <w:div w:id="923688034">
              <w:marLeft w:val="0"/>
              <w:marRight w:val="0"/>
              <w:marTop w:val="0"/>
              <w:marBottom w:val="0"/>
              <w:divBdr>
                <w:top w:val="none" w:sz="0" w:space="0" w:color="auto"/>
                <w:left w:val="none" w:sz="0" w:space="0" w:color="auto"/>
                <w:bottom w:val="none" w:sz="0" w:space="0" w:color="auto"/>
                <w:right w:val="none" w:sz="0" w:space="0" w:color="auto"/>
              </w:divBdr>
            </w:div>
          </w:divsChild>
        </w:div>
        <w:div w:id="945306221">
          <w:marLeft w:val="0"/>
          <w:marRight w:val="0"/>
          <w:marTop w:val="0"/>
          <w:marBottom w:val="0"/>
          <w:divBdr>
            <w:top w:val="none" w:sz="0" w:space="0" w:color="auto"/>
            <w:left w:val="none" w:sz="0" w:space="0" w:color="auto"/>
            <w:bottom w:val="none" w:sz="0" w:space="0" w:color="auto"/>
            <w:right w:val="none" w:sz="0" w:space="0" w:color="auto"/>
          </w:divBdr>
          <w:divsChild>
            <w:div w:id="1991516951">
              <w:marLeft w:val="0"/>
              <w:marRight w:val="0"/>
              <w:marTop w:val="0"/>
              <w:marBottom w:val="0"/>
              <w:divBdr>
                <w:top w:val="none" w:sz="0" w:space="0" w:color="auto"/>
                <w:left w:val="none" w:sz="0" w:space="0" w:color="auto"/>
                <w:bottom w:val="none" w:sz="0" w:space="0" w:color="auto"/>
                <w:right w:val="none" w:sz="0" w:space="0" w:color="auto"/>
              </w:divBdr>
            </w:div>
          </w:divsChild>
        </w:div>
        <w:div w:id="1602028037">
          <w:marLeft w:val="0"/>
          <w:marRight w:val="0"/>
          <w:marTop w:val="0"/>
          <w:marBottom w:val="0"/>
          <w:divBdr>
            <w:top w:val="none" w:sz="0" w:space="0" w:color="auto"/>
            <w:left w:val="none" w:sz="0" w:space="0" w:color="auto"/>
            <w:bottom w:val="none" w:sz="0" w:space="0" w:color="auto"/>
            <w:right w:val="none" w:sz="0" w:space="0" w:color="auto"/>
          </w:divBdr>
          <w:divsChild>
            <w:div w:id="1517526">
              <w:marLeft w:val="0"/>
              <w:marRight w:val="0"/>
              <w:marTop w:val="0"/>
              <w:marBottom w:val="0"/>
              <w:divBdr>
                <w:top w:val="none" w:sz="0" w:space="0" w:color="auto"/>
                <w:left w:val="none" w:sz="0" w:space="0" w:color="auto"/>
                <w:bottom w:val="none" w:sz="0" w:space="0" w:color="auto"/>
                <w:right w:val="none" w:sz="0" w:space="0" w:color="auto"/>
              </w:divBdr>
            </w:div>
          </w:divsChild>
        </w:div>
        <w:div w:id="1722361639">
          <w:marLeft w:val="0"/>
          <w:marRight w:val="0"/>
          <w:marTop w:val="0"/>
          <w:marBottom w:val="0"/>
          <w:divBdr>
            <w:top w:val="none" w:sz="0" w:space="0" w:color="auto"/>
            <w:left w:val="none" w:sz="0" w:space="0" w:color="auto"/>
            <w:bottom w:val="none" w:sz="0" w:space="0" w:color="auto"/>
            <w:right w:val="none" w:sz="0" w:space="0" w:color="auto"/>
          </w:divBdr>
          <w:divsChild>
            <w:div w:id="1124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2290">
      <w:bodyDiv w:val="1"/>
      <w:marLeft w:val="0"/>
      <w:marRight w:val="0"/>
      <w:marTop w:val="0"/>
      <w:marBottom w:val="0"/>
      <w:divBdr>
        <w:top w:val="none" w:sz="0" w:space="0" w:color="auto"/>
        <w:left w:val="none" w:sz="0" w:space="0" w:color="auto"/>
        <w:bottom w:val="none" w:sz="0" w:space="0" w:color="auto"/>
        <w:right w:val="none" w:sz="0" w:space="0" w:color="auto"/>
      </w:divBdr>
      <w:divsChild>
        <w:div w:id="2011642501">
          <w:marLeft w:val="0"/>
          <w:marRight w:val="0"/>
          <w:marTop w:val="0"/>
          <w:marBottom w:val="0"/>
          <w:divBdr>
            <w:top w:val="none" w:sz="0" w:space="0" w:color="C4DEEE"/>
            <w:left w:val="none" w:sz="0" w:space="0" w:color="C4DEEE"/>
            <w:bottom w:val="none" w:sz="0" w:space="0" w:color="C4DEEE"/>
            <w:right w:val="none" w:sz="0" w:space="0" w:color="C4DEEE"/>
          </w:divBdr>
          <w:divsChild>
            <w:div w:id="1676300617">
              <w:marLeft w:val="0"/>
              <w:marRight w:val="0"/>
              <w:marTop w:val="0"/>
              <w:marBottom w:val="0"/>
              <w:divBdr>
                <w:top w:val="none" w:sz="0" w:space="0" w:color="C4DEEE"/>
                <w:left w:val="none" w:sz="0" w:space="0" w:color="C4DEEE"/>
                <w:bottom w:val="none" w:sz="0" w:space="0" w:color="C4DEEE"/>
                <w:right w:val="none" w:sz="0" w:space="0" w:color="C4DEEE"/>
              </w:divBdr>
            </w:div>
          </w:divsChild>
        </w:div>
        <w:div w:id="1538349632">
          <w:marLeft w:val="0"/>
          <w:marRight w:val="0"/>
          <w:marTop w:val="0"/>
          <w:marBottom w:val="0"/>
          <w:divBdr>
            <w:top w:val="none" w:sz="0" w:space="0" w:color="C4DEEE"/>
            <w:left w:val="none" w:sz="0" w:space="0" w:color="C4DEEE"/>
            <w:bottom w:val="none" w:sz="0" w:space="0" w:color="C4DEEE"/>
            <w:right w:val="none" w:sz="0" w:space="0" w:color="C4DEEE"/>
          </w:divBdr>
          <w:divsChild>
            <w:div w:id="1996883414">
              <w:marLeft w:val="0"/>
              <w:marRight w:val="0"/>
              <w:marTop w:val="0"/>
              <w:marBottom w:val="0"/>
              <w:divBdr>
                <w:top w:val="none" w:sz="0" w:space="0" w:color="C4DEEE"/>
                <w:left w:val="none" w:sz="0" w:space="0" w:color="C4DEEE"/>
                <w:bottom w:val="none" w:sz="0" w:space="0" w:color="C4DEEE"/>
                <w:right w:val="none" w:sz="0" w:space="0" w:color="C4DEEE"/>
              </w:divBdr>
              <w:divsChild>
                <w:div w:id="67399922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41380764">
          <w:marLeft w:val="0"/>
          <w:marRight w:val="0"/>
          <w:marTop w:val="0"/>
          <w:marBottom w:val="0"/>
          <w:divBdr>
            <w:top w:val="none" w:sz="0" w:space="0" w:color="C4DEEE"/>
            <w:left w:val="none" w:sz="0" w:space="0" w:color="C4DEEE"/>
            <w:bottom w:val="none" w:sz="0" w:space="0" w:color="C4DEEE"/>
            <w:right w:val="none" w:sz="0" w:space="0" w:color="C4DEEE"/>
          </w:divBdr>
          <w:divsChild>
            <w:div w:id="311711972">
              <w:marLeft w:val="0"/>
              <w:marRight w:val="0"/>
              <w:marTop w:val="0"/>
              <w:marBottom w:val="0"/>
              <w:divBdr>
                <w:top w:val="none" w:sz="0" w:space="0" w:color="C4DEEE"/>
                <w:left w:val="none" w:sz="0" w:space="0" w:color="C4DEEE"/>
                <w:bottom w:val="none" w:sz="0" w:space="0" w:color="C4DEEE"/>
                <w:right w:val="none" w:sz="0" w:space="0" w:color="C4DEEE"/>
              </w:divBdr>
              <w:divsChild>
                <w:div w:id="211192332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79807326">
          <w:marLeft w:val="0"/>
          <w:marRight w:val="0"/>
          <w:marTop w:val="0"/>
          <w:marBottom w:val="0"/>
          <w:divBdr>
            <w:top w:val="none" w:sz="0" w:space="0" w:color="C4DEEE"/>
            <w:left w:val="none" w:sz="0" w:space="0" w:color="C4DEEE"/>
            <w:bottom w:val="none" w:sz="0" w:space="0" w:color="C4DEEE"/>
            <w:right w:val="none" w:sz="0" w:space="0" w:color="C4DEEE"/>
          </w:divBdr>
          <w:divsChild>
            <w:div w:id="1984458647">
              <w:marLeft w:val="0"/>
              <w:marRight w:val="0"/>
              <w:marTop w:val="0"/>
              <w:marBottom w:val="0"/>
              <w:divBdr>
                <w:top w:val="none" w:sz="0" w:space="0" w:color="C4DEEE"/>
                <w:left w:val="none" w:sz="0" w:space="0" w:color="C4DEEE"/>
                <w:bottom w:val="none" w:sz="0" w:space="0" w:color="C4DEEE"/>
                <w:right w:val="none" w:sz="0" w:space="0" w:color="C4DEEE"/>
              </w:divBdr>
              <w:divsChild>
                <w:div w:id="171464833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80367117">
          <w:marLeft w:val="0"/>
          <w:marRight w:val="0"/>
          <w:marTop w:val="0"/>
          <w:marBottom w:val="0"/>
          <w:divBdr>
            <w:top w:val="none" w:sz="0" w:space="0" w:color="C4DEEE"/>
            <w:left w:val="none" w:sz="0" w:space="0" w:color="C4DEEE"/>
            <w:bottom w:val="none" w:sz="0" w:space="0" w:color="C4DEEE"/>
            <w:right w:val="none" w:sz="0" w:space="0" w:color="C4DEEE"/>
          </w:divBdr>
          <w:divsChild>
            <w:div w:id="772240831">
              <w:marLeft w:val="0"/>
              <w:marRight w:val="0"/>
              <w:marTop w:val="0"/>
              <w:marBottom w:val="0"/>
              <w:divBdr>
                <w:top w:val="none" w:sz="0" w:space="0" w:color="C4DEEE"/>
                <w:left w:val="none" w:sz="0" w:space="0" w:color="C4DEEE"/>
                <w:bottom w:val="none" w:sz="0" w:space="0" w:color="C4DEEE"/>
                <w:right w:val="none" w:sz="0" w:space="0" w:color="C4DEEE"/>
              </w:divBdr>
              <w:divsChild>
                <w:div w:id="202362382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693001244">
          <w:marLeft w:val="0"/>
          <w:marRight w:val="0"/>
          <w:marTop w:val="0"/>
          <w:marBottom w:val="0"/>
          <w:divBdr>
            <w:top w:val="none" w:sz="0" w:space="0" w:color="C4DEEE"/>
            <w:left w:val="none" w:sz="0" w:space="0" w:color="C4DEEE"/>
            <w:bottom w:val="none" w:sz="0" w:space="0" w:color="C4DEEE"/>
            <w:right w:val="none" w:sz="0" w:space="0" w:color="C4DEEE"/>
          </w:divBdr>
          <w:divsChild>
            <w:div w:id="1145120551">
              <w:marLeft w:val="0"/>
              <w:marRight w:val="0"/>
              <w:marTop w:val="0"/>
              <w:marBottom w:val="0"/>
              <w:divBdr>
                <w:top w:val="none" w:sz="0" w:space="0" w:color="C4DEEE"/>
                <w:left w:val="none" w:sz="0" w:space="0" w:color="C4DEEE"/>
                <w:bottom w:val="none" w:sz="0" w:space="0" w:color="C4DEEE"/>
                <w:right w:val="none" w:sz="0" w:space="0" w:color="C4DEEE"/>
              </w:divBdr>
              <w:divsChild>
                <w:div w:id="77898880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159736324">
      <w:bodyDiv w:val="1"/>
      <w:marLeft w:val="0"/>
      <w:marRight w:val="0"/>
      <w:marTop w:val="0"/>
      <w:marBottom w:val="0"/>
      <w:divBdr>
        <w:top w:val="none" w:sz="0" w:space="0" w:color="auto"/>
        <w:left w:val="none" w:sz="0" w:space="0" w:color="auto"/>
        <w:bottom w:val="none" w:sz="0" w:space="0" w:color="auto"/>
        <w:right w:val="none" w:sz="0" w:space="0" w:color="auto"/>
      </w:divBdr>
      <w:divsChild>
        <w:div w:id="1212769932">
          <w:marLeft w:val="0"/>
          <w:marRight w:val="0"/>
          <w:marTop w:val="0"/>
          <w:marBottom w:val="0"/>
          <w:divBdr>
            <w:top w:val="none" w:sz="0" w:space="0" w:color="C4DEEE"/>
            <w:left w:val="none" w:sz="0" w:space="0" w:color="C4DEEE"/>
            <w:bottom w:val="none" w:sz="0" w:space="0" w:color="C4DEEE"/>
            <w:right w:val="none" w:sz="0" w:space="0" w:color="C4DEEE"/>
          </w:divBdr>
          <w:divsChild>
            <w:div w:id="280457603">
              <w:marLeft w:val="0"/>
              <w:marRight w:val="0"/>
              <w:marTop w:val="0"/>
              <w:marBottom w:val="0"/>
              <w:divBdr>
                <w:top w:val="none" w:sz="0" w:space="0" w:color="C4DEEE"/>
                <w:left w:val="none" w:sz="0" w:space="0" w:color="C4DEEE"/>
                <w:bottom w:val="none" w:sz="0" w:space="0" w:color="C4DEEE"/>
                <w:right w:val="none" w:sz="0" w:space="0" w:color="C4DEEE"/>
              </w:divBdr>
            </w:div>
          </w:divsChild>
        </w:div>
        <w:div w:id="281615528">
          <w:marLeft w:val="0"/>
          <w:marRight w:val="0"/>
          <w:marTop w:val="0"/>
          <w:marBottom w:val="0"/>
          <w:divBdr>
            <w:top w:val="none" w:sz="0" w:space="0" w:color="C4DEEE"/>
            <w:left w:val="none" w:sz="0" w:space="0" w:color="C4DEEE"/>
            <w:bottom w:val="none" w:sz="0" w:space="0" w:color="C4DEEE"/>
            <w:right w:val="none" w:sz="0" w:space="0" w:color="C4DEEE"/>
          </w:divBdr>
          <w:divsChild>
            <w:div w:id="2101559324">
              <w:marLeft w:val="0"/>
              <w:marRight w:val="0"/>
              <w:marTop w:val="0"/>
              <w:marBottom w:val="0"/>
              <w:divBdr>
                <w:top w:val="none" w:sz="0" w:space="0" w:color="C4DEEE"/>
                <w:left w:val="none" w:sz="0" w:space="0" w:color="C4DEEE"/>
                <w:bottom w:val="none" w:sz="0" w:space="0" w:color="C4DEEE"/>
                <w:right w:val="none" w:sz="0" w:space="0" w:color="C4DEEE"/>
              </w:divBdr>
              <w:divsChild>
                <w:div w:id="6762759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19307047">
          <w:marLeft w:val="0"/>
          <w:marRight w:val="0"/>
          <w:marTop w:val="0"/>
          <w:marBottom w:val="0"/>
          <w:divBdr>
            <w:top w:val="none" w:sz="0" w:space="0" w:color="C4DEEE"/>
            <w:left w:val="none" w:sz="0" w:space="0" w:color="C4DEEE"/>
            <w:bottom w:val="none" w:sz="0" w:space="0" w:color="C4DEEE"/>
            <w:right w:val="none" w:sz="0" w:space="0" w:color="C4DEEE"/>
          </w:divBdr>
          <w:divsChild>
            <w:div w:id="1068577528">
              <w:marLeft w:val="0"/>
              <w:marRight w:val="0"/>
              <w:marTop w:val="0"/>
              <w:marBottom w:val="0"/>
              <w:divBdr>
                <w:top w:val="none" w:sz="0" w:space="0" w:color="C4DEEE"/>
                <w:left w:val="none" w:sz="0" w:space="0" w:color="C4DEEE"/>
                <w:bottom w:val="none" w:sz="0" w:space="0" w:color="C4DEEE"/>
                <w:right w:val="none" w:sz="0" w:space="0" w:color="C4DEEE"/>
              </w:divBdr>
              <w:divsChild>
                <w:div w:id="173442911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51944477">
          <w:marLeft w:val="0"/>
          <w:marRight w:val="0"/>
          <w:marTop w:val="0"/>
          <w:marBottom w:val="0"/>
          <w:divBdr>
            <w:top w:val="none" w:sz="0" w:space="0" w:color="C4DEEE"/>
            <w:left w:val="none" w:sz="0" w:space="0" w:color="C4DEEE"/>
            <w:bottom w:val="none" w:sz="0" w:space="0" w:color="C4DEEE"/>
            <w:right w:val="none" w:sz="0" w:space="0" w:color="C4DEEE"/>
          </w:divBdr>
          <w:divsChild>
            <w:div w:id="2079403888">
              <w:marLeft w:val="0"/>
              <w:marRight w:val="0"/>
              <w:marTop w:val="0"/>
              <w:marBottom w:val="0"/>
              <w:divBdr>
                <w:top w:val="none" w:sz="0" w:space="0" w:color="C4DEEE"/>
                <w:left w:val="none" w:sz="0" w:space="0" w:color="C4DEEE"/>
                <w:bottom w:val="none" w:sz="0" w:space="0" w:color="C4DEEE"/>
                <w:right w:val="none" w:sz="0" w:space="0" w:color="C4DEEE"/>
              </w:divBdr>
              <w:divsChild>
                <w:div w:id="69458172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25421714">
          <w:marLeft w:val="0"/>
          <w:marRight w:val="0"/>
          <w:marTop w:val="0"/>
          <w:marBottom w:val="0"/>
          <w:divBdr>
            <w:top w:val="none" w:sz="0" w:space="0" w:color="C4DEEE"/>
            <w:left w:val="none" w:sz="0" w:space="0" w:color="C4DEEE"/>
            <w:bottom w:val="none" w:sz="0" w:space="0" w:color="C4DEEE"/>
            <w:right w:val="none" w:sz="0" w:space="0" w:color="C4DEEE"/>
          </w:divBdr>
          <w:divsChild>
            <w:div w:id="911886108">
              <w:marLeft w:val="0"/>
              <w:marRight w:val="0"/>
              <w:marTop w:val="0"/>
              <w:marBottom w:val="0"/>
              <w:divBdr>
                <w:top w:val="none" w:sz="0" w:space="0" w:color="C4DEEE"/>
                <w:left w:val="none" w:sz="0" w:space="0" w:color="C4DEEE"/>
                <w:bottom w:val="none" w:sz="0" w:space="0" w:color="C4DEEE"/>
                <w:right w:val="none" w:sz="0" w:space="0" w:color="C4DEEE"/>
              </w:divBdr>
              <w:divsChild>
                <w:div w:id="191392890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58579817">
          <w:marLeft w:val="0"/>
          <w:marRight w:val="0"/>
          <w:marTop w:val="0"/>
          <w:marBottom w:val="0"/>
          <w:divBdr>
            <w:top w:val="none" w:sz="0" w:space="0" w:color="C4DEEE"/>
            <w:left w:val="none" w:sz="0" w:space="0" w:color="C4DEEE"/>
            <w:bottom w:val="none" w:sz="0" w:space="0" w:color="C4DEEE"/>
            <w:right w:val="none" w:sz="0" w:space="0" w:color="C4DEEE"/>
          </w:divBdr>
          <w:divsChild>
            <w:div w:id="342904347">
              <w:marLeft w:val="0"/>
              <w:marRight w:val="0"/>
              <w:marTop w:val="0"/>
              <w:marBottom w:val="0"/>
              <w:divBdr>
                <w:top w:val="none" w:sz="0" w:space="0" w:color="C4DEEE"/>
                <w:left w:val="none" w:sz="0" w:space="0" w:color="C4DEEE"/>
                <w:bottom w:val="none" w:sz="0" w:space="0" w:color="C4DEEE"/>
                <w:right w:val="none" w:sz="0" w:space="0" w:color="C4DEEE"/>
              </w:divBdr>
              <w:divsChild>
                <w:div w:id="16721729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02275040">
          <w:marLeft w:val="0"/>
          <w:marRight w:val="0"/>
          <w:marTop w:val="0"/>
          <w:marBottom w:val="0"/>
          <w:divBdr>
            <w:top w:val="none" w:sz="0" w:space="0" w:color="C4DEEE"/>
            <w:left w:val="none" w:sz="0" w:space="0" w:color="C4DEEE"/>
            <w:bottom w:val="none" w:sz="0" w:space="0" w:color="C4DEEE"/>
            <w:right w:val="none" w:sz="0" w:space="0" w:color="C4DEEE"/>
          </w:divBdr>
          <w:divsChild>
            <w:div w:id="1078132809">
              <w:marLeft w:val="0"/>
              <w:marRight w:val="0"/>
              <w:marTop w:val="0"/>
              <w:marBottom w:val="0"/>
              <w:divBdr>
                <w:top w:val="none" w:sz="0" w:space="0" w:color="C4DEEE"/>
                <w:left w:val="none" w:sz="0" w:space="0" w:color="C4DEEE"/>
                <w:bottom w:val="none" w:sz="0" w:space="0" w:color="C4DEEE"/>
                <w:right w:val="none" w:sz="0" w:space="0" w:color="C4DEEE"/>
              </w:divBdr>
              <w:divsChild>
                <w:div w:id="124441561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43338589">
          <w:marLeft w:val="0"/>
          <w:marRight w:val="0"/>
          <w:marTop w:val="0"/>
          <w:marBottom w:val="0"/>
          <w:divBdr>
            <w:top w:val="none" w:sz="0" w:space="0" w:color="C4DEEE"/>
            <w:left w:val="none" w:sz="0" w:space="0" w:color="C4DEEE"/>
            <w:bottom w:val="none" w:sz="0" w:space="0" w:color="C4DEEE"/>
            <w:right w:val="none" w:sz="0" w:space="0" w:color="C4DEEE"/>
          </w:divBdr>
          <w:divsChild>
            <w:div w:id="1183471299">
              <w:marLeft w:val="0"/>
              <w:marRight w:val="0"/>
              <w:marTop w:val="0"/>
              <w:marBottom w:val="0"/>
              <w:divBdr>
                <w:top w:val="none" w:sz="0" w:space="0" w:color="C4DEEE"/>
                <w:left w:val="none" w:sz="0" w:space="0" w:color="C4DEEE"/>
                <w:bottom w:val="none" w:sz="0" w:space="0" w:color="C4DEEE"/>
                <w:right w:val="none" w:sz="0" w:space="0" w:color="C4DEEE"/>
              </w:divBdr>
              <w:divsChild>
                <w:div w:id="30231934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32675878">
          <w:marLeft w:val="0"/>
          <w:marRight w:val="0"/>
          <w:marTop w:val="0"/>
          <w:marBottom w:val="0"/>
          <w:divBdr>
            <w:top w:val="none" w:sz="0" w:space="0" w:color="C4DEEE"/>
            <w:left w:val="none" w:sz="0" w:space="0" w:color="C4DEEE"/>
            <w:bottom w:val="none" w:sz="0" w:space="0" w:color="C4DEEE"/>
            <w:right w:val="none" w:sz="0" w:space="0" w:color="C4DEEE"/>
          </w:divBdr>
          <w:divsChild>
            <w:div w:id="1042822160">
              <w:marLeft w:val="0"/>
              <w:marRight w:val="0"/>
              <w:marTop w:val="0"/>
              <w:marBottom w:val="0"/>
              <w:divBdr>
                <w:top w:val="none" w:sz="0" w:space="0" w:color="C4DEEE"/>
                <w:left w:val="none" w:sz="0" w:space="0" w:color="C4DEEE"/>
                <w:bottom w:val="none" w:sz="0" w:space="0" w:color="C4DEEE"/>
                <w:right w:val="none" w:sz="0" w:space="0" w:color="C4DEEE"/>
              </w:divBdr>
              <w:divsChild>
                <w:div w:id="63336691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09382953">
          <w:marLeft w:val="0"/>
          <w:marRight w:val="0"/>
          <w:marTop w:val="0"/>
          <w:marBottom w:val="0"/>
          <w:divBdr>
            <w:top w:val="none" w:sz="0" w:space="0" w:color="C4DEEE"/>
            <w:left w:val="none" w:sz="0" w:space="0" w:color="C4DEEE"/>
            <w:bottom w:val="none" w:sz="0" w:space="0" w:color="C4DEEE"/>
            <w:right w:val="none" w:sz="0" w:space="0" w:color="C4DEEE"/>
          </w:divBdr>
          <w:divsChild>
            <w:div w:id="660736959">
              <w:marLeft w:val="0"/>
              <w:marRight w:val="0"/>
              <w:marTop w:val="0"/>
              <w:marBottom w:val="0"/>
              <w:divBdr>
                <w:top w:val="none" w:sz="0" w:space="0" w:color="C4DEEE"/>
                <w:left w:val="none" w:sz="0" w:space="0" w:color="C4DEEE"/>
                <w:bottom w:val="none" w:sz="0" w:space="0" w:color="C4DEEE"/>
                <w:right w:val="none" w:sz="0" w:space="0" w:color="C4DEEE"/>
              </w:divBdr>
              <w:divsChild>
                <w:div w:id="133700034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228805300">
      <w:bodyDiv w:val="1"/>
      <w:marLeft w:val="0"/>
      <w:marRight w:val="0"/>
      <w:marTop w:val="0"/>
      <w:marBottom w:val="0"/>
      <w:divBdr>
        <w:top w:val="none" w:sz="0" w:space="0" w:color="auto"/>
        <w:left w:val="none" w:sz="0" w:space="0" w:color="auto"/>
        <w:bottom w:val="none" w:sz="0" w:space="0" w:color="auto"/>
        <w:right w:val="none" w:sz="0" w:space="0" w:color="auto"/>
      </w:divBdr>
      <w:divsChild>
        <w:div w:id="1368022866">
          <w:marLeft w:val="0"/>
          <w:marRight w:val="0"/>
          <w:marTop w:val="0"/>
          <w:marBottom w:val="0"/>
          <w:divBdr>
            <w:top w:val="none" w:sz="0" w:space="0" w:color="C4DEEE"/>
            <w:left w:val="none" w:sz="0" w:space="0" w:color="C4DEEE"/>
            <w:bottom w:val="none" w:sz="0" w:space="0" w:color="C4DEEE"/>
            <w:right w:val="none" w:sz="0" w:space="0" w:color="C4DEEE"/>
          </w:divBdr>
          <w:divsChild>
            <w:div w:id="1368144408">
              <w:marLeft w:val="0"/>
              <w:marRight w:val="0"/>
              <w:marTop w:val="0"/>
              <w:marBottom w:val="0"/>
              <w:divBdr>
                <w:top w:val="none" w:sz="0" w:space="0" w:color="C4DEEE"/>
                <w:left w:val="none" w:sz="0" w:space="0" w:color="C4DEEE"/>
                <w:bottom w:val="none" w:sz="0" w:space="0" w:color="C4DEEE"/>
                <w:right w:val="none" w:sz="0" w:space="0" w:color="C4DEEE"/>
              </w:divBdr>
            </w:div>
          </w:divsChild>
        </w:div>
        <w:div w:id="559441919">
          <w:marLeft w:val="0"/>
          <w:marRight w:val="0"/>
          <w:marTop w:val="0"/>
          <w:marBottom w:val="0"/>
          <w:divBdr>
            <w:top w:val="none" w:sz="0" w:space="0" w:color="C4DEEE"/>
            <w:left w:val="none" w:sz="0" w:space="0" w:color="C4DEEE"/>
            <w:bottom w:val="none" w:sz="0" w:space="0" w:color="C4DEEE"/>
            <w:right w:val="none" w:sz="0" w:space="0" w:color="C4DEEE"/>
          </w:divBdr>
          <w:divsChild>
            <w:div w:id="1561939517">
              <w:marLeft w:val="0"/>
              <w:marRight w:val="0"/>
              <w:marTop w:val="0"/>
              <w:marBottom w:val="0"/>
              <w:divBdr>
                <w:top w:val="none" w:sz="0" w:space="0" w:color="C4DEEE"/>
                <w:left w:val="none" w:sz="0" w:space="0" w:color="C4DEEE"/>
                <w:bottom w:val="none" w:sz="0" w:space="0" w:color="C4DEEE"/>
                <w:right w:val="none" w:sz="0" w:space="0" w:color="C4DEEE"/>
              </w:divBdr>
              <w:divsChild>
                <w:div w:id="212063464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06556395">
          <w:marLeft w:val="0"/>
          <w:marRight w:val="0"/>
          <w:marTop w:val="0"/>
          <w:marBottom w:val="0"/>
          <w:divBdr>
            <w:top w:val="none" w:sz="0" w:space="0" w:color="C4DEEE"/>
            <w:left w:val="none" w:sz="0" w:space="0" w:color="C4DEEE"/>
            <w:bottom w:val="none" w:sz="0" w:space="0" w:color="C4DEEE"/>
            <w:right w:val="none" w:sz="0" w:space="0" w:color="C4DEEE"/>
          </w:divBdr>
          <w:divsChild>
            <w:div w:id="14507363">
              <w:marLeft w:val="0"/>
              <w:marRight w:val="0"/>
              <w:marTop w:val="0"/>
              <w:marBottom w:val="0"/>
              <w:divBdr>
                <w:top w:val="none" w:sz="0" w:space="0" w:color="C4DEEE"/>
                <w:left w:val="none" w:sz="0" w:space="0" w:color="C4DEEE"/>
                <w:bottom w:val="none" w:sz="0" w:space="0" w:color="C4DEEE"/>
                <w:right w:val="none" w:sz="0" w:space="0" w:color="C4DEEE"/>
              </w:divBdr>
              <w:divsChild>
                <w:div w:id="132882077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50569021">
          <w:marLeft w:val="0"/>
          <w:marRight w:val="0"/>
          <w:marTop w:val="0"/>
          <w:marBottom w:val="0"/>
          <w:divBdr>
            <w:top w:val="none" w:sz="0" w:space="0" w:color="C4DEEE"/>
            <w:left w:val="none" w:sz="0" w:space="0" w:color="C4DEEE"/>
            <w:bottom w:val="none" w:sz="0" w:space="0" w:color="C4DEEE"/>
            <w:right w:val="none" w:sz="0" w:space="0" w:color="C4DEEE"/>
          </w:divBdr>
          <w:divsChild>
            <w:div w:id="739641464">
              <w:marLeft w:val="0"/>
              <w:marRight w:val="0"/>
              <w:marTop w:val="0"/>
              <w:marBottom w:val="0"/>
              <w:divBdr>
                <w:top w:val="none" w:sz="0" w:space="0" w:color="C4DEEE"/>
                <w:left w:val="none" w:sz="0" w:space="0" w:color="C4DEEE"/>
                <w:bottom w:val="none" w:sz="0" w:space="0" w:color="C4DEEE"/>
                <w:right w:val="none" w:sz="0" w:space="0" w:color="C4DEEE"/>
              </w:divBdr>
              <w:divsChild>
                <w:div w:id="135923979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46297197">
          <w:marLeft w:val="0"/>
          <w:marRight w:val="0"/>
          <w:marTop w:val="0"/>
          <w:marBottom w:val="0"/>
          <w:divBdr>
            <w:top w:val="none" w:sz="0" w:space="0" w:color="C4DEEE"/>
            <w:left w:val="none" w:sz="0" w:space="0" w:color="C4DEEE"/>
            <w:bottom w:val="none" w:sz="0" w:space="0" w:color="C4DEEE"/>
            <w:right w:val="none" w:sz="0" w:space="0" w:color="C4DEEE"/>
          </w:divBdr>
          <w:divsChild>
            <w:div w:id="1018654689">
              <w:marLeft w:val="0"/>
              <w:marRight w:val="0"/>
              <w:marTop w:val="0"/>
              <w:marBottom w:val="0"/>
              <w:divBdr>
                <w:top w:val="none" w:sz="0" w:space="0" w:color="C4DEEE"/>
                <w:left w:val="none" w:sz="0" w:space="0" w:color="C4DEEE"/>
                <w:bottom w:val="none" w:sz="0" w:space="0" w:color="C4DEEE"/>
                <w:right w:val="none" w:sz="0" w:space="0" w:color="C4DEEE"/>
              </w:divBdr>
              <w:divsChild>
                <w:div w:id="11061220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90872753">
          <w:marLeft w:val="0"/>
          <w:marRight w:val="0"/>
          <w:marTop w:val="0"/>
          <w:marBottom w:val="0"/>
          <w:divBdr>
            <w:top w:val="none" w:sz="0" w:space="0" w:color="C4DEEE"/>
            <w:left w:val="none" w:sz="0" w:space="0" w:color="C4DEEE"/>
            <w:bottom w:val="none" w:sz="0" w:space="0" w:color="C4DEEE"/>
            <w:right w:val="none" w:sz="0" w:space="0" w:color="C4DEEE"/>
          </w:divBdr>
          <w:divsChild>
            <w:div w:id="1704094279">
              <w:marLeft w:val="0"/>
              <w:marRight w:val="0"/>
              <w:marTop w:val="0"/>
              <w:marBottom w:val="0"/>
              <w:divBdr>
                <w:top w:val="none" w:sz="0" w:space="0" w:color="C4DEEE"/>
                <w:left w:val="none" w:sz="0" w:space="0" w:color="C4DEEE"/>
                <w:bottom w:val="none" w:sz="0" w:space="0" w:color="C4DEEE"/>
                <w:right w:val="none" w:sz="0" w:space="0" w:color="C4DEEE"/>
              </w:divBdr>
              <w:divsChild>
                <w:div w:id="203452708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66832242">
          <w:marLeft w:val="0"/>
          <w:marRight w:val="0"/>
          <w:marTop w:val="0"/>
          <w:marBottom w:val="0"/>
          <w:divBdr>
            <w:top w:val="none" w:sz="0" w:space="0" w:color="C4DEEE"/>
            <w:left w:val="none" w:sz="0" w:space="0" w:color="C4DEEE"/>
            <w:bottom w:val="none" w:sz="0" w:space="0" w:color="C4DEEE"/>
            <w:right w:val="none" w:sz="0" w:space="0" w:color="C4DEEE"/>
          </w:divBdr>
          <w:divsChild>
            <w:div w:id="588999447">
              <w:marLeft w:val="0"/>
              <w:marRight w:val="0"/>
              <w:marTop w:val="0"/>
              <w:marBottom w:val="0"/>
              <w:divBdr>
                <w:top w:val="none" w:sz="0" w:space="0" w:color="C4DEEE"/>
                <w:left w:val="none" w:sz="0" w:space="0" w:color="C4DEEE"/>
                <w:bottom w:val="none" w:sz="0" w:space="0" w:color="C4DEEE"/>
                <w:right w:val="none" w:sz="0" w:space="0" w:color="C4DEEE"/>
              </w:divBdr>
              <w:divsChild>
                <w:div w:id="8955247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792894041">
      <w:bodyDiv w:val="1"/>
      <w:marLeft w:val="0"/>
      <w:marRight w:val="0"/>
      <w:marTop w:val="0"/>
      <w:marBottom w:val="0"/>
      <w:divBdr>
        <w:top w:val="none" w:sz="0" w:space="0" w:color="auto"/>
        <w:left w:val="none" w:sz="0" w:space="0" w:color="auto"/>
        <w:bottom w:val="none" w:sz="0" w:space="0" w:color="auto"/>
        <w:right w:val="none" w:sz="0" w:space="0" w:color="auto"/>
      </w:divBdr>
      <w:divsChild>
        <w:div w:id="1191532052">
          <w:marLeft w:val="0"/>
          <w:marRight w:val="0"/>
          <w:marTop w:val="0"/>
          <w:marBottom w:val="0"/>
          <w:divBdr>
            <w:top w:val="none" w:sz="0" w:space="0" w:color="C4DEEE"/>
            <w:left w:val="none" w:sz="0" w:space="0" w:color="C4DEEE"/>
            <w:bottom w:val="none" w:sz="0" w:space="0" w:color="C4DEEE"/>
            <w:right w:val="none" w:sz="0" w:space="0" w:color="C4DEEE"/>
          </w:divBdr>
          <w:divsChild>
            <w:div w:id="592201588">
              <w:marLeft w:val="0"/>
              <w:marRight w:val="0"/>
              <w:marTop w:val="0"/>
              <w:marBottom w:val="0"/>
              <w:divBdr>
                <w:top w:val="none" w:sz="0" w:space="0" w:color="C4DEEE"/>
                <w:left w:val="none" w:sz="0" w:space="0" w:color="C4DEEE"/>
                <w:bottom w:val="none" w:sz="0" w:space="0" w:color="C4DEEE"/>
                <w:right w:val="none" w:sz="0" w:space="0" w:color="C4DEEE"/>
              </w:divBdr>
            </w:div>
          </w:divsChild>
        </w:div>
        <w:div w:id="985740502">
          <w:marLeft w:val="0"/>
          <w:marRight w:val="0"/>
          <w:marTop w:val="0"/>
          <w:marBottom w:val="0"/>
          <w:divBdr>
            <w:top w:val="none" w:sz="0" w:space="0" w:color="C4DEEE"/>
            <w:left w:val="none" w:sz="0" w:space="0" w:color="C4DEEE"/>
            <w:bottom w:val="none" w:sz="0" w:space="0" w:color="C4DEEE"/>
            <w:right w:val="none" w:sz="0" w:space="0" w:color="C4DEEE"/>
          </w:divBdr>
          <w:divsChild>
            <w:div w:id="1560744809">
              <w:marLeft w:val="0"/>
              <w:marRight w:val="0"/>
              <w:marTop w:val="0"/>
              <w:marBottom w:val="0"/>
              <w:divBdr>
                <w:top w:val="none" w:sz="0" w:space="0" w:color="C4DEEE"/>
                <w:left w:val="none" w:sz="0" w:space="0" w:color="C4DEEE"/>
                <w:bottom w:val="none" w:sz="0" w:space="0" w:color="C4DEEE"/>
                <w:right w:val="none" w:sz="0" w:space="0" w:color="C4DEEE"/>
              </w:divBdr>
              <w:divsChild>
                <w:div w:id="171811762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14742264">
          <w:marLeft w:val="0"/>
          <w:marRight w:val="0"/>
          <w:marTop w:val="0"/>
          <w:marBottom w:val="0"/>
          <w:divBdr>
            <w:top w:val="none" w:sz="0" w:space="0" w:color="C4DEEE"/>
            <w:left w:val="none" w:sz="0" w:space="0" w:color="C4DEEE"/>
            <w:bottom w:val="none" w:sz="0" w:space="0" w:color="C4DEEE"/>
            <w:right w:val="none" w:sz="0" w:space="0" w:color="C4DEEE"/>
          </w:divBdr>
          <w:divsChild>
            <w:div w:id="2033218765">
              <w:marLeft w:val="0"/>
              <w:marRight w:val="0"/>
              <w:marTop w:val="0"/>
              <w:marBottom w:val="0"/>
              <w:divBdr>
                <w:top w:val="none" w:sz="0" w:space="0" w:color="C4DEEE"/>
                <w:left w:val="none" w:sz="0" w:space="0" w:color="C4DEEE"/>
                <w:bottom w:val="none" w:sz="0" w:space="0" w:color="C4DEEE"/>
                <w:right w:val="none" w:sz="0" w:space="0" w:color="C4DEEE"/>
              </w:divBdr>
              <w:divsChild>
                <w:div w:id="50359097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65606857">
          <w:marLeft w:val="0"/>
          <w:marRight w:val="0"/>
          <w:marTop w:val="0"/>
          <w:marBottom w:val="0"/>
          <w:divBdr>
            <w:top w:val="none" w:sz="0" w:space="0" w:color="C4DEEE"/>
            <w:left w:val="none" w:sz="0" w:space="0" w:color="C4DEEE"/>
            <w:bottom w:val="none" w:sz="0" w:space="0" w:color="C4DEEE"/>
            <w:right w:val="none" w:sz="0" w:space="0" w:color="C4DEEE"/>
          </w:divBdr>
          <w:divsChild>
            <w:div w:id="1301349589">
              <w:marLeft w:val="0"/>
              <w:marRight w:val="0"/>
              <w:marTop w:val="0"/>
              <w:marBottom w:val="0"/>
              <w:divBdr>
                <w:top w:val="none" w:sz="0" w:space="0" w:color="C4DEEE"/>
                <w:left w:val="none" w:sz="0" w:space="0" w:color="C4DEEE"/>
                <w:bottom w:val="none" w:sz="0" w:space="0" w:color="C4DEEE"/>
                <w:right w:val="none" w:sz="0" w:space="0" w:color="C4DEEE"/>
              </w:divBdr>
              <w:divsChild>
                <w:div w:id="11280851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114206031">
          <w:marLeft w:val="0"/>
          <w:marRight w:val="0"/>
          <w:marTop w:val="0"/>
          <w:marBottom w:val="0"/>
          <w:divBdr>
            <w:top w:val="none" w:sz="0" w:space="0" w:color="C4DEEE"/>
            <w:left w:val="none" w:sz="0" w:space="0" w:color="C4DEEE"/>
            <w:bottom w:val="none" w:sz="0" w:space="0" w:color="C4DEEE"/>
            <w:right w:val="none" w:sz="0" w:space="0" w:color="C4DEEE"/>
          </w:divBdr>
          <w:divsChild>
            <w:div w:id="290135616">
              <w:marLeft w:val="0"/>
              <w:marRight w:val="0"/>
              <w:marTop w:val="0"/>
              <w:marBottom w:val="0"/>
              <w:divBdr>
                <w:top w:val="none" w:sz="0" w:space="0" w:color="C4DEEE"/>
                <w:left w:val="none" w:sz="0" w:space="0" w:color="C4DEEE"/>
                <w:bottom w:val="none" w:sz="0" w:space="0" w:color="C4DEEE"/>
                <w:right w:val="none" w:sz="0" w:space="0" w:color="C4DEEE"/>
              </w:divBdr>
              <w:divsChild>
                <w:div w:id="174286968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60720145">
          <w:marLeft w:val="0"/>
          <w:marRight w:val="0"/>
          <w:marTop w:val="0"/>
          <w:marBottom w:val="0"/>
          <w:divBdr>
            <w:top w:val="none" w:sz="0" w:space="0" w:color="C4DEEE"/>
            <w:left w:val="none" w:sz="0" w:space="0" w:color="C4DEEE"/>
            <w:bottom w:val="none" w:sz="0" w:space="0" w:color="C4DEEE"/>
            <w:right w:val="none" w:sz="0" w:space="0" w:color="C4DEEE"/>
          </w:divBdr>
          <w:divsChild>
            <w:div w:id="393428607">
              <w:marLeft w:val="0"/>
              <w:marRight w:val="0"/>
              <w:marTop w:val="0"/>
              <w:marBottom w:val="0"/>
              <w:divBdr>
                <w:top w:val="none" w:sz="0" w:space="0" w:color="C4DEEE"/>
                <w:left w:val="none" w:sz="0" w:space="0" w:color="C4DEEE"/>
                <w:bottom w:val="none" w:sz="0" w:space="0" w:color="C4DEEE"/>
                <w:right w:val="none" w:sz="0" w:space="0" w:color="C4DEEE"/>
              </w:divBdr>
              <w:divsChild>
                <w:div w:id="73678551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0979506">
          <w:marLeft w:val="0"/>
          <w:marRight w:val="0"/>
          <w:marTop w:val="0"/>
          <w:marBottom w:val="0"/>
          <w:divBdr>
            <w:top w:val="none" w:sz="0" w:space="0" w:color="C4DEEE"/>
            <w:left w:val="none" w:sz="0" w:space="0" w:color="C4DEEE"/>
            <w:bottom w:val="none" w:sz="0" w:space="0" w:color="C4DEEE"/>
            <w:right w:val="none" w:sz="0" w:space="0" w:color="C4DEEE"/>
          </w:divBdr>
          <w:divsChild>
            <w:div w:id="505361261">
              <w:marLeft w:val="0"/>
              <w:marRight w:val="0"/>
              <w:marTop w:val="0"/>
              <w:marBottom w:val="0"/>
              <w:divBdr>
                <w:top w:val="none" w:sz="0" w:space="0" w:color="C4DEEE"/>
                <w:left w:val="none" w:sz="0" w:space="0" w:color="C4DEEE"/>
                <w:bottom w:val="none" w:sz="0" w:space="0" w:color="C4DEEE"/>
                <w:right w:val="none" w:sz="0" w:space="0" w:color="C4DEEE"/>
              </w:divBdr>
              <w:divsChild>
                <w:div w:id="103048977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34663222">
          <w:marLeft w:val="0"/>
          <w:marRight w:val="0"/>
          <w:marTop w:val="0"/>
          <w:marBottom w:val="0"/>
          <w:divBdr>
            <w:top w:val="none" w:sz="0" w:space="0" w:color="C4DEEE"/>
            <w:left w:val="none" w:sz="0" w:space="0" w:color="C4DEEE"/>
            <w:bottom w:val="none" w:sz="0" w:space="0" w:color="C4DEEE"/>
            <w:right w:val="none" w:sz="0" w:space="0" w:color="C4DEEE"/>
          </w:divBdr>
          <w:divsChild>
            <w:div w:id="2121869556">
              <w:marLeft w:val="0"/>
              <w:marRight w:val="0"/>
              <w:marTop w:val="0"/>
              <w:marBottom w:val="0"/>
              <w:divBdr>
                <w:top w:val="none" w:sz="0" w:space="0" w:color="C4DEEE"/>
                <w:left w:val="none" w:sz="0" w:space="0" w:color="C4DEEE"/>
                <w:bottom w:val="none" w:sz="0" w:space="0" w:color="C4DEEE"/>
                <w:right w:val="none" w:sz="0" w:space="0" w:color="C4DEEE"/>
              </w:divBdr>
              <w:divsChild>
                <w:div w:id="102062312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67497998">
          <w:marLeft w:val="0"/>
          <w:marRight w:val="0"/>
          <w:marTop w:val="0"/>
          <w:marBottom w:val="0"/>
          <w:divBdr>
            <w:top w:val="none" w:sz="0" w:space="0" w:color="C4DEEE"/>
            <w:left w:val="none" w:sz="0" w:space="0" w:color="C4DEEE"/>
            <w:bottom w:val="none" w:sz="0" w:space="0" w:color="C4DEEE"/>
            <w:right w:val="none" w:sz="0" w:space="0" w:color="C4DEEE"/>
          </w:divBdr>
          <w:divsChild>
            <w:div w:id="432478685">
              <w:marLeft w:val="0"/>
              <w:marRight w:val="0"/>
              <w:marTop w:val="0"/>
              <w:marBottom w:val="0"/>
              <w:divBdr>
                <w:top w:val="none" w:sz="0" w:space="0" w:color="C4DEEE"/>
                <w:left w:val="none" w:sz="0" w:space="0" w:color="C4DEEE"/>
                <w:bottom w:val="none" w:sz="0" w:space="0" w:color="C4DEEE"/>
                <w:right w:val="none" w:sz="0" w:space="0" w:color="C4DEEE"/>
              </w:divBdr>
              <w:divsChild>
                <w:div w:id="143474446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978878965">
          <w:marLeft w:val="0"/>
          <w:marRight w:val="0"/>
          <w:marTop w:val="0"/>
          <w:marBottom w:val="0"/>
          <w:divBdr>
            <w:top w:val="none" w:sz="0" w:space="0" w:color="C4DEEE"/>
            <w:left w:val="none" w:sz="0" w:space="0" w:color="C4DEEE"/>
            <w:bottom w:val="none" w:sz="0" w:space="0" w:color="C4DEEE"/>
            <w:right w:val="none" w:sz="0" w:space="0" w:color="C4DEEE"/>
          </w:divBdr>
          <w:divsChild>
            <w:div w:id="859704874">
              <w:marLeft w:val="0"/>
              <w:marRight w:val="0"/>
              <w:marTop w:val="0"/>
              <w:marBottom w:val="0"/>
              <w:divBdr>
                <w:top w:val="none" w:sz="0" w:space="0" w:color="C4DEEE"/>
                <w:left w:val="none" w:sz="0" w:space="0" w:color="C4DEEE"/>
                <w:bottom w:val="none" w:sz="0" w:space="0" w:color="C4DEEE"/>
                <w:right w:val="none" w:sz="0" w:space="0" w:color="C4DEEE"/>
              </w:divBdr>
              <w:divsChild>
                <w:div w:id="129309656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7583310">
          <w:marLeft w:val="0"/>
          <w:marRight w:val="0"/>
          <w:marTop w:val="0"/>
          <w:marBottom w:val="0"/>
          <w:divBdr>
            <w:top w:val="none" w:sz="0" w:space="0" w:color="C4DEEE"/>
            <w:left w:val="none" w:sz="0" w:space="0" w:color="C4DEEE"/>
            <w:bottom w:val="none" w:sz="0" w:space="0" w:color="C4DEEE"/>
            <w:right w:val="none" w:sz="0" w:space="0" w:color="C4DEEE"/>
          </w:divBdr>
          <w:divsChild>
            <w:div w:id="456339346">
              <w:marLeft w:val="0"/>
              <w:marRight w:val="0"/>
              <w:marTop w:val="0"/>
              <w:marBottom w:val="0"/>
              <w:divBdr>
                <w:top w:val="none" w:sz="0" w:space="0" w:color="C4DEEE"/>
                <w:left w:val="none" w:sz="0" w:space="0" w:color="C4DEEE"/>
                <w:bottom w:val="none" w:sz="0" w:space="0" w:color="C4DEEE"/>
                <w:right w:val="none" w:sz="0" w:space="0" w:color="C4DEEE"/>
              </w:divBdr>
              <w:divsChild>
                <w:div w:id="14170132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90286672">
          <w:marLeft w:val="0"/>
          <w:marRight w:val="0"/>
          <w:marTop w:val="0"/>
          <w:marBottom w:val="0"/>
          <w:divBdr>
            <w:top w:val="none" w:sz="0" w:space="0" w:color="C4DEEE"/>
            <w:left w:val="none" w:sz="0" w:space="0" w:color="C4DEEE"/>
            <w:bottom w:val="none" w:sz="0" w:space="0" w:color="C4DEEE"/>
            <w:right w:val="none" w:sz="0" w:space="0" w:color="C4DEEE"/>
          </w:divBdr>
          <w:divsChild>
            <w:div w:id="300814909">
              <w:marLeft w:val="0"/>
              <w:marRight w:val="0"/>
              <w:marTop w:val="0"/>
              <w:marBottom w:val="0"/>
              <w:divBdr>
                <w:top w:val="none" w:sz="0" w:space="0" w:color="C4DEEE"/>
                <w:left w:val="none" w:sz="0" w:space="0" w:color="C4DEEE"/>
                <w:bottom w:val="none" w:sz="0" w:space="0" w:color="C4DEEE"/>
                <w:right w:val="none" w:sz="0" w:space="0" w:color="C4DEEE"/>
              </w:divBdr>
              <w:divsChild>
                <w:div w:id="164404264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99635255">
          <w:marLeft w:val="0"/>
          <w:marRight w:val="0"/>
          <w:marTop w:val="0"/>
          <w:marBottom w:val="0"/>
          <w:divBdr>
            <w:top w:val="none" w:sz="0" w:space="0" w:color="C4DEEE"/>
            <w:left w:val="none" w:sz="0" w:space="0" w:color="C4DEEE"/>
            <w:bottom w:val="none" w:sz="0" w:space="0" w:color="C4DEEE"/>
            <w:right w:val="none" w:sz="0" w:space="0" w:color="C4DEEE"/>
          </w:divBdr>
          <w:divsChild>
            <w:div w:id="1561360417">
              <w:marLeft w:val="0"/>
              <w:marRight w:val="0"/>
              <w:marTop w:val="0"/>
              <w:marBottom w:val="0"/>
              <w:divBdr>
                <w:top w:val="none" w:sz="0" w:space="0" w:color="C4DEEE"/>
                <w:left w:val="none" w:sz="0" w:space="0" w:color="C4DEEE"/>
                <w:bottom w:val="none" w:sz="0" w:space="0" w:color="C4DEEE"/>
                <w:right w:val="none" w:sz="0" w:space="0" w:color="C4DEEE"/>
              </w:divBdr>
              <w:divsChild>
                <w:div w:id="85485378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626683">
          <w:marLeft w:val="0"/>
          <w:marRight w:val="0"/>
          <w:marTop w:val="0"/>
          <w:marBottom w:val="0"/>
          <w:divBdr>
            <w:top w:val="none" w:sz="0" w:space="0" w:color="C4DEEE"/>
            <w:left w:val="none" w:sz="0" w:space="0" w:color="C4DEEE"/>
            <w:bottom w:val="none" w:sz="0" w:space="0" w:color="C4DEEE"/>
            <w:right w:val="none" w:sz="0" w:space="0" w:color="C4DEEE"/>
          </w:divBdr>
          <w:divsChild>
            <w:div w:id="343946874">
              <w:marLeft w:val="0"/>
              <w:marRight w:val="0"/>
              <w:marTop w:val="0"/>
              <w:marBottom w:val="0"/>
              <w:divBdr>
                <w:top w:val="none" w:sz="0" w:space="0" w:color="C4DEEE"/>
                <w:left w:val="none" w:sz="0" w:space="0" w:color="C4DEEE"/>
                <w:bottom w:val="none" w:sz="0" w:space="0" w:color="C4DEEE"/>
                <w:right w:val="none" w:sz="0" w:space="0" w:color="C4DEEE"/>
              </w:divBdr>
              <w:divsChild>
                <w:div w:id="132423961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798646996">
      <w:bodyDiv w:val="1"/>
      <w:marLeft w:val="0"/>
      <w:marRight w:val="0"/>
      <w:marTop w:val="0"/>
      <w:marBottom w:val="0"/>
      <w:divBdr>
        <w:top w:val="none" w:sz="0" w:space="0" w:color="auto"/>
        <w:left w:val="none" w:sz="0" w:space="0" w:color="auto"/>
        <w:bottom w:val="none" w:sz="0" w:space="0" w:color="auto"/>
        <w:right w:val="none" w:sz="0" w:space="0" w:color="auto"/>
      </w:divBdr>
      <w:divsChild>
        <w:div w:id="2006783080">
          <w:marLeft w:val="0"/>
          <w:marRight w:val="0"/>
          <w:marTop w:val="45"/>
          <w:marBottom w:val="45"/>
          <w:divBdr>
            <w:top w:val="none" w:sz="0" w:space="0" w:color="C4DEEE"/>
            <w:left w:val="none" w:sz="0" w:space="0" w:color="C4DEEE"/>
            <w:bottom w:val="none" w:sz="0" w:space="0" w:color="C4DEEE"/>
            <w:right w:val="none" w:sz="0" w:space="0" w:color="C4DEEE"/>
          </w:divBdr>
          <w:divsChild>
            <w:div w:id="458836863">
              <w:marLeft w:val="-15"/>
              <w:marRight w:val="-15"/>
              <w:marTop w:val="0"/>
              <w:marBottom w:val="0"/>
              <w:divBdr>
                <w:top w:val="none" w:sz="0" w:space="0" w:color="auto"/>
                <w:left w:val="none" w:sz="0" w:space="0" w:color="auto"/>
                <w:bottom w:val="none" w:sz="0" w:space="0" w:color="auto"/>
                <w:right w:val="none" w:sz="0" w:space="0" w:color="auto"/>
              </w:divBdr>
            </w:div>
          </w:divsChild>
        </w:div>
        <w:div w:id="705561944">
          <w:marLeft w:val="0"/>
          <w:marRight w:val="0"/>
          <w:marTop w:val="45"/>
          <w:marBottom w:val="45"/>
          <w:divBdr>
            <w:top w:val="none" w:sz="0" w:space="0" w:color="C4DEEE"/>
            <w:left w:val="none" w:sz="0" w:space="0" w:color="C4DEEE"/>
            <w:bottom w:val="none" w:sz="0" w:space="0" w:color="C4DEEE"/>
            <w:right w:val="none" w:sz="0" w:space="0" w:color="C4DEEE"/>
          </w:divBdr>
          <w:divsChild>
            <w:div w:id="1905139261">
              <w:marLeft w:val="-15"/>
              <w:marRight w:val="-15"/>
              <w:marTop w:val="0"/>
              <w:marBottom w:val="0"/>
              <w:divBdr>
                <w:top w:val="none" w:sz="0" w:space="0" w:color="auto"/>
                <w:left w:val="none" w:sz="0" w:space="0" w:color="auto"/>
                <w:bottom w:val="none" w:sz="0" w:space="0" w:color="auto"/>
                <w:right w:val="none" w:sz="0" w:space="0" w:color="auto"/>
              </w:divBdr>
            </w:div>
          </w:divsChild>
        </w:div>
        <w:div w:id="1224679175">
          <w:marLeft w:val="0"/>
          <w:marRight w:val="0"/>
          <w:marTop w:val="45"/>
          <w:marBottom w:val="45"/>
          <w:divBdr>
            <w:top w:val="none" w:sz="0" w:space="0" w:color="C4DEEE"/>
            <w:left w:val="none" w:sz="0" w:space="0" w:color="C4DEEE"/>
            <w:bottom w:val="none" w:sz="0" w:space="0" w:color="C4DEEE"/>
            <w:right w:val="none" w:sz="0" w:space="0" w:color="C4DEEE"/>
          </w:divBdr>
          <w:divsChild>
            <w:div w:id="27348348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69566045">
      <w:bodyDiv w:val="1"/>
      <w:marLeft w:val="0"/>
      <w:marRight w:val="0"/>
      <w:marTop w:val="0"/>
      <w:marBottom w:val="0"/>
      <w:divBdr>
        <w:top w:val="none" w:sz="0" w:space="0" w:color="auto"/>
        <w:left w:val="none" w:sz="0" w:space="0" w:color="auto"/>
        <w:bottom w:val="none" w:sz="0" w:space="0" w:color="auto"/>
        <w:right w:val="none" w:sz="0" w:space="0" w:color="auto"/>
      </w:divBdr>
      <w:divsChild>
        <w:div w:id="1614439123">
          <w:marLeft w:val="0"/>
          <w:marRight w:val="0"/>
          <w:marTop w:val="0"/>
          <w:marBottom w:val="0"/>
          <w:divBdr>
            <w:top w:val="none" w:sz="0" w:space="0" w:color="C4DEEE"/>
            <w:left w:val="none" w:sz="0" w:space="0" w:color="C4DEEE"/>
            <w:bottom w:val="none" w:sz="0" w:space="0" w:color="C4DEEE"/>
            <w:right w:val="none" w:sz="0" w:space="0" w:color="C4DEEE"/>
          </w:divBdr>
          <w:divsChild>
            <w:div w:id="349189933">
              <w:marLeft w:val="0"/>
              <w:marRight w:val="0"/>
              <w:marTop w:val="0"/>
              <w:marBottom w:val="0"/>
              <w:divBdr>
                <w:top w:val="none" w:sz="0" w:space="0" w:color="C4DEEE"/>
                <w:left w:val="none" w:sz="0" w:space="0" w:color="C4DEEE"/>
                <w:bottom w:val="none" w:sz="0" w:space="0" w:color="C4DEEE"/>
                <w:right w:val="none" w:sz="0" w:space="0" w:color="C4DEEE"/>
              </w:divBdr>
              <w:divsChild>
                <w:div w:id="34501964">
                  <w:marLeft w:val="0"/>
                  <w:marRight w:val="0"/>
                  <w:marTop w:val="0"/>
                  <w:marBottom w:val="0"/>
                  <w:divBdr>
                    <w:top w:val="none" w:sz="0" w:space="6" w:color="C4DEEE"/>
                    <w:left w:val="single" w:sz="18" w:space="6" w:color="FF8A25"/>
                    <w:bottom w:val="none" w:sz="0" w:space="6" w:color="C4DEEE"/>
                    <w:right w:val="none" w:sz="0" w:space="6" w:color="C4DEEE"/>
                  </w:divBdr>
                </w:div>
              </w:divsChild>
            </w:div>
          </w:divsChild>
        </w:div>
        <w:div w:id="294064813">
          <w:marLeft w:val="0"/>
          <w:marRight w:val="0"/>
          <w:marTop w:val="0"/>
          <w:marBottom w:val="0"/>
          <w:divBdr>
            <w:top w:val="none" w:sz="0" w:space="0" w:color="C4DEEE"/>
            <w:left w:val="none" w:sz="0" w:space="0" w:color="C4DEEE"/>
            <w:bottom w:val="none" w:sz="0" w:space="0" w:color="C4DEEE"/>
            <w:right w:val="none" w:sz="0" w:space="0" w:color="C4DEEE"/>
          </w:divBdr>
          <w:divsChild>
            <w:div w:id="1234007976">
              <w:marLeft w:val="0"/>
              <w:marRight w:val="0"/>
              <w:marTop w:val="0"/>
              <w:marBottom w:val="0"/>
              <w:divBdr>
                <w:top w:val="none" w:sz="0" w:space="0" w:color="C4DEEE"/>
                <w:left w:val="none" w:sz="0" w:space="0" w:color="C4DEEE"/>
                <w:bottom w:val="none" w:sz="0" w:space="0" w:color="C4DEEE"/>
                <w:right w:val="none" w:sz="0" w:space="0" w:color="C4DEEE"/>
              </w:divBdr>
              <w:divsChild>
                <w:div w:id="1380397722">
                  <w:marLeft w:val="0"/>
                  <w:marRight w:val="0"/>
                  <w:marTop w:val="0"/>
                  <w:marBottom w:val="0"/>
                  <w:divBdr>
                    <w:top w:val="none" w:sz="0" w:space="6" w:color="C4DEEE"/>
                    <w:left w:val="single" w:sz="18" w:space="6" w:color="FF8A25"/>
                    <w:bottom w:val="none" w:sz="0" w:space="6" w:color="C4DEEE"/>
                    <w:right w:val="none" w:sz="0" w:space="6" w:color="C4DEEE"/>
                  </w:divBdr>
                </w:div>
              </w:divsChild>
            </w:div>
          </w:divsChild>
        </w:div>
        <w:div w:id="661011519">
          <w:marLeft w:val="0"/>
          <w:marRight w:val="0"/>
          <w:marTop w:val="0"/>
          <w:marBottom w:val="0"/>
          <w:divBdr>
            <w:top w:val="none" w:sz="0" w:space="0" w:color="C4DEEE"/>
            <w:left w:val="none" w:sz="0" w:space="0" w:color="C4DEEE"/>
            <w:bottom w:val="none" w:sz="0" w:space="0" w:color="C4DEEE"/>
            <w:right w:val="none" w:sz="0" w:space="0" w:color="C4DEEE"/>
          </w:divBdr>
          <w:divsChild>
            <w:div w:id="1986354430">
              <w:marLeft w:val="0"/>
              <w:marRight w:val="0"/>
              <w:marTop w:val="0"/>
              <w:marBottom w:val="0"/>
              <w:divBdr>
                <w:top w:val="none" w:sz="0" w:space="0" w:color="C4DEEE"/>
                <w:left w:val="none" w:sz="0" w:space="0" w:color="C4DEEE"/>
                <w:bottom w:val="none" w:sz="0" w:space="0" w:color="C4DEEE"/>
                <w:right w:val="none" w:sz="0" w:space="0" w:color="C4DEEE"/>
              </w:divBdr>
              <w:divsChild>
                <w:div w:id="14624757">
                  <w:marLeft w:val="0"/>
                  <w:marRight w:val="0"/>
                  <w:marTop w:val="0"/>
                  <w:marBottom w:val="0"/>
                  <w:divBdr>
                    <w:top w:val="none" w:sz="0" w:space="6" w:color="C4DEEE"/>
                    <w:left w:val="single" w:sz="18" w:space="6" w:color="FF8A25"/>
                    <w:bottom w:val="none" w:sz="0" w:space="6" w:color="C4DEEE"/>
                    <w:right w:val="none" w:sz="0" w:space="6" w:color="C4DEEE"/>
                  </w:divBdr>
                </w:div>
              </w:divsChild>
            </w:div>
          </w:divsChild>
        </w:div>
        <w:div w:id="1776826724">
          <w:marLeft w:val="0"/>
          <w:marRight w:val="0"/>
          <w:marTop w:val="0"/>
          <w:marBottom w:val="0"/>
          <w:divBdr>
            <w:top w:val="none" w:sz="0" w:space="0" w:color="C4DEEE"/>
            <w:left w:val="none" w:sz="0" w:space="0" w:color="C4DEEE"/>
            <w:bottom w:val="none" w:sz="0" w:space="0" w:color="C4DEEE"/>
            <w:right w:val="none" w:sz="0" w:space="0" w:color="C4DEEE"/>
          </w:divBdr>
          <w:divsChild>
            <w:div w:id="613446490">
              <w:marLeft w:val="0"/>
              <w:marRight w:val="0"/>
              <w:marTop w:val="0"/>
              <w:marBottom w:val="0"/>
              <w:divBdr>
                <w:top w:val="none" w:sz="0" w:space="0" w:color="C4DEEE"/>
                <w:left w:val="none" w:sz="0" w:space="0" w:color="C4DEEE"/>
                <w:bottom w:val="none" w:sz="0" w:space="0" w:color="C4DEEE"/>
                <w:right w:val="none" w:sz="0" w:space="0" w:color="C4DEEE"/>
              </w:divBdr>
              <w:divsChild>
                <w:div w:id="1546871546">
                  <w:marLeft w:val="0"/>
                  <w:marRight w:val="0"/>
                  <w:marTop w:val="0"/>
                  <w:marBottom w:val="0"/>
                  <w:divBdr>
                    <w:top w:val="none" w:sz="0" w:space="6" w:color="C4DEEE"/>
                    <w:left w:val="single" w:sz="18" w:space="6" w:color="FF8A25"/>
                    <w:bottom w:val="none" w:sz="0" w:space="6" w:color="C4DEEE"/>
                    <w:right w:val="none" w:sz="0" w:space="6" w:color="C4DEEE"/>
                  </w:divBdr>
                </w:div>
              </w:divsChild>
            </w:div>
          </w:divsChild>
        </w:div>
        <w:div w:id="1763183563">
          <w:marLeft w:val="0"/>
          <w:marRight w:val="0"/>
          <w:marTop w:val="0"/>
          <w:marBottom w:val="0"/>
          <w:divBdr>
            <w:top w:val="none" w:sz="0" w:space="0" w:color="C4DEEE"/>
            <w:left w:val="none" w:sz="0" w:space="0" w:color="C4DEEE"/>
            <w:bottom w:val="none" w:sz="0" w:space="0" w:color="C4DEEE"/>
            <w:right w:val="none" w:sz="0" w:space="0" w:color="C4DEEE"/>
          </w:divBdr>
          <w:divsChild>
            <w:div w:id="1332758829">
              <w:marLeft w:val="0"/>
              <w:marRight w:val="0"/>
              <w:marTop w:val="0"/>
              <w:marBottom w:val="0"/>
              <w:divBdr>
                <w:top w:val="none" w:sz="0" w:space="0" w:color="C4DEEE"/>
                <w:left w:val="none" w:sz="0" w:space="0" w:color="C4DEEE"/>
                <w:bottom w:val="none" w:sz="0" w:space="0" w:color="C4DEEE"/>
                <w:right w:val="none" w:sz="0" w:space="0" w:color="C4DEEE"/>
              </w:divBdr>
              <w:divsChild>
                <w:div w:id="1479154982">
                  <w:marLeft w:val="0"/>
                  <w:marRight w:val="0"/>
                  <w:marTop w:val="0"/>
                  <w:marBottom w:val="0"/>
                  <w:divBdr>
                    <w:top w:val="none" w:sz="0" w:space="6" w:color="C4DEEE"/>
                    <w:left w:val="single" w:sz="18" w:space="6" w:color="FF8A25"/>
                    <w:bottom w:val="none" w:sz="0" w:space="6" w:color="C4DEEE"/>
                    <w:right w:val="none" w:sz="0" w:space="6" w:color="C4DEEE"/>
                  </w:divBdr>
                </w:div>
              </w:divsChild>
            </w:div>
          </w:divsChild>
        </w:div>
      </w:divsChild>
    </w:div>
    <w:div w:id="2026127329">
      <w:bodyDiv w:val="1"/>
      <w:marLeft w:val="0"/>
      <w:marRight w:val="0"/>
      <w:marTop w:val="0"/>
      <w:marBottom w:val="0"/>
      <w:divBdr>
        <w:top w:val="none" w:sz="0" w:space="0" w:color="auto"/>
        <w:left w:val="none" w:sz="0" w:space="0" w:color="auto"/>
        <w:bottom w:val="none" w:sz="0" w:space="0" w:color="auto"/>
        <w:right w:val="none" w:sz="0" w:space="0" w:color="auto"/>
      </w:divBdr>
    </w:div>
    <w:div w:id="2115319527">
      <w:bodyDiv w:val="1"/>
      <w:marLeft w:val="0"/>
      <w:marRight w:val="0"/>
      <w:marTop w:val="0"/>
      <w:marBottom w:val="0"/>
      <w:divBdr>
        <w:top w:val="none" w:sz="0" w:space="0" w:color="auto"/>
        <w:left w:val="none" w:sz="0" w:space="0" w:color="auto"/>
        <w:bottom w:val="none" w:sz="0" w:space="0" w:color="auto"/>
        <w:right w:val="none" w:sz="0" w:space="0" w:color="auto"/>
      </w:divBdr>
      <w:divsChild>
        <w:div w:id="2056418516">
          <w:marLeft w:val="0"/>
          <w:marRight w:val="0"/>
          <w:marTop w:val="0"/>
          <w:marBottom w:val="0"/>
          <w:divBdr>
            <w:top w:val="none" w:sz="0" w:space="0" w:color="C4DEEE"/>
            <w:left w:val="none" w:sz="0" w:space="0" w:color="C4DEEE"/>
            <w:bottom w:val="none" w:sz="0" w:space="0" w:color="C4DEEE"/>
            <w:right w:val="none" w:sz="0" w:space="0" w:color="C4DEEE"/>
          </w:divBdr>
          <w:divsChild>
            <w:div w:id="942806254">
              <w:marLeft w:val="0"/>
              <w:marRight w:val="0"/>
              <w:marTop w:val="0"/>
              <w:marBottom w:val="0"/>
              <w:divBdr>
                <w:top w:val="none" w:sz="0" w:space="0" w:color="C4DEEE"/>
                <w:left w:val="none" w:sz="0" w:space="0" w:color="C4DEEE"/>
                <w:bottom w:val="none" w:sz="0" w:space="0" w:color="C4DEEE"/>
                <w:right w:val="none" w:sz="0" w:space="0" w:color="C4DEEE"/>
              </w:divBdr>
            </w:div>
          </w:divsChild>
        </w:div>
        <w:div w:id="388963646">
          <w:marLeft w:val="0"/>
          <w:marRight w:val="0"/>
          <w:marTop w:val="0"/>
          <w:marBottom w:val="0"/>
          <w:divBdr>
            <w:top w:val="none" w:sz="0" w:space="0" w:color="C4DEEE"/>
            <w:left w:val="none" w:sz="0" w:space="0" w:color="C4DEEE"/>
            <w:bottom w:val="none" w:sz="0" w:space="0" w:color="C4DEEE"/>
            <w:right w:val="none" w:sz="0" w:space="0" w:color="C4DEEE"/>
          </w:divBdr>
          <w:divsChild>
            <w:div w:id="591208701">
              <w:marLeft w:val="0"/>
              <w:marRight w:val="0"/>
              <w:marTop w:val="0"/>
              <w:marBottom w:val="0"/>
              <w:divBdr>
                <w:top w:val="none" w:sz="0" w:space="0" w:color="C4DEEE"/>
                <w:left w:val="none" w:sz="0" w:space="0" w:color="C4DEEE"/>
                <w:bottom w:val="none" w:sz="0" w:space="0" w:color="C4DEEE"/>
                <w:right w:val="none" w:sz="0" w:space="0" w:color="C4DEEE"/>
              </w:divBdr>
              <w:divsChild>
                <w:div w:id="213223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5531570">
          <w:marLeft w:val="0"/>
          <w:marRight w:val="0"/>
          <w:marTop w:val="0"/>
          <w:marBottom w:val="0"/>
          <w:divBdr>
            <w:top w:val="none" w:sz="0" w:space="0" w:color="C4DEEE"/>
            <w:left w:val="none" w:sz="0" w:space="0" w:color="C4DEEE"/>
            <w:bottom w:val="none" w:sz="0" w:space="0" w:color="C4DEEE"/>
            <w:right w:val="none" w:sz="0" w:space="0" w:color="C4DEEE"/>
          </w:divBdr>
          <w:divsChild>
            <w:div w:id="2118258272">
              <w:marLeft w:val="0"/>
              <w:marRight w:val="0"/>
              <w:marTop w:val="0"/>
              <w:marBottom w:val="0"/>
              <w:divBdr>
                <w:top w:val="none" w:sz="0" w:space="0" w:color="C4DEEE"/>
                <w:left w:val="none" w:sz="0" w:space="0" w:color="C4DEEE"/>
                <w:bottom w:val="none" w:sz="0" w:space="0" w:color="C4DEEE"/>
                <w:right w:val="none" w:sz="0" w:space="0" w:color="C4DEEE"/>
              </w:divBdr>
              <w:divsChild>
                <w:div w:id="18121382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86484581">
          <w:marLeft w:val="0"/>
          <w:marRight w:val="0"/>
          <w:marTop w:val="0"/>
          <w:marBottom w:val="0"/>
          <w:divBdr>
            <w:top w:val="none" w:sz="0" w:space="0" w:color="C4DEEE"/>
            <w:left w:val="none" w:sz="0" w:space="0" w:color="C4DEEE"/>
            <w:bottom w:val="none" w:sz="0" w:space="0" w:color="C4DEEE"/>
            <w:right w:val="none" w:sz="0" w:space="0" w:color="C4DEEE"/>
          </w:divBdr>
          <w:divsChild>
            <w:div w:id="2441786">
              <w:marLeft w:val="0"/>
              <w:marRight w:val="0"/>
              <w:marTop w:val="0"/>
              <w:marBottom w:val="0"/>
              <w:divBdr>
                <w:top w:val="none" w:sz="0" w:space="0" w:color="C4DEEE"/>
                <w:left w:val="none" w:sz="0" w:space="0" w:color="C4DEEE"/>
                <w:bottom w:val="none" w:sz="0" w:space="0" w:color="C4DEEE"/>
                <w:right w:val="none" w:sz="0" w:space="0" w:color="C4DEEE"/>
              </w:divBdr>
              <w:divsChild>
                <w:div w:id="139519663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42077686">
          <w:marLeft w:val="0"/>
          <w:marRight w:val="0"/>
          <w:marTop w:val="0"/>
          <w:marBottom w:val="0"/>
          <w:divBdr>
            <w:top w:val="none" w:sz="0" w:space="0" w:color="C4DEEE"/>
            <w:left w:val="none" w:sz="0" w:space="0" w:color="C4DEEE"/>
            <w:bottom w:val="none" w:sz="0" w:space="0" w:color="C4DEEE"/>
            <w:right w:val="none" w:sz="0" w:space="0" w:color="C4DEEE"/>
          </w:divBdr>
          <w:divsChild>
            <w:div w:id="2041465276">
              <w:marLeft w:val="0"/>
              <w:marRight w:val="0"/>
              <w:marTop w:val="0"/>
              <w:marBottom w:val="0"/>
              <w:divBdr>
                <w:top w:val="none" w:sz="0" w:space="0" w:color="C4DEEE"/>
                <w:left w:val="none" w:sz="0" w:space="0" w:color="C4DEEE"/>
                <w:bottom w:val="none" w:sz="0" w:space="0" w:color="C4DEEE"/>
                <w:right w:val="none" w:sz="0" w:space="0" w:color="C4DEEE"/>
              </w:divBdr>
              <w:divsChild>
                <w:div w:id="13718853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77242770">
          <w:marLeft w:val="0"/>
          <w:marRight w:val="0"/>
          <w:marTop w:val="0"/>
          <w:marBottom w:val="0"/>
          <w:divBdr>
            <w:top w:val="none" w:sz="0" w:space="0" w:color="C4DEEE"/>
            <w:left w:val="none" w:sz="0" w:space="0" w:color="C4DEEE"/>
            <w:bottom w:val="none" w:sz="0" w:space="0" w:color="C4DEEE"/>
            <w:right w:val="none" w:sz="0" w:space="0" w:color="C4DEEE"/>
          </w:divBdr>
          <w:divsChild>
            <w:div w:id="168758305">
              <w:marLeft w:val="0"/>
              <w:marRight w:val="0"/>
              <w:marTop w:val="0"/>
              <w:marBottom w:val="0"/>
              <w:divBdr>
                <w:top w:val="none" w:sz="0" w:space="0" w:color="C4DEEE"/>
                <w:left w:val="none" w:sz="0" w:space="0" w:color="C4DEEE"/>
                <w:bottom w:val="none" w:sz="0" w:space="0" w:color="C4DEEE"/>
                <w:right w:val="none" w:sz="0" w:space="0" w:color="C4DEEE"/>
              </w:divBdr>
              <w:divsChild>
                <w:div w:id="155146046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acklingsmoking.org.au/about-the-tis-program/tis-tea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cklingsmoking.org.au/about-the-tis-program/tis-tea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3C19100-318E-4B51-AFA0-4C065693FC27}"/>
      </w:docPartPr>
      <w:docPartBody>
        <w:p w:rsidR="00700F8C" w:rsidRDefault="00560BED">
          <w:r w:rsidRPr="00155320">
            <w:rPr>
              <w:rStyle w:val="PlaceholderText"/>
            </w:rPr>
            <w:t>Click or tap to enter a date.</w:t>
          </w:r>
        </w:p>
      </w:docPartBody>
    </w:docPart>
    <w:docPart>
      <w:docPartPr>
        <w:name w:val="EC3D5804ACE143C6B6EFC0032FD961E7"/>
        <w:category>
          <w:name w:val="General"/>
          <w:gallery w:val="placeholder"/>
        </w:category>
        <w:types>
          <w:type w:val="bbPlcHdr"/>
        </w:types>
        <w:behaviors>
          <w:behavior w:val="content"/>
        </w:behaviors>
        <w:guid w:val="{D5FF6005-715B-42B2-A692-7A3B8C7C287B}"/>
      </w:docPartPr>
      <w:docPartBody>
        <w:p w:rsidR="00000000" w:rsidRDefault="00C4426C" w:rsidP="00C4426C">
          <w:pPr>
            <w:pStyle w:val="EC3D5804ACE143C6B6EFC0032FD961E7"/>
          </w:pPr>
          <w:r w:rsidRPr="0015532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ED"/>
    <w:rsid w:val="000F6193"/>
    <w:rsid w:val="000F6DBB"/>
    <w:rsid w:val="002901E5"/>
    <w:rsid w:val="00560BED"/>
    <w:rsid w:val="00636AC0"/>
    <w:rsid w:val="00700F8C"/>
    <w:rsid w:val="008A03BD"/>
    <w:rsid w:val="008B7DFE"/>
    <w:rsid w:val="00C4426C"/>
    <w:rsid w:val="00F20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26C"/>
    <w:rPr>
      <w:color w:val="808080"/>
    </w:rPr>
  </w:style>
  <w:style w:type="paragraph" w:customStyle="1" w:styleId="5180334F274640B4BB2F256F4524AE09">
    <w:name w:val="5180334F274640B4BB2F256F4524AE09"/>
    <w:rsid w:val="00C4426C"/>
  </w:style>
  <w:style w:type="paragraph" w:customStyle="1" w:styleId="EC3D5804ACE143C6B6EFC0032FD961E7">
    <w:name w:val="EC3D5804ACE143C6B6EFC0032FD961E7"/>
    <w:rsid w:val="00C44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DP">
      <a:dk1>
        <a:sysClr val="windowText" lastClr="000000"/>
      </a:dk1>
      <a:lt1>
        <a:sysClr val="window" lastClr="FFFFFF"/>
      </a:lt1>
      <a:dk2>
        <a:srgbClr val="44546A"/>
      </a:dk2>
      <a:lt2>
        <a:srgbClr val="E7E6E6"/>
      </a:lt2>
      <a:accent1>
        <a:srgbClr val="FE8D2B"/>
      </a:accent1>
      <a:accent2>
        <a:srgbClr val="2B78C1"/>
      </a:accent2>
      <a:accent3>
        <a:srgbClr val="B0DFFC"/>
      </a:accent3>
      <a:accent4>
        <a:srgbClr val="FF0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FF77923B418F46A57B477D48476CF4" ma:contentTypeVersion="1" ma:contentTypeDescription="Create a new document." ma:contentTypeScope="" ma:versionID="e2b3a3fe63eacb5d467ced85f75691fc">
  <xsd:schema xmlns:xsd="http://www.w3.org/2001/XMLSchema" xmlns:xs="http://www.w3.org/2001/XMLSchema" xmlns:p="http://schemas.microsoft.com/office/2006/metadata/properties" xmlns:ns2="b188ba61-267c-44f5-95f4-19d53b95f37d" targetNamespace="http://schemas.microsoft.com/office/2006/metadata/properties" ma:root="true" ma:fieldsID="9eb70200d7df186fc27c299e82a38153" ns2:_="">
    <xsd:import namespace="b188ba61-267c-44f5-95f4-19d53b95f37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8ba61-267c-44f5-95f4-19d53b95f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28F4E-A708-487F-9979-8261EBB587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C72EB-D00A-4D71-82EA-AD6DEE07F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8ba61-267c-44f5-95f4-19d53b95f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EFCDB-5E95-46C3-A4C7-B306266F1C19}">
  <ds:schemaRefs>
    <ds:schemaRef ds:uri="http://schemas.microsoft.com/sharepoint/v3/contenttype/forms"/>
  </ds:schemaRefs>
</ds:datastoreItem>
</file>

<file path=customXml/itemProps4.xml><?xml version="1.0" encoding="utf-8"?>
<ds:datastoreItem xmlns:ds="http://schemas.openxmlformats.org/officeDocument/2006/customXml" ds:itemID="{3EA82AE5-B6F2-4BBA-B6DE-B13FAD8B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5188</Words>
  <Characters>29578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2023-12-11T02:15:00Z</dcterms:created>
  <dcterms:modified xsi:type="dcterms:W3CDTF">2023-12-11T02:17:00Z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2F1DAB4FDFD849E891F054131AF21292</vt:lpwstr>
  </property>
  <property fmtid="{D5CDD505-2E9C-101B-9397-08002B2CF9AE}" pid="9" name="PM_ProtectiveMarkingValue_Footer">
    <vt:lpwstr>OFFICIAL</vt:lpwstr>
  </property>
  <property fmtid="{D5CDD505-2E9C-101B-9397-08002B2CF9AE}" pid="10" name="PM_Originator_Hash_SHA1">
    <vt:lpwstr>B38FF17DB885BC0CE6128C82E7E0D1906DF58135</vt:lpwstr>
  </property>
  <property fmtid="{D5CDD505-2E9C-101B-9397-08002B2CF9AE}" pid="11" name="PM_OriginationTimeStamp">
    <vt:lpwstr>2023-07-26T23:10:11Z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35A65F0C7E3C2AAFF68B22C9F7F20B6C</vt:lpwstr>
  </property>
  <property fmtid="{D5CDD505-2E9C-101B-9397-08002B2CF9AE}" pid="21" name="PM_Hash_Salt">
    <vt:lpwstr>FA1FAF9CBE4E01427D1A08159499F6FA</vt:lpwstr>
  </property>
  <property fmtid="{D5CDD505-2E9C-101B-9397-08002B2CF9AE}" pid="22" name="PM_Hash_SHA1">
    <vt:lpwstr>2C922B05043E6DDF6E5DF346C4E8EE264969741F</vt:lpwstr>
  </property>
  <property fmtid="{D5CDD505-2E9C-101B-9397-08002B2CF9AE}" pid="23" name="PM_OriginatorUserAccountName_SHA256">
    <vt:lpwstr>03DF259EB92060C2C6234A680B02ED91978BC5ADC0501A09CF3103B31FA09E78</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0x01010058FF77923B418F46A57B477D48476CF4</vt:lpwstr>
  </property>
</Properties>
</file>